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e5fb" w14:textId="a05e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"Соғыс жағдайы туралы" Қазақстан Республикасының Заңын iске асыру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18 желтоқсандағы N 310-ө өкімі. Күші жойылды - ҚР Премьер-Министрінің 2004.12.30. N 383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"Соғыс жағдайы туралы" Қазақстан Республикасының Заңын iске асыру мақсатында қабылдануы қажет нормативтiк құқықтық кесімдердің тiзбесi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өкiмнiң орындалуын бақылау Қазақстан Республикасының Қорғаныс министрлігіне жүктелсін.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310 өкімімен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"Соғыс жағдайы туралы" Қазақстан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Заңын iске асыру мақсатында қабылдануы қажет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нормативтiк құқықтық кесiмдердiң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 Нормативтiк құқықтық    |   Аяқталу  |  Жауапты  | Үкіметке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 кесiмдермен реттелуі    |   нысаны   |  мемле.   |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тиiс қатынастар       |            |  кеттік   |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 |            |  орган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1             2                      3            4         5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Жеке және заңды тұлғалардан  Қазақстан    ҚарМ, ӘдМ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қорғаныс мұқтаждарына        Республи.                I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қажеттi мүліктік             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реквизициялау ережесiн       Үкіметi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                      қаулысының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Жеке және заңды тұлғалардың  Қазақстан    ІІМ,  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қаруды, оқ-дәрiлердi,        Республи.    мүдделі     I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жарылғыш, улы және           касының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радиоактивтi заттарды        Үкіметi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 және сақтау        қаулысының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eрежесiн әзiрлеу    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Мемлекеттiк объектілердiң,   Қазақстан    ІІМ, ҚорМ,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халықтың тыныс-тiршілiгiн,   Республи.    ИСМ, ККМ    I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көлiк пен коммуникациялар.   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жұмыс iстеуiн            Үкіметi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ететiн            қаулысының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объектiлердiң, адамдардың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өмiрi, денсаулығы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қоршаған opтa үшiн 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қауiптi объектiлердiң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тiзбесiн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Ұйымдарды, азаматтар мен     Қазақстан    ТЖА, ІІМ,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 да адамдарды қорғаныс  Республи.    ҚорМ,       I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сипатындағы жұмыстарды       касының      ЕХӘҚМ,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орындауға, қарсыластың қару  Үкіметi      мүдделі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қолдану зардаптарын жоюға,   қаулысының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зақымданған, қираған         жобасы 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объектiлердi, халықтың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тiршiлiгiн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жүйелерiн қалпына келтiруге,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сондай-ақ өртке, эпидемияға,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эпизоотияға қарсы күреске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қатысуға тарту ережесiн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Қазақстан Республикасының    Қазақстан    ИСМ, ӘдМ,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қорғанысы мен қауiпсiздiгiн  Республи.    МСА         І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мақсатында    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ұйымдардың мемлекет          Yкiметi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тапсырмаларын                қаулысының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(тапсырыстарын) орындауға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шарттарын жасасу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тоқтату ережесiн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Соғыс жағдайы әрекет еткен   Қазақстан    ІІM, ҚарМ,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кезеңде реквизацияланған,    Республи.    ӘдМ,        І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сондай-ақ жеке және заңды    касының      ҚорМ, ТЖА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тұлғалардың қорғаныс         Үкiметi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мұқтаждары үшін берілген     қаулысының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мүлкiнiң құнын мемлекеттiң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өтеу eрежесiн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Қарулы Күштердi, басқа       Қазақстан    ҚорМ, 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әскерлердi және әскери       Республи.    мүдделi     І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құралымдарды, мемлекеттік    касының   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органдарды соғыс жағдайын    Президентi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етуге тартудың    Жарлығының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eрежесiн әзiрлеу    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Соғыс жағдайын енгiзген      Қазақстан    ҚарМ, ӘдМ,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кезде Қазақстан              Республи.    мүдделi     І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қорғанысы    касының   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қауiпсiздiгiнiң,         Үкiметi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мұқтаждарын қаржыландыру     қаулысының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ережесiн әзiрлеу    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Соғыс жағдайы енгiзiлген     Қазақстан    ҚорМ, 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аумақта соғыс жағдайы        Республи.    мүдделi     І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шараларын, сондай-ақ         касының   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 органдардың      Президентi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осы шараларды қамтамасыз     Жарлығының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ету жөнiндегi            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өкiлеттiктерiн қолдану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eрежесiн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