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e6c9" w14:textId="90de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2003 жылғы 22 тамыздағы N 182-ө өкіміне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30 желтоқсандағы N 322-ө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"Бұрынғы Семей ядролық сынақ полигонының және Арал өңірінің проблемаларын кешенді шешу бойынша ұсыныстар әзірлеу жөніндегі ведомствоаралық жұмыс тобын құру туралы" Қазақстан Республикасы Премьер-Министрінің 2003 жылғы 22 тамыздағы N 182-ө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құрылған ведомствоаралық жұмыс тобының құрамына: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Оразұлы               Мәжілісінің депутаты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