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61ec9" w14:textId="6061e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көлеңкелі экономиканы бағалауды жүргізу және оны азайту бойынша шаралар әзірлеу жөніндегі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2004 жылғы 13 қаңтардағы N 5-ө өкімі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 көлеңкелі экономиканы бағалауды жүргiзу және оны азайту бойынша шаралар әзiрлеу мақсатында: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құрамда жұмыс тобы құрылсын: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Келiмбетов    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Нематұлы                және бюджеттiк жоспарлау министрі,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Шоқаманов                    - Қазақстан Республикасының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Юрий Қамырұлы                  жөнiндегi агенттiгі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бiрiншi орынбасары, жетекшiнiң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Дауранов      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Шәмиль Абдулович               және бюджеттiк жоспарлау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Экономикалық саясат және индикативтiк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жоспарлау департаментiнiң директоры,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Айманбетова                  - Қазақстан Республикасының Ұлттық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Гүлбану Зарлыққызы             Банкi Төрағасының орынбасары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Ойнаров                      - Қазақстан Республикасының Қаржы вице-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 Рысқұлұлы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Ысқақов     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Марлен Нұрахметұлы             министрлiгi Салық комитетiнiң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Мамин           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Ұзақпайұлы               және сауда бiрiншi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Мүлкін                       - Қазақстан Республикасының Кедендiк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Сейiтқали Жалмұхаметұлы        бақылау агенттiгi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Ыбырайымов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Рүстем Әнуарұлы                Экономикалық және сыбайлас жемқорлық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қылмысқа қарсы күрес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агенттiгi (қаржы полициясы)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төрағасының бiрiншi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Отто                         - Қазақстан Республикасы Iшкi iстер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Иван Иванович                  бiрiншi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Пак                          - Қазақстан Республикасы Денсаулық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Лариса Юн-Боевна               сақтау министрлiгiнiң Фармация,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фармацевтика және медициналық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өнеркәсiп комитетi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Әбдiқадырова                 - Қазақстан Республикасының Бiлiм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Айман Нұрқасымқызы             ғылым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Мырзахметов                  -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Исабекұлы                шаруашылығы бiрiншi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Лавриненко                   - Қазақстан Республикасының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Юрий Иванович                  коммуникациялар бiрiншi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Әшитов                       - Қазақстан Республикасының Еңбек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Батыржан Зайырқанұлы           халықты әлеуметтiк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Меркель                      - Қазақстан Республикасының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Иоган Давидович                бiрiншi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Сизов                        - Қазақстан Республикасының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Павлович             ресурстарын басқару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агенттiгi төрағасының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Бралиев      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Әлжан Хамидоллаұлы             Министрiнiң кеңесшiсi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Қаппаров                     - Қазақ Инвестициялық Банкi директорлар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Жамбылұлы               кеңесiнiң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Сағадиев                     - "Фуд Мастер" компаниясының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 Кенжеғалиұлы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Мәжiбаев                     - "Ресми Групп. ЛТД."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Қуанышбайұлы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Байменов                     - "Меркур Холдинг" президентi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Есенғали Қанатбайұлы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Баталов                      - Кәсiпкерлер форумы кеңесiнiң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Райымбек Әнуарұлы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Блиев                        - "Информатика" жабық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Дәурен Назарбайұлы             қоғамының президентi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Орынбаев                     - "Маркетингтiк-талдамалық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Тұрмаханұлы              орталығы" акционерлiк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басқармасының төрағасы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Спанов                       - "Қазақстанның Даму институты"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Магбат Уарысбекұлы             жауапкершiлігi шектеулi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серiктестігiнiң президентi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Казанцев                     - Астана қаласы кәсiпкерлерi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Павел Олегович                 қауымдастығының президентi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Берентаев                    - Қоғамдық проблемаларды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Қанат Базарбайұлы              орталығы директорының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Ескерту: 1-тармаққа өзгерту енгізілді - ҚР Үкіметінің 2004 жылғы 7 маусымдағы N 631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 2004 жылғы 1 шiлдеге дейiн Қазақстан Республикасының Үкiметiне Қазақстан Республикасындағы көлеңкелi экономика көлемiн азайту жөнiнде ұсыныстар берсiн.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Ескерту: 2-тармаққа өзгерту енгізілді - ҚР Үкіметінің 2004 жылғы 7 маусымдағы N 631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Ескерту: 3-тармақ алынып тасталды - ҚР Үкіметінің 2004 жылғы 7 маусымдағы N 631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