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bb25" w14:textId="8a1b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Премьер-Министрiнің 2003 жылғы 24 желтоқсандағы N 316-ө өкiмiне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14 қаңтардағы N 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әуе кеңiстiгiн бақылауды жаңғырту бағдарламасын iске асыру жөнiндегi жұмыс тобын құру туралы" Қазақстан Республикасы Премьер-Министрiнің 2003 жылғы 24 желтоқсандағы N 316-ө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 кеңiстiгiн бақылауды жаңғырту бағдарламасын iске асыру жөнiндегi жұмыс тобының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Жарасов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Абдоллаұлы           қауіпсiздік комитетi Әскери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барлау департаментiнің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Ермұқанұлы           бақылау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"Солодилов               - Қазақстан Республикасының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Петрович            Күштерi Жаңа технологиялар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 "басқармасының бастығы" деген сөздерден кейiн ", хатшы"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Ақшанов Болат Қасымұлы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