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5191" w14:textId="ecf5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жылғы 19-24 сәуiрде Ганновер қаласында (Германия Федеративтік Республикасы) өтетiн "Ганновер-2004 жәрмеңкесіне" Қазақстан Республикасының қатысуын және Германиядағы Қазақстан экономикасының күндерiн өткiзудi ұйымдастыру жөніндегi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4 ақпандағы N 27-ө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19-24 сәуiрде Ганновер қаласында (Германия Федеративтiк Республикасы) өтетiн "Ганновер-2004 жәрмеңкесiне" Қазақстан Республикасының экспозициясын дайындауды және Германиядағы Қазақстан экономикасының күндерiн өткiзудi ұйымдастыру мәселелерiн пысықтау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   Министрiнің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        және сауда вице-министрi, жетекшiнің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Шақшақбаев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Шәмiлұлы                 және сауда министрлiгi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комитетінің төрағасы,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  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Бақытқожа                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Салахатдинұлы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Тiлеубердi                   - Қазақстан Республикасының Сыртқы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Бескенұлы              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Нұралы Сұлтанұлы     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Нулиұлы                 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    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Халел Әлжанұлы                 сақтау министрлiгі Фармация,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фармацевтикалық және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өнеркәсіп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                      - Қазақстан Республикасының Кедендiк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Аманияз Қасымұлы               бақылау агенттігі төрағасының бiрiнші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Қадамбаев                    - Қазақстан Республикасының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Тоқтарбай                      сатып алу жөніндегi 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Қадамбайұлы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Оразалинов                  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Сұлтанұлы          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жөнiндегi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 - Астана қаласы әкiмiнің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Нығметұлы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Күзембаев 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Әлiбекұлы              министрлiгі Өнер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мәдени байланыстар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Син                          - "Шағын кәсiпкерлiк жөніндегi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Ceккевич               республикалық ақпараттық-көрме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орталығы" жабық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қоғамының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Әмрин                        - "Инжиниринг және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Ғұсман Кәрiмұлы                трансфертi орталығы"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қоғамының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Миронов                      - "Каспий Банкі"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Александрович          қоғамы басқармасы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Бисембаев                    - "Азық-түлiк келiсiм-шарт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Айдарханұлы               корпорациясы"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қоғамының бiрiншi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Бектемiсов                   - "Қазақстанның инвестициялық қоры: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Нұрмұхамет                     инвестициялық компания"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Амангелдiұлы                   қоғамы басқармасы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Баймұратов                   - "Қазақстан Халық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Оразгелдiұлы             қоғамы басқармасы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Квятковский                  - "Экспорттық кредиттердi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Олегович                инвестицияларды сақтандыру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мемлекеттік сақтандыру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акционерлiк қоғамы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Тұрмағамбетов                - "Ұлттық инновациялық қор"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Әбдiхалықұлы             қоғамы басқармасы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Кәрiбжанав                   - "Қазақтелеком"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Сәлiмұлы                қоғамының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Батырбаев                    - "ҚазМұнайГаз" ұлттық компаниясы"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 Демешұлы             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Қыпшақбаев                   - "Қазақстан инжиниринг"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Әбдел Исаұлы                   компаниясы"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қоғамының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Мұқтыбаев                    - "Эйр Қазақстан"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Хамитұлы                 қоғамының коммерция және маркетинг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жөнiндегі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Жанғаскин                    - "Қазақстан темiр жолы"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Қарасайұлы               компаниясы"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қоғамының бiрiншi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Бармағамбетов                - "Наурыз банк" ашық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Зиуадинұлы            басқармасы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     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         қоғамының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Тимченко                     - "Қазкоммерцбанк" акционерлiк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Игоревич                қоғамының басқарушы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Тәтiшев                      - "ТұранӘлем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Нұрелдайымұлы            қоғамы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Мәмештегi                    - "ТұранӘлем Банкi" акционерлiк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Сәдуақас                       қоғамының басқармасы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Халықсоветұлы                  орынбасары (келiсiм бойынша)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он күн мерзiмде Қазақстан Республикасының жетекшi кәсіпорындарының, ұйымдарының, ұлттық компанияларының және банктерiнiң қатысуымен "Ганновер-2004 жәрмеңкесiне" Қазақстан Республикасының қатысуын және Германиядағы Қазақстан экономикасының күндерiн өткiзу жөнiндегi тиiстi шығыстар сметасымен бiрге Iс-шаралар жоспарының жобасын әзiрлесiн және белгiленген тәртiппен Қазақстан Республикасының Yкiметiне оны бекiту жөнiнде ұсыныс енгiзсiн.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"Ганновер-2004 жәрмеңкесiне" Қазақстан Республикасының қатысуын және Германиядағы Қазақстан экономикасының күндерiн өткiзудi ұйымдастыру жөнiндегi жұмысты үйлестiру Қазақстан Республикасының Индустрия және сауда министрлiгiне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