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a488" w14:textId="ffca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2004 жылғы 3 ақпандағы N 26-ө өкіміне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18 ақпандағы N 41-ө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бюджет есебінен ұсталатын Қазақстан Республикасы органдарының қызметкерлеріне еңбекақы төлеу жүйесін одан әрі жетілдіру жөніндегі ұсыныстар әзірлеу үшін жұмыс тобын құру туралы" Қазақстан Республикасы Премьер-Министрінің 2004 жылғы 3 ақпандағы N 26-ө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тобының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Шойынбаев                  - Қазақстан Республикасы Қауіпсіздік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Мәлік Өлмесұлы               Кеңесі Хатшылығының сектор меңгерушісі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Парусимова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Любовь Ивановна              министрлігінің Мемлекеттік органдарды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қаржыландыру департаменті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