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8b0d" w14:textId="c328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және бюджетке төленетiн басқа да мiндеттi төлемдер туралы" (Салық кодексi) Қазақстан Республикасының Кодексiне өзгерiстер мен толықтырулар енгізу жөнiндегi ұсыныстарды әзiрлеу үшiн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11 наурыздағы N 62-ө өкімі. Күші жойылды - ҚР Премьер-Министрінің 2007.05.23. N 135 өкімімен.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заңнамасын одан әрi жетiлдiру жөнiндегi ұсыныстарды әзiрлеу мақсатында: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Келiмбетов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  және бюджеттiк жоспарлау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Әйтекенов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Медiбайұлы           және бюджеттiк жоспарлау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Кнюх  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Вера Андриановна            және бюджеттік жоспарлау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Салық саясаты және болжамдар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департаментiнiң директоры,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Мужчиль  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Евгеньевна          Мәжiлiсiнiң депутаты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Иванов   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Михайлович           Мәжiлiсiнiң депутаты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  және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Марлен Нұрахметұлы          министрлігі Салық комитетінiң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Yсенова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Нұрила Дүйсембiқызы         министрлiгi Салық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төрағасының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Ертілесова                - Қазақстан Республикасының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Жаннат Жұрғалиқызы          монополияларды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бәсекелестiкті қорғау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агенттiгi төрағасының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Бахмутова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Елена Леонидовна            нарығы мен қаржы ұйымдарын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және қадағалау жөнiндегi агенттігi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төрағасының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Рақымбеков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Төлеутай Сатайұлы           шаруашылығы министрлігі Aгро.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өнеркәсiптiк кешен мен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аумақтарды дамытуды талдау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мемлекеттiк реттеу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Еденбаев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Еркеғали Серiкұлы           нарығы мен қаржы ұйымдарын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және қадағалау жөнiндегi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Стратегия және талдау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Ыбыраев  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Сыздықұлы             коммуникациялар министрлiгі Қаржылық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реттеу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Нұрғожаева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Александровна       ғылым министрлiгi құқықтық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ету және халықаралық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департаменті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Зәуiрбекова               - Еуразиялық өнеркәсiптiк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Зәуре Ғалымқызы             қауымдастығының вице-президентi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Мәмекова  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Сәуле Мамырқызы             Банкi Бухгалтерлiк есеп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директорының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Жанарбаева                - Қазақстан Республикасының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Нұргүл Сейфоллақызы         бақылау агенттiгi Кедендiк кiрiстер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Сембаев                   - "Қазақстан қаржыгерлерiнiң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Дәулет Хамитұлы             қауымдастығы" заңды тұлғалар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бiрлестiгі кеңесiнiң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Медведев Петр             - "Эрнст энд Янг Қазақстан" компаниясы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салық бөлiмiнiң директоры,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Республикасы Президентiнiң жанындағы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Шетел инвесторлары кеңесi салық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мәселелерi жөнiндегі жұмыс тобының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тең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Попелюшко                 - Қазақстан Республикасының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Висханович         берушiлер конфедерациясы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бюро мүшесi,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Тамақ өнiмдерiн өндiрушiлер одағының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Iзмұхамбетов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Бақтықожа Салахатдинұлы     және минералдық ресурстар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Үшкемпiрова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Айгүл Мәулетқызы            минералдық ресурстар министрлiгiнiң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қойнауын пайдалану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Кәрiбжанов                - "ҚазМұнайГаз"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Айдан Табониязұлы           акционерлiк қоғамының басқарушы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Байжанов                  - "ҚазМұнайГаз - консалтинг"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Ұлан Сапарұлы               қоғамының бас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 - Қазақстан Республикасы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  Әкiмшiлiгi Басшысының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Экономикалық саясат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бастығы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Құрамға өзгеріс енгізілді - ҚР Премьер-Министрінің 2004.05.12 N 138 </w:t>
      </w:r>
      <w:r>
        <w:rPr>
          <w:rFonts w:ascii="Times New Roman"/>
          <w:b w:val="false"/>
          <w:i w:val="false"/>
          <w:color w:val="000000"/>
          <w:sz w:val="28"/>
        </w:rPr>
        <w:t xml:space="preserve">  өкімімен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    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2004 жылғы 15 сәуiрге дейiнгi мерзiмде салық заңнамасын жетiлдiру жөнiндегi ұсыныстарды белгiленген тәртiппен Қазақстан Республикасы Үкiметінiң қарауына енгiзсiн.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