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36f6" w14:textId="5453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Өнеркәсiптiк авариялардың трансшекаралық әсерi туралы конвенцияны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12 наурыздағы N 63-ө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Өнеркәсiптiк авариялардың трансшекаралық әсерi туралы конвенцияны iске асыру жөнiндегi iс-шаралар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органдар, Қазақстан Республикасының Ұлттық қауiпсiздiк комитетi (келiсiм бойынша) Жоспарда көзделген iс-шараларды орындау жөнiнде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Республикасының Төтенше жағдайлар жөнiндегі агенттігіне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12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 өкiмiмен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Өнеркәсiптiк авариялардың трансшекаралық әсерi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конвенцияны iске асыру жөнiндегi iс-шаралар жоспары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 Iс-шара          | Аяқталу нысаны|Орындалуына   |Орындау (iске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   |               |(іске асыры.  |асыру)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        |луына) жауапты|мерзімі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___|___________________|_______________|______________|____________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1          2                3                4           5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Қолданыстағы заңна. Қазақстан       ТЖА, ЭМРМ, ККM,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маның, оны Конвен.  Республикасы.   ИСM, ҚОҚМ,      III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цияның талаптарына  ның Үкiметiне   ДСМ, ҚорМ, IIМ,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сәйкес келтiру      ұсыныс          СIМ, ҚарМ, ӘдМ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бөлiгiне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Конвенцияны iске    Қазақстан       ТЖА, ЭMPM, ККM,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мақсатында    Республикасы.   ИСМ, ҚОҚМ,      IV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нормативтiк құқық.  ның Үкiметiне   ДСМ, ҚорМ, IIМ,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кесiмдер әзiр.  ұсыныс          СIМ, ҚарМ, ӘдМ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леу қажеттілігі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Қазақстан Респуб.   Қазақстан       ЭМРМ, ТЖА, ИСМ,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аумағын.  Республикасы.   ҚОҚМ, ДСМ,      III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орналасқан,      ның Үкiметiне   ӘдМ,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трансшекаралық      ұсыныс          маңындағы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әсерге әкеп                         облыстардың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соқтыратын авария.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болатын өнер.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кәсiптiк объектi.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лердiң тiзбесiн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Мемлекеттiк орган.  Қазақстан       ТЖА, ЭМРМ, ИСМ,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дардың, кәсiпорын.  Республикасы.   ККM, ҚОҚМ,      III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 мен авариялық-  ның Үкiметiне   ДСМ, КБК,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құтқару қызметтерi. ұсыныс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Қазақстан Рес.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 аума.                  ҚорМ, IIM, СIМ,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ғындағы трансшека.                  ҚарМ,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ралық әсерi бар                     маңындағы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өнеркәсiптiк ава.                   облыстардың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рияларды жою кезін.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iс-қимылдары.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тәртiбi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ереженi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"Мұнай және өздi.   Қазақстан       ЭMPM, ТЖА,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гiнен төгілетiн     Республикасы       ҚОҚМ,        IV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гидрогеологиялық    Үкiметiнің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ұңғымаларын жою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консервация.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лау" салалық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дарламасын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Елiмiздiң батыс     Қазақстан       ТЖА       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өңiрiнде төтенше    Республикасы.                   IV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жағдайларды, со.    ның Үкiметiне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iшiнде транс.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шекаралық әсерi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 өнеркәсiптiк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аварияларды жою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қорғаныс полкiн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туралы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Өнеркәсiптiк ава.   Қазақстан       ТЖА         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рияларды зерттеу    Республикасы.                   II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оларды бол.    ның Үкiметiне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дырмау әдiстерi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технологиясын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құру, оларға дайын.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және салдарла.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жою,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талда.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малы қызметті жүзе.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 асыру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ЭMPM - Қазақстан Республикасының Энергетика және минералдық ресурстар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ТЖА - Қазақстан Республикасының Төтенше жағдайлар жөнiндегi агенттігі;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ККМ - Қазақстан Республикасының Көлiк және коммуникациялар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ИСМ - Қазақстан Республикасының Индустрия және сауда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ҚОҚМ - Қазақстан Республикасының Қоршаған ортаны қорғау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ДСМ - Қазақстан Республикасының Денсаулық сақтау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ҚорМ - Қазақстан Республикасының Қорғаныс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IIМ - Қазақстан Республикасының Iшкi iстер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СIМ - Қазақстан Республикасының Сыртқы iстер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ҚарМ - Қазақстан Республикасының Қаржы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ҚP ӘдМ - Қазақстан Республикасының Әдiлет министрлiгі;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ҰҚК - Қазақстан Республикасының Ұлттық қауiпсiздiк комитетi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