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61b38" w14:textId="f461b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Президентi Н.Ә.Назарбаевтың 2003 жылғы 23-27 маусымдағы Канадаға сапары барысында қол жеткiзiлген уағдаластықтарды iске асыру жөнiндегi iс-шаралар жоспарын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2004 жылғы 18 наурыздағы N 70-ө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Президентi Н.Ә.Назарбаевтың 2003 жылғы 23-27 маусымдағы Канадаға сапары барысында қол жеткiзiлген уағдаластықтарды iске асыру және қазақстан-канада ынтымақтастығын одан әрi дамытуды қамтамасыз ету мақсатында: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Президентi Н.Ә.Назарбаевтың 2003 жылғы 23-27 маусымдағы Канадаға сапары барысында қол жеткiзiлген уағдаластықтарды iске асыру жөнiндегi iс-шаралар жоспары (бұдан әрi - Жоспар) бекiтiлсiн.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орталық атқарушы органдары және өзге де мемлекеттік органдары (келiсiм бойынша) Жоспарда көзделген iс-шараларды iске асыру жөнiнде тиiсті шаралар қабылдасын.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Сыртқы iстер министрлiгi жарты жылда бiр реттен сиретпей Жоспардың орындалу барысы туралы Қазақстан Республикасының Үкiметiн хабардар етсiн.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18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70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Президентi Н.Ә.Назарбаевтың </w:t>
      </w:r>
      <w:r>
        <w:br/>
      </w:r>
      <w:r>
        <w:rPr>
          <w:rFonts w:ascii="Times New Roman"/>
          <w:b/>
          <w:i w:val="false"/>
          <w:color w:val="000000"/>
        </w:rPr>
        <w:t xml:space="preserve">
2003 жылғы 23-27 маусымдағы Канадаға сапары барысында қол </w:t>
      </w:r>
      <w:r>
        <w:br/>
      </w:r>
      <w:r>
        <w:rPr>
          <w:rFonts w:ascii="Times New Roman"/>
          <w:b/>
          <w:i w:val="false"/>
          <w:color w:val="000000"/>
        </w:rPr>
        <w:t xml:space="preserve">
жеткiзiлген уағдаластықтарды iске асыру жөнiндегi ic-шаралар </w:t>
      </w:r>
      <w:r>
        <w:br/>
      </w:r>
      <w:r>
        <w:rPr>
          <w:rFonts w:ascii="Times New Roman"/>
          <w:b/>
          <w:i w:val="false"/>
          <w:color w:val="000000"/>
        </w:rPr>
        <w:t xml:space="preserve">
жоспары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P/c |          Іс-шара          | Орындалу|      Орындалуына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  |                           |  мерзiмi|        жауапты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 |             2             |     3   |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Қазақстан Республикасы мен    2004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Канада арасындағы Қылмыстық   жылдың   Бас прокуратурасы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iстер бойынша өзара құқықтық    1      (келiсім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көмек туралы шарттың күшіне  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енуi бойынша қажетті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мемлекетiшілік рәсiмдердi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жүргізу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2.   </w:t>
      </w:r>
      <w:r>
        <w:rPr>
          <w:rFonts w:ascii="Times New Roman"/>
          <w:b w:val="false"/>
          <w:i/>
          <w:color w:val="000000"/>
          <w:sz w:val="28"/>
        </w:rPr>
        <w:t xml:space="preserve">Сауда-экономикалық ынтымақтастық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 Екi жақты экономикалық        Тұрақты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серiктестікті нығайту                 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жөніндегi Қазақстан-канада  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iс-қимыл жоспарын iске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 Қазақстан Республикасына      2004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Халықаралық сауда министрi    жыл     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Джим Питерсон бастаған                 министрлігі,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сауда-экономикалық                     Республикасының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миссияны дайындау және                 iстер министрлiгi,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өткiзу   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минералдық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министрлігі,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Республикасының Көлiк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және коммуникациялар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министрлiгi,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шаруашылығы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 Сауда-экономикалық            2004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ынтымақтастық жөнiндегi       жыл     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Қазақстан-канада бiрлескен             министрлiгi,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комиссиясын құру                       Республикасының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iстер министрлiгi,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минералдық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министрлiгi,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шаруашылығы министрлiгi,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Экономика және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жоспарлау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 Алматы қаласында              2004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Канада-еуразия энергетика.    жыл     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лық және индустриялық                  министрлiгi,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альянс офисының ашылуы             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минералдық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министрлiгi,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Республикасының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iстер министрлiгі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2.5 Канада тарапымен шағын        Тұрақты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орта бизнес                      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саласындағы ынтымақтастық     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 </w:t>
      </w:r>
      <w:r>
        <w:rPr>
          <w:rFonts w:ascii="Times New Roman"/>
          <w:b w:val="false"/>
          <w:i/>
          <w:color w:val="000000"/>
          <w:sz w:val="28"/>
        </w:rPr>
        <w:t xml:space="preserve">Энергетика саласындағы ынтымақтастық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 Канада компанияларының        Тұрақты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 Республикасының             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заңнамасымен белгiленген               минералдық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тәртiпте Каспий теңiзiнiң   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қазақстандық секторын игеру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жөнiндегi инвестициялық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жобаларға қатысуы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 Мұнай-газ секторы үшiн        Тұрақты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жабдықтар шығаратын                   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бiрлескен кәсіпорындар құру            министрлiгi,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минералдық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 Канада компанияларының        2004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KIOGE энергетикалық           жыл     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көрмесiне қатысуы                      минералдық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министрлiгi,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Республикасының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iстер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 </w:t>
      </w:r>
      <w:r>
        <w:rPr>
          <w:rFonts w:ascii="Times New Roman"/>
          <w:b w:val="false"/>
          <w:i/>
          <w:color w:val="000000"/>
          <w:sz w:val="28"/>
        </w:rPr>
        <w:t xml:space="preserve">Ауыл шаруашылығы саласындағы ынтымақтастық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4.1 Қазақстан және Канада         Тұрақты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компанияларының тараптар              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ұйымдастыратын ауыл           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шаруашылық көрмелерi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жәрмеңкелерiне қатысуы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 Ауыл шаруашылық               Тұрақты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саласындағы - қазақстандық            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инвестициялық жобаларды       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Канада тарапына жiберу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 Ауыл шаруашылық өнiмдерiн     Тұрақты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қайта өңдеу саласында                 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бiрлескен кәсiпорындар құру          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Қазақстан Республикасының     2004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Үкiметi мен Канада Үкiметі    жылдың  Қоршаған ортаны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арасындағы Қоршаған ортаны      4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қорғау саласындағы келiсiм   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жобасын дайындау және 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Канада тарапына жiберу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 </w:t>
      </w:r>
      <w:r>
        <w:rPr>
          <w:rFonts w:ascii="Times New Roman"/>
          <w:b w:val="false"/>
          <w:i/>
          <w:color w:val="000000"/>
          <w:sz w:val="28"/>
        </w:rPr>
        <w:t xml:space="preserve">Қорғаныс және қауiпсіздiк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саласындағы ынтымақтастық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 "Қазбат" бiтiмгершілiк        Тұрақты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батальонының қалыптасуына              Қорғаныс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Канаданың қатысуы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6.2 Пирсон атындағы               2004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Бiтiмгершiлiк орталыққа       жыл      Қорғаныс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"Қазбат" бiтiмгершiлiк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батальоны үшiн 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көмек алуға ресми өтiнiм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жiберу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Халықаралық даму жөнiндегi    2004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Канада агенттігінiң (CIDA)    жыл     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 Республикасына               министрлiгі,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техникалық көмек көрсетуге             Республикасының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қосымша қаражат               iстер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бөлуi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Қазақстан-канада              2004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парламентаралық комиссиясы.   жыл     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ның құрылуы                          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Оттава қаласында Қазақстан    2004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Республикасының Елшiлiгiн     жыл     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ашу                                    министрлiгi,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және бюджеттік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