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53083" w14:textId="5b530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мекемелердiң мемлекеттік қызметшi емес қызметкерлерiне және қазыналық кәсіпорындардың қызметкерлерiне еңбекақы төлеу жүйесiн одан әрi жетiлдiру жөнiнде ұсыныстар әзiрлеу үшін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2004 жылғы 18 наурыздағы N 71-ө өкімі. Өкімнің күші жойылды - ҚР Премьер-Министрінің 2005.10.28. N 305-ө Өкімімен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мекемелердiң мемлекеттiк қызметшi емес қызметкерлерiне және қазыналық кәсiпорындардың қызметкерлерiне еңбекақы төлеу жүйесiн одан әрi жетілдiру жөнiнде ұсыныстар әзiрлеу мақсатында: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құрамда жұмыс тобы құрылсын: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Қарақұсова               - Қазақстан Республикасының Еңбек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Гүлжан Жанпейiсқызы        халықты әлеуметтiк қорғау 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жетекші;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Әбдiхалықова             - Қазақстан Республикасының Еңбек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Гүлшара Наушақызы          халықты әлеуметтік қорғау вице-министрi,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жетекшiнiң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Қайсенова                - Қазақстан Республикасының Еңбек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Гүлжихан Қабділқайырқызы   халықты әлеуметтік қорғау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Зейнетақымен қамсыздандыру және халықтың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табысын реттеу департаментi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орынбасары, хатшы;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Жұмыс тобының мүшелерi: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Әбiлхан                    Қазақстан Республикасының Парламентi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Машани                     Сенатының депутаты (келiсiм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Әшірова                    Қазақстан Республикасының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Нұрия Кенжаханқызы         бюджеттiк жоспарлау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Әлеуметтік сала шығыстарын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департаментi Денсаулық сақтау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халықты әлеуметтік қорғау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бастығы;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Әшімбаев                   Қазақстан Республикасының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Серiк Кайтайұлы            бюджеттік жоспарлау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Мемлекеттiк аппарат, қорғаныс, қоғамдық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тәртіп және қауiпсiздiк шығыстарын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жоспарлау департаментi қорғаныс кешенi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және құқық қорғау органдары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құқық қорғау органдары бөлiмiнiң бастығы;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Бекембаев                  Қазақстан Республикасының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Серiк Рахманберлiұлы       қызмет iстерi жөнiндегi агенттiгi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Ақпарат және тест жүргiзу орталығы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директорының орынбасары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Веснин                     Қазақстан Республикасы Парламентi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Николаевич          Мәжілісінің депутаты (келісім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Жалмағамбетова             Қазақстан Республикасының Парламентi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Светлана Жақиянқызы        Сенатының депутаты (келiсiм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Қалдығұлова                Қазақстан Республикасының Парламентi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Сәния Мұсақызы             Мәжілісiнің депутаты (келiсiм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Көпжасарова                Қазақстан Республикасының Мәдениет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Бибiгүл Амангелдiқызы      министрлiгi Экономика және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басқармасының бастығы;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Литвиненко                 Қазақстан Республикасының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Татьяна Васильевна         сақтау министрлiгi Қаржы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директоры;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Махамбетова                Қазақстан Республикасының Қорғаныс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Зыйпа Дүлсенбекқызы        министрлігі Экономика және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департаментi бюджеттiк жоспарлау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талдау басқармасының бастығы;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Молдажанов                 Қазақстан Республикасының Кәсіподақтар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Ризахмет Құрманғазыұлы     федерациясы төрағасының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(келiсiм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Нұрғожаева                 Қазақстан Республикасының Бiлiм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Татьяна Александровна      ғылым министрлiгi әкiмшілік-құқықтық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департаментi директорының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Ойнаров                   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 Рысқұлұлы           вице-министрi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 2004 жылдың 1 маусымына дейiн мемлекеттiк мекемелердiң мемлекеттiк қызметшi емес қызметкерлерiне және қазыналық кәсiпорындардың қызметкерлерiне еңбекақы төлеу жүйесiн одан әрi жетiлдiру жөнiнде ұсыныстар әзiрлесiн және Қазақстан Республикасы Үкіметінің қарауына енгiзсiн.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"Мемлекеттік мекемелердiң мемлекеттік қызметшi емес қызметкерлерiнің қосымша ақылары мен үстемеақылары жүйесiн тәртіпке келтiру жөнiнде ұсынысты әзірлеу үшін жұмыс тобын құру туралы" Қазақстан Республикасы Премьер-Министрінің 2002 жылғы 29 шiлдедегі N 113-ө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өкiмiнiң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 күшi жойылды деп танылсын.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