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5adf9" w14:textId="335ad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халықаралық шарттары туралы" Қазақстан Республикасы Заңының жобасын пысықтау үшiн ведомствоаралық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2004 жылғы 19 наурыздағы N 73-ө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Республикасының халықаралық шарттары туралы" Қазақстан Республикасы Заңының жобасын (бұдан әрi - Заң) пысықтау мақсатында: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 ведомствоаралық жұмыс тобы құрылсын: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Аманжолова               - Қазақстан Республикасының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Зүлфия Алтайқызы           министрлiгi Халықаралық құқық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департаментiнiң директоры,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Кенжебаева               - Қазақстан Республикасы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Ақмарал Қазыханқызы        министрлiгiнiң Халықаралық құқық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 халықаралық шарттар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басқармасының бастығы, жетекшiнiң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Машықов                  - Қазақстан Республикасы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Берiк Төлепбергенұлы       министрлiгiнiң Халықаралық құқық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 халықаралық шарттар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бөлiмiнiң бастығы,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Райымбеков               - Қазақстан Республикасының Жер ресурстарын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Қаналбек Өтжанұлы          басқару жөнiндегі агенттігi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Күзембаев                - Қазақстан Республикасының Мәдениет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Валерий Әлiбекұлы          министрлiгi Өнер және халықаралық мәдени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байланыстар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Мендiғалиев              - Қазақстан Республикасының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Асылбек Аманшаұлы          министрлiгi Аппаратының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ынтымақтастық департаментiнiң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Жексенбиев    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Айдар Нұрланұлы            Министрiнiң Кеңсесi Сыртқы байланыстар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бөлiмiнiң бас сарапшысы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Эльзенбах                - Қазақстан Республикасының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Ирина Яновна               жөніндегі агенттігі Статистикалық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ақпаратты талдау және жариялау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Керейбаев                - Қазақстан Республикасы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Ғалымбек Әуесханұлы        монополияларды реттеу және бәсекелестiктi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қорғау жөнiндегi агенттiгiнiң Заң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 директорының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Сәрсембаев               - Қазақстан Республикасы Президентiнiң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Қанат Маратұлы             Әкiмшiлiгі Мемлекеттiк құқық бөлiмiнiң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аға сарапшысы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Досполов                 - Қазақстан Республикасының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Долдайұлы           прокуратурасы халықаралық қатынастар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басқармасының бастығы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Күзембаев                - Қазақстан Республикасының Бiлiм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Меңдiханұлы          ғылым министрлiгi Құқықтық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ету және аудит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Әзiмова                  - Қазақстан Республикасының Әдiлет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Эльвира Әбiлқасымқызы      министрлiгi халықаралық құқық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Айбосынова               - Қазақстан Республикасының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Дина Әбжәлиқызы            сауда министрлiгi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ынтымақтастық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Мұқаева                  - Қазақстан Республикасының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Мәдина Мұсақызы            бюджеттiк жоспарлау министрлiгі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Халықаралық экономикалық және қаржылық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қатынастар департаментi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қаржылық қатынастары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Айтжанова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Жанар Қуандыққызы          министрлiгi конвенциялар және еларалық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қаржы ынтымақтастығы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Вахрамеев                - Қазақстан Республикасының Iшкi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Роман Валерьевич           министрлiгі халықаралық ынтымақтастық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басқармасы бастығының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Боярина                  - Қазақстан Республикасының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Людмила Васильевна         министрлігінiң ұйымдастыру-құқық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басқармасы бастығының мiндетiн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Бекетаев                 - Қазақстан Республикасының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Бақытжанұлы          қызмет iстерi жөнiндегi агенттігi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Мемлекеттік қызметтi құқықтық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ету департаментi заңнаманы жетiлдiру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басқармасының бастығы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Булименко                - Қазақстан Республикасының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Татьяна Викторовна         және сыбайлас жемқорлық қылмысқа қарсы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күрес жөнiндегi агенттігі (қаржы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полициясы) Құқықтық қамтамасыз ету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халықаралық ынтымақтастық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Жармұхамбетова           - Қазақстан Республикасының Жоғарғы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Сара Әзiмбекқызы           құқықтық сараптама және заңнаманы жүйелеу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бөлiмiнiң бастығы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Павлова                  - Қазақстан Республикасының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Алексеевна         коммуникациялар министрлiгi Транзит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саясаты және сыртқы байланыстар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департаментi алыс шет елдер бөлiмiнiң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Төкежанов                - Қазақстан Республикасының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Тұрғанұлы            сақтау министрлігі медицинаны дамыту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халықаралық қатынастар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Уәли                     - Қазақстан Республикасының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Yрияш Қадырбекқызы         халықты әлеуметтік қорғау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халықаралық байланыстар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Қазыбаева                - Қазақстан Республикасының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Әсем Қалымтайқызы          министрлiгi Сыртқы байланыстар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салалық дамыту басқармасы сыртқы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байланыстар бөлiмi бастығының мiндетiн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Есiркепова               - Қазақстан Республикасының Туризм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Анар Мұратқызы             спорт жөнiндегi aгeнттiгі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ынтымақтастық бөлiмiнiң бастығы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2004 жылғы 1 шiлдеге дейiнгi мерзiмде Заң жобасын пысықтау жөнiндегi ұсыныстар енгiзсiн.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Сыртқы iстер министрлігі Заң жобасын белгіленген тәртіппен Қазақстан Республикасының Үкіметіне енгізсін.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