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709e" w14:textId="d037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экономикасына Еуропалық Одақты кеңейту салдарлары мәселелері жөнiндегі ведомствоаралық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20 наурыздағы N 75-ө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экономикасына Еуропалық Одақты кеңейту салдарларын талдауды жүргізу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Ведомствоаралық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  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Советұлы              сауда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Волков                    - Қазақстан Республикасының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Юрьевич             вице-министрi, жетекшінiң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Имандосов 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Жасарал Мырзамұратұлы       сауда министрлiгі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ынтымақтастық басқармасының маманы,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Ізмұхамбетов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Бақытқожа Салахатдинұлы     және минералдық ресурстар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Никитинский               - Қазақстан Республикасының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Евгений Сергеевич           спорт жөнiндегi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Әбдірасылов 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Серiкбайұлы        ғылым министрлігі Жоғары және жоғары оқу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орнынан кейінгі кәсіптік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Могильный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Валентинович        ғылым министрлігі ғылым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Жұматаев 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Pүстем Нұркейұлы            коммуникациялар министрлігі Транзит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саясаты және сыртқы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Әбдiлдина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Ажар Сәкенқызы              министрлiгi Халықаралық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қатынастары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Салықбаева                - Қазақстан Республикасы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 Құрметқызы             халықты әлеуметтік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Еңбек және жұмыспен қамту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Әзiмова  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Эльвира Әбілқасымқызы       министрлiгi халықаралық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Қылбаев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Серiкұлы              шаруашылығы министрлiгi маркетинг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ақпараттық қамтамасыз ету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Қамзебаева                - Қазақстан Республикасы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Дариға Үсейiнқызы           жөнiндегi агенттігінiң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халықаралық ынтымақтастық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Ведомствоаралық жұмыс тобы 2004 жылғы 27 сәуiрге дейiнгі мерзiмде Қазақстан Республикасының экономикасына Еуропалық Одақты кеңейту салдарларын талдау нәтижелерi жөнiндегi ұсыныстарды Қазақстан Республикасы Yкiметiнiң қарауына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iске асырылуын бақылау Қазақстан Республикасы Премьер-Министрiнің орынбасаы Сауат Мұхаметбайұлы Мыңбаевқа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