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38c3" w14:textId="0a8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Әскери-техникалық ынтымақтастық мәселелерi жөнiндегі қазақстан-пәкстан жұмыс тобының қазақстандық бөлігін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12 сәуірдегі N 99-ө өкімі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Пәкстан Ислам Республикасының арасындағы екi жақты әскери-техникалық ынтымақтастықты жандандыру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Әскери-техникалық ынтымақтастық мәселелерi жөнiндегi қазақстан-пәкстан жұмыс тобының (бұдан әрi - жұмыс тобы) қазақстандық бөлiгi мынадай құрамда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      министрiнiң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Ақпанбаева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Қияшқызы                   және сауда министрлiгiнiң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ғылыми-техникалық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 қорғаныс өнеркәсiбi,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экспорттық бақылау және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Мұқатов                       - Қазақстан Республикасы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Қажығали Сиполлаұлы             Күштерiнiң Тыл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                      - Қазақстан Республикасы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Васильевич            Күштерiнiң жаңа технологиялар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      - "Металист" Орал зауыты"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Әлiби Хәкiмұлы                  акционерлiк қоғамының оңалтушы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басқарушысы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Валиев                        - "Зенит" Орал зауыты"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Хамзиевич              акционерлiк қоғамының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                          - "Гидроприбор"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Ильич                   институты"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қоғамының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Тұрлыбаев                     - "Броньды танк жөндеу зауыты"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Тоқтарханұлы         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кәсiпорынның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Әбдиева 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Күлпаш Вениаминқызы             және сауда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Индустриялық-инновациялық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 машина жасауды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қорғаныс өнеркәсiбiн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Текинов 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Барлықұлы                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Индустриялық-инновациялық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департаментiнiң машина жасау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қорғаныс өнеркәсiбi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талдау және қорғаныс өнеркәсiбiн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дамыту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 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Сәрсенбайұлы              және сауда министрлігі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ғылыми-техникалық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комитетiнiң қорғаныс өнеркәсiбi,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экспорттық бақылау және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басқармасы қорғаныс өнеркәсiбi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 -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      компаниясы"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Кәшенов                       -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Рашит Ғабдрахманұлы             компаниясы"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Қорғаныс өндiрiстерi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Ыдырысов                      - Қазақстан Республикасы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Ғабдығалиұлы             Күштерi әскери-медициналық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қамтамасыз ету бас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Бәкiшев     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Хангерейұлы               министрлiгiнiң Азия және Африка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Спицын                        - "ЗИКСТО"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Дмитриевич              бас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Әбдiреев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Сейтенұлы              және сауда министрлiгiнiң 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ынтымақтастық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Ескерту: Құрамға өзгеріс енгізілді - ҚР Премьер-Министрінің 2004.08.05.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216-ө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2005.07.14.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195-ө </w:t>
      </w:r>
      <w:r>
        <w:rPr>
          <w:rFonts w:ascii="Times New Roman"/>
          <w:b w:val="false"/>
          <w:i w:val="false"/>
          <w:color w:val="ff0000"/>
          <w:sz w:val="28"/>
        </w:rPr>
        <w:t xml:space="preserve"> өкімдерімен.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Пәкстан Ислам Республикасының тиiстi уәкiлетті органымен бiрге әскери-техникалық ынтымақтастықтың перспективалық бағыттарын қарасын және қараудың нәтижелерi бойынша Қазақстан Республикасының Үкiметiне ұсыныстар берсiн.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Премьер-Министрiнің орынбасары С.М.Мыңбаевқа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