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9346" w14:textId="04a9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Шағын несие берудiң мемлекеттік бағдарламасының жобасын әзiрлеу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23 сәуірдегі N 118-ө өкімі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Шағын несие берудiң мемлекеттiк бағдарламасының жобасын әзiрлеу жөнiндегi ұсыныстарды дайындау мақсатында: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 сауда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Сәкенқызы           шаруашылығы вице-министрi,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Цой     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Юлия Дмитриевна           сауда министрлiгiнiң Шағын бизнестi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жөнiндегi комитетi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ынтымақтастық және шағын бизнестi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бөлiмiнiң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Рақымбеков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Төлеутай Сатайұлы         шаруашылығы министрлiгi Агроөнеркәсiптiк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кешенiнiң және ауылдық аумақтардың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дамуын талдау мен мемлекеттiк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Кетiркеева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Райгүл Мамырханқызы      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Агроөнеркәсiптiк кешенiнiң және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аумақтардың дамуын талдау мен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реттеу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Доғалов 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Нәжмиденұлы     министрлiгi Агроөнеркәсiптiк кешенiнiң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ауылдық аумақтардың дамуын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 мемлекеттiк реттеу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ауылдық аумақтарды дамыту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Жанғазиев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Жарқын Қайдарұлы          сауда министрлiгiнiң Шағын бизнестi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жөнiндегi комитетi шағын бизнесті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стратегиясы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Нұрабаева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Әсия Қойшыбайқызы         сауда министрлiгiнiң Шағын бизнестi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жөнiндегi комитетi шағын бизнестi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үйлестiру және қорғау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Caбиевa  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Касенқызы           әлеуметтiк қорғау министрлiгi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жұмыспен қамту департаментi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рыногын реттеу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Темiрғалиева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Қайыржамал Ғалламқызы     министрлiгi Агроөнеркәсiптік кешенiнiң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ауылдық аумақтардың дамуын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 мемлекеттік реттеу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ауылдық аумақтарды дамыту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Ермағанбетов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Асылхан Малғаздарұлы      министрлiгi Агроөнеркәсiптiк кешенiнiң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ауылдық аумақтардың дамуын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 мемлекеттiк реттеу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агроөнеркәсiптiк кешенiнiң дамуын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мемлекеттiк реттеу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Маханова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Тасболатқызы        министрлiгiнiң Агроөнеркәсiптiк кешенiнiң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ауылдық аумақтардың дамуын талдау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мемлекеттiк реттеу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агроөнеркәсiптiк кешенiнiң дамуын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мемлекеттiк реттеу бөлiмiнiң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Байдалинова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Әлия Темiрболатқызы       министрлiгiнiң Агроөнеркәсiптiк кешенiнiң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ауылдық аумақтардың дамуын талдау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мемлекеттiк реттеу департаментi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аумақтарды паспорттау және болашағын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бағалау бөлiмiнiң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Есдәулетова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Әлия Аманбайқызы          бюджеттiк 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мемлекеттiк шеттен алуды жоспарлау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несие беру департаментi үкiметтiк шеттен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алу саясаты және несие беру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несиелiк саясат бөлiмiнiң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Әбiлдина               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Айнұр Кәрiғұлқызы         Мемлекеттік қарыз және несие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несие беру басқармасы бюджеттiк несие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бөлімінің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Хегай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Юрьевна             министрлiгiнің Салық комитетiнiң әдiстеме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басқармасы корпоративтік табыс салығының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әдiстемесі бөлiмiнiң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Қаражiгiтов             - "Аграрлық несие корпорациясы"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Асқарбек Раисұлы          акционерлiк қоғамы басқармасының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Рахымбекова             - "Жезқазған кәсiпкерлерiнiң қауымдастығы"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Салтанат Темiрқұлқызы     қауымдастық бiрлестiгi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Сейсенғали              - "Ауыл шаруашылығын қаржылық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Клара Ашыққызы            қоры" жабық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басқармасы төрағасының мiндетiн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Кәрiмов                 - "Шағын кәсiпкерлiктi дамыту қоры"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Балықбайұлы         акционерлiк қоғамының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 филиалының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Юрьев                   - "Кәсiпкерлерге көмек көрсету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 қоры" қоғамдық қорының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Жүсіпов                 - "Қазақстандық несие беру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Шалқар Аманқосұлы         корпоративтiк қорының бас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Тоқсанова               - "Шағын кәсiпкерлiк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Айгүл Нұрпейiсқызы        республикалық ақпараттық-көрме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жабық акционерлiк қоғамы оқу орталығының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оқытушысы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Ибрагимова              - "Шағын кәсiпкерлiк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Ләззат Еркiнқызы          республикалық ақпараттық-көрме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жабық акционерлiк қоғамы оқу орталығының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оқытушысы (келiсiм бойынша)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1 қазанға дейiн Қазақстан Республикасының Үкiметiне заңнамада белгіленген тәртiппен Шағын несие беру мемлекеттiк бағдарламасының жобасын енгізсін.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