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c9518" w14:textId="b9c95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почта-жинақтау жүйесiн дамытудың 2005-2010 жылдарға арналған бағдарламасын әзiрлеу жөнiндегi жұмыс тобын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2004 жылғы 5 мамырдағы N 131-ө өкімі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Мүдделі мемлекеттiк органдардың ұстанымдарын неғұрлым толық есепке алу мақсатында және Қазақстан Республикасы Үкiметiнiң 2004 жылғы 26 ақпандағы N 231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бекітiлген Қазақстан Республикасында салалық (секторалдық) және өңірлік бағдарламаларды әзiрлеу мен iске асыру ережесiнiң 27-тармағына сәйкес: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почта-жинақтау жүйесiн дамытудың 2005-2010 жылдарға арналған бағдарламасын (бұдан әрi - Бағдарлама) әзiрлеу үшiн жауапты мемлекеттiк орган болып Қазақстан Республикасының Ақпараттандыру және байланыс жөнiндегi агенттігi (бұдан әрі - Агенттік) белгіленсін.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Бағдарламаны әзiрлеу жөніндегі жұмыс тобы (бұдан әрі - жұмыс тобы) мынадай құрамда құрылсын: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Оразалинов            - Қазақстан Республикасы Ақпараттандыру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Дулат Сұлтанұлы         байланыс жөніндегi агенттiгi төрағасының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орынбасары, жетекші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Сейтiмбеков           - Қазақстан Республикасы Ақпараттандыру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Ардақ Асқарұлы          байланыс жөнiндегi агенттiгiнiң Байланыс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саласындағы мемлекеттiк саясат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қаржылық реттеу департаментiнiң директоры,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жетекшiнiң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Исабеков              - Қазақстан Республикасы Ақпараттандыру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Нұрлан Даниятұлы        байланыс жөнiндегi агенттігiнiң Байланыс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саласындағы мемлекеттiк қадағалау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лицензиялау департаментiнiң директоры,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хатшы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Досмағамбет           - Қазақстан Республикасы Табиғи монополияларды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Ерғали Мұқанұлы         реттеу және бәсекелестiктi қорғау жөнiндегi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агенттiгi Телекоммуникациялар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аэронавигация саласындағы реттеу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бақылау жөнiндегi департаментінің директоры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(келiсім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Ермекқалиева          - Қазақстан Республикасы Табиғи монополияларды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Лариса Серiкқызы        реттеу және бәсекелестiктi қорғау жөнiндегi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агенттiгi Бәсекелестiктi дамытуды қорғау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және үйлестiру департаментiнiң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жылу-энергетикалық кешенiндегi,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рыногындағы және экономиканың өзге 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салаларындағы бәсекелестiктi қорғау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жөнiндегi басқармасының қаржы рыногындағы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және экономиканың өзге де салаларындағы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бәсекелестiктi дамыту бөлiмiнiң бастығы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Қайсенова             - Қазақстан Республикасы Еңбек және халықты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Гүлжихан                әлеуметтiк қорғау министрлiгiнiң Әлеуметтiк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Қабдылқайырқызы         қамсыздандыру және еңбекақысын төлеу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департаментi директорының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Құрманов              - Қазақстан Республикасы Еңбек және халықты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Алмас                   әлеуметтiк қорғау министрлiгiнiң "Зейнетақы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Мұхаметкәрiмұлы         төлеу жөнiндегi мемлекеттiк орталық"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республикалық мемлекеттiк кәсiпорнының бас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Ыбырайымов            - Қазақстан Республикасы Қаржы министрлiгiнiң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Қалымжан                Мемлекеттік мүлiк және жекешелендiру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Уәлиханұлы              комитетi Мемлекеттің қатысуымен 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емес заңды тұлғалармен жұмыс жөнiндегi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басқармасының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Шәрiпов               - Қазақстан Республикасы Экономика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Талғат                  бюджеттiк жоспарлау министрлiгiнiң Салалық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Қайыркенұлы             органдардың шығыстарын жоспарлау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департаментi өнеркәсiп, құрылыс және көлiк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басқармасының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Қарақұлова            - Қазақстан Республикасы Қаржы рыногын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Диляра Шапайқызы        қаржылық ұйымдарын реттеу мен қадағалау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жөнiндегi агенттігiнiң Сақтандыру рыногы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субъектiлерiн және басқа да қаржылық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ұйымдарды қадағалау департаментi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директорының орынбасары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Молдағалиев           - "Қазпочта" акционерлiк қоғамы басқармасы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Дәурен                  төрағасының орынбасары (келiсiм бойынша)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Тұманбайұлы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Вагнер                - "Қазпочта" акционерлiк қоғамының атқарушы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Андрей Викторович       директоры (келiсiм бойынша). 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Жұмыс тобы 2004 жылғы 11 мамырға дейiнгi мерзiмде Бағдарламаның жобасын әзiрлесiн.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Агенттік заңнамада белгiленген тәртiппен: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2004 жылғы 17 мамырға дейiнгi мерзiмде Бағдарламаның жобасын 2005 жылға арналған бюджетті қалыптастыру кезiнде республикалық бюджеттiк комиссиясының қарауына ұсынсын;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Бағдарламаның жобасын Қазақстан Республикасының Үкiметiне бекiтуге енгiзсiн.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