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368c" w14:textId="7613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Норвегия Корольдiгінің Премьер-Министрi Кьелл Магне Бондевиктiң Қазақстан Республикасына ресми сапарын дайындау және өткiзу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14 мамырдағы N 143-ө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Норвегия Корольдiгi арасындағы екi жақты ынтымақтастықты нығайту және 2004 жылғы 25-26 мамырда Астана қаласында Норвегия Корольдiгінiң Премьер-Министрi Кьелл Магне Бондевиктiң Қазақстан Республикасына ресми сапарын дайындау және өткiзу жөнiндегi протоколдық-ұйымдастыру iс-шараларын қамтамасыз ету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Сыртқы iстер министрлігі 2004 жылғы 25-26 мамырда Астана қаласында Норвегия Корольдігінiң Премьер-Министрi Кьелл Магне Бондевиктiң Қазақстан Республикасына ресми сапарын (бұдан әрi - сапар) дайындау және өткiзу жөнiндегi протоколдық-ұйымдастыру iс-шараларын қамтамасыз етсiн.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Президентiнiң Іс басқармасы (келiсiм бойынша):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қосымшаға сәйкес Норвегия Корольдiгi ресми делегациясының мүшелерiн орналастыру, тамақтандыру және оларға көлiктiк қызмет көрсету жөнiндегi қажетті шараларды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жылға арналған республикалық бюджетте "Мемлекет басшысының, Премьер-Министрдiң және мемлекеттік органдардың басқа да лауазымды адамдарының қызметiн қамтамасыз ету" бағдарламасы бойынша көзделген қаражат есебiнен сапарды және бизнес-форумды өткiзу шығыстарын қаржыландыруды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Iшкi iстер министрлiгi, Қазақстан Республикасы Президентiнiң Күзет қызметi (келiсiм бойынша), Қазақстан Республикасының Ұлттық қауiпсiздiк комитетi (келiсiм бойынша) Норвегия Корольдiгінiң делегациясы мүшелерiнiң әуежайдағы, тұратын және болатын орындарындағы қауiпсiздiгiн, сондай-ақ жүретiн бағыттары бойынша бiрге жүрудi, сондай-ақ екi арнайы ұшақты күзетудi қамтамасыз етсiн.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Көлiк және коммуникациялар министрлігі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Қорғаныс министрлігімен бiрлесiп, Норвегия Корольдігі Премьер-Министрінің екi арнайы ұшағының Астана қаласының әуежайына қонып, Қазақстан Республикасының аумағы үстiнен  ұшып өтуін;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қаласының әуежайында арнайы ұшақтарға техникалық қызмет көрсетудi, олардың тұрағын және жанармай құюды қамтамасыз етсiн.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Индустрия және сауда министрлiгi Қазақстан Республикасының және Норвегия Корольдiгiнiң мүдделі мемлекеттік органдары өкілдерінің, кәсiпкерлерiнiң қатысуымен бизнес-форум ұйымдастырсын.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Ақпарат министрлiгi сапардың бұқаралық ақпарат құралдарында жария етілуiн қамтамасыз етсiн.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Астана қаласының әкiмi Норвегия Корольдiгiнiң делегациясын күтіп алу мен шығарып салу жөнiндегi ұйымдастыру iс-шараларының орындалуын, Астана қаласының әуежайы мен көшелерінің безендiрiлуiн қамтамасыз етсiн.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Қазақстан Республикасының Республикалық ұланы (келiсiм бойынша) Астана қаласының әуежайында Норвегия Корольдігі Премьер-Министрiн күтiп алу мен шығарып салу рәсiмiне қатыссын және Қазақстан Республикасы Президентiнiң атынан қабылдау кезiнде концерттiк бағдарлама ұйымдастырсын.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Осы өкiмнiң iске асырылуын бақылау Қазақстан Республикасының Сыртқы iстер министрлігіне жүктелсiн.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14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143 өкіміне қосымша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Норвегия Корольдiгiнiң ресми делегациясы мүшелерiн орналастыру, тамақтандыру және оларға көлiктік қызмет көрсету жөнiндегі ұйымдастыру шаралары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Норвегия Корольдiгi ресми делегациясының мүшелерiн Астана қаласында 1+1+10 формат бойынша орналастыру ("Окан Интерконтиненталь - Астана" қонақ үйi), тамақтандыру және оларға көлiктiк қызмет көрсету.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Президентiнiң Күзет қызметi қызметкерлерiн "Окан Интерконтиненталь - Астана" қонақ үйiне орналастыру.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Баспа өнiмдерiн (бейдждер, автомобильдерге арналған арнайы рұқсатнамалар, куверттiк карталар, қабылдауға шақырулар) дайындау.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Норвегия Корольдігі делегациясының басшысы мен мүшелерi үшiн сыйлық және кәдесыйлар сатып алу.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Норвегия Корольдiгi делегациясын қарсы алу және шығарып салу кезiнде Астана қаласының әуежайында шай дастарханын ұйымдастыру.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Премьер-Министрi Д.К.Ахметовтың атынан Норвегия Корольдігінiң Премьер-Министрi К.М.Бондевиктiң құрметiне Астана қаласында жұмыс бабындағы түскі асты ұйымдастыру.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Қазақстан Республикасының Президентi Н.Ә.Назарбаевтың атынан Норвегия Корольдiгiнiң Премьер-Министрi К.М.Бондевиктің құрметiне Астана қаласында ресми қабылдау ұйымдастыру.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Астана қаласында Қазақстан Республикасының және Норвегия Корольдігінiң iскер топтары өкiлдерiнiң қатысуымен бизнес-форум өткiзу үшiн қажетті iлеспе-аудармашылар жұмысына, залды, слайд-проекторды, компьютердi, iлеспе аудармаға арналған жабдықтарды, құлақшаларды, микрофондарды жалға алуға және кеңсе заттары мен минералды суларға ақы төлеу.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Ресми делегацияның мүшелерiне және бiрге жүретiн адамдарға медициналық қызмет көрсету.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