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cdc16" w14:textId="02cdc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"Балқаш - 2004" екiншi халықаралық форумын өткiзу жөніндегі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2004 жылғы 8 маусымдағы N 169-ө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"Балқаш - 2004" екiншi халықаралық форумын әзiрлеу және өткiзу мақсатында: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 жұмыс тобы құрылсын: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Бекжанов                - Қазақстан Республикасының Қоршаған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 Лесбекұлы          қорғау вице-министрi,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Елеусiзов               - "Табиғат" Қазақстан қауымдастықтары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Мэлс Хамзаұлы             кәсiпорындарының экологиялық одағының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төрағасы, жетекшiнiң орынбасары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Бекниязов               - Қазақстан Республикасы Қоршаған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Қабыкенұлы          қорғау министрлiгiнiң Экологиялық саясат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және орнықты даму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директорының орынбасары,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Досжан                  - Қазақстан Республикасының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Ардақ Дүкенбайұлы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Үсенбаев                - Жамбыл облысы әкiмiнiң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Ермек Өмiрбайұлы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Селiханов               - Шығыс Қазақстан облысы әкiмiнiң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Дүйсембай Мағзұмұлы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Тойбаев                 - Алматы облысы әкiмiнiң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Әлихан Әбдiханұлы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Тұңғышбеков             - Қарағанды облысы әкiмiнiң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Оразғұлов               - Қазақстан Республикасы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Расул Қабдоллаұлы         бюджеттiк жоспарлау министрлiгiнiң Салалық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органдардың шығыстарын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департаментi агроөнеркәсiптiк кешен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қоршаған ортаны қорғау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Әлкеев                  - Қазақстан Республикасының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Құралбай Нұсқабайұлы      сауда министрлiгi Инновациялық саясат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жаңа технологияларды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департаментiнiң экспортқа бағдарланған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өндiрiс мониторингi басқармасы маркетинг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және өндiрiстi дамыту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Бекбергенов             - Қазақстан Республикасының Туризм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Түгелбай Бекбергенұлы     спорт жөнiндегi агенттiгі Туризм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халықаралық ынтымақтастық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Тойшыбеков              - Қазақстан Республикасы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Жанат Тiлеукенұлы         министрлiгiнiң Балық шаруашылығы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Балқаш-Алакөл облысаралық балық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ресурстарын қорғау және балық аулауды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реттеу жөнiндегi бассейндiк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Мұхаметов               - Қазақстан Республикасы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Эдуард Кенжебекұлы        министрлiгiнiң Су ресурстары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комитетi Балқаш-Алакөл бассейндiк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шаруашылығы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Сәрсенбаева             - Қазақстан Республикасы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Гүлшәкира Байқонысқызы    министрлiгiнiң Су ресурстары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комитетi су ресурстарын реттеу, пайдалану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және қорғау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Бекетаев                - Қазақстан Республикасының Қоршаған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Мақсат Тоқбергенұлы       қорғау министрлiгi Алматы аумақтық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қоршаған ортаны қорғау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бастығының мiндетiн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Қожахметов              - Қазақстан Республикасының Қоршаған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Балташ Тілепбекұлы        қорғау министрлiгi Қарағанды аумақтық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қоршаған ортаны қорғау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Түсіпов                 - Қазақстан Республикасының Қоршаған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Алдияр Әли-Асқарұлы       қорғау министрлiгi Жамбыл аумақтық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қоршаған ортаны қорғау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Уандықов                - Қазақстан Республикасының Қоршаған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Ерiк Құсманұлы            қорғау министрлiгi Алматы қалалық аумақтық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қоршаған ортаны қорғау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Медеу                   - Қазақстан Республикасы Бiлiм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Ахметқал Рахметоллаұлы    министрлігінiң "Геологиялық-географиялық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зерттеулер орталығы"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мемлекеттiк кәсiпорны "География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институты" еншiлес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кәсiпорнының директоры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Нойфельд                - Алматы қаласындағы OБCE Еуропадағы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Лариса                    Қауiпсiздiк және Ынтымақтастық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ұйымы орталығы экономика және экология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бөлiмiнiң меңгерушiсi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Тәкенов                 - Бiрiккен Ұлттар Ұйымының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Жарас                     бағдарламасы экология және орнықты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бөлiмiнiң жетекшiсi (келiсiм бойынша)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 2004 жылғы 30 маусымға дейiнгi мерзiмде Қазақстан Республикасының Үкiметiне "Балқаш - 2004" екiншi халықаралық форумын өткізу жөнiнде ұсыныстар берсiн.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Жұмыс тобына белгiленген тәртiппен оған жүктелген мiндеттердi орындау үшiн орталық және өзге де мемлекеттiк органдар мен ұйымдардың мамандарын тартуға рұқсат берiлсiн.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