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79f8" w14:textId="f817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тұрғын үй-коммуналдық саланы дамыту бағдарламасының жобасын әзiрлеу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18 маусымдағы N 179-ө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 тұрғын үй-коммуналдық саланы дамыту бағдарламасының жобасын әзiрлеу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 орынбасары,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 сауда вице-министрi,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Чирков                -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 министрлiгiнiң Құрылыс iстерi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комитетi төрағасының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Саятұлы           монополияларды реттеу және бәсекелестiктi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қорғау жөнiндегi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Сәрсебеков            - Қазақстан Республикасының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Болатұлы          Мемлекеттiк мүлiк және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комитетiнiң республикалық мемлекеттiк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тұлғалармен жұмыс жөнiндегi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Жүсiпова                Қазақстан Республикасының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Ранатқызы         Салық комитетiнiң Әдiснама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корпоративтiк табыс салығының әдiснамасы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Тайыров                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Омарұлы          халықты әлеуметтік қорғау министрлiгi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Эльзенбах              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Яновна            жөнiндегi агенттiгi Статистикалық ақпаратты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талдау және жариялау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Бәйменова               Қазақстан Республикасының Мемлекеттiк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Әлима Нұржiгiтқызы      алу жөнiндегi агенттiгi мемлекеттiк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алу әдiснамасы басқармасының бастығы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15 шiлдеге Қазақстан Республикасында тұрғын үй-коммуналдық саланы дамыту бағдарламасының жобасы жөнiндегi ұсыныстарды Қазақстан Республикасының Үкiметiне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орынбасары C.M. Мыңбаевқа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