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58202" w14:textId="da582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тұрғын үй құрылысын дамытудың 2005-2007 жылдарға арналған мемлекеттiк бағдарламасын ақпараттық қолдаудың медиа жоспарын бекiту туралы</w:t>
      </w:r>
    </w:p>
    <w:p>
      <w:pPr>
        <w:spacing w:after="0"/>
        <w:ind w:left="0"/>
        <w:jc w:val="both"/>
      </w:pPr>
      <w:r>
        <w:rPr>
          <w:rFonts w:ascii="Times New Roman"/>
          <w:b w:val="false"/>
          <w:i w:val="false"/>
          <w:color w:val="000000"/>
          <w:sz w:val="28"/>
        </w:rPr>
        <w:t>Қазақстан Республикасы Премьер-Министрінің 2004 жылғы 2 шілдедегі N 191-ө өкімі</w:t>
      </w:r>
    </w:p>
    <w:p>
      <w:pPr>
        <w:spacing w:after="0"/>
        <w:ind w:left="0"/>
        <w:jc w:val="both"/>
      </w:pPr>
      <w:bookmarkStart w:name="z1" w:id="0"/>
      <w:r>
        <w:rPr>
          <w:rFonts w:ascii="Times New Roman"/>
          <w:b w:val="false"/>
          <w:i w:val="false"/>
          <w:color w:val="000000"/>
          <w:sz w:val="28"/>
        </w:rPr>
        <w:t>
      Қазақстан Республикасы Президентiнiң 2004 жылғы 11 маусымдағы N 1388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Республикасында тұрғын үй құрылысын дамытудың 2005-2007 жылдарға арналған мемлекеттiк бағдарламасын тиiмдi түсiндiру жұмысын және оны насихаттауды қамтамасыз ету мақсатында: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Республикасында тұрғын үй құрылысын дамытудың 2005-2007 жылдарға арналған мемлекеттiк бағдарламасын ақпараттық қолдаудың медиа жоспары бекiтiлсiн. </w:t>
      </w:r>
    </w:p>
    <w:bookmarkEnd w:id="1"/>
    <w:bookmarkStart w:name="z3" w:id="2"/>
    <w:p>
      <w:pPr>
        <w:spacing w:after="0"/>
        <w:ind w:left="0"/>
        <w:jc w:val="both"/>
      </w:pPr>
      <w:r>
        <w:rPr>
          <w:rFonts w:ascii="Times New Roman"/>
          <w:b w:val="false"/>
          <w:i w:val="false"/>
          <w:color w:val="000000"/>
          <w:sz w:val="28"/>
        </w:rPr>
        <w:t xml:space="preserve">
      2. Министрлiктер, облыстардың, Астана және Алматы қалаларының өкiмдерi және ұйымдар (келiсiм бойынша) медиа жоспарда көзделген iс-шаралардың орындалуын қамтамасыз етсiн. </w:t>
      </w:r>
    </w:p>
    <w:bookmarkEnd w:id="2"/>
    <w:bookmarkStart w:name="z4" w:id="3"/>
    <w:p>
      <w:pPr>
        <w:spacing w:after="0"/>
        <w:ind w:left="0"/>
        <w:jc w:val="both"/>
      </w:pPr>
      <w:r>
        <w:rPr>
          <w:rFonts w:ascii="Times New Roman"/>
          <w:b w:val="false"/>
          <w:i w:val="false"/>
          <w:color w:val="000000"/>
          <w:sz w:val="28"/>
        </w:rPr>
        <w:t xml:space="preserve">
      3. Медиа жоспардың орындалуын бақылау Қазақстан Республикасының Ақпарат министрлiгiне жүктелсін. </w:t>
      </w:r>
    </w:p>
    <w:bookmarkEnd w:id="3"/>
    <w:p>
      <w:pPr>
        <w:spacing w:after="0"/>
        <w:ind w:left="0"/>
        <w:jc w:val="both"/>
      </w:pPr>
      <w:r>
        <w:rPr>
          <w:rFonts w:ascii="Times New Roman"/>
          <w:b w:val="false"/>
          <w:i/>
          <w:color w:val="000000"/>
          <w:sz w:val="28"/>
        </w:rPr>
        <w:t xml:space="preserve">      Премьер-Министр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2004 жылғы 2 шілдедегі   </w:t>
      </w:r>
      <w:r>
        <w:br/>
      </w:r>
      <w:r>
        <w:rPr>
          <w:rFonts w:ascii="Times New Roman"/>
          <w:b w:val="false"/>
          <w:i w:val="false"/>
          <w:color w:val="000000"/>
          <w:sz w:val="28"/>
        </w:rPr>
        <w:t xml:space="preserve">
N 191 өкімімен       </w:t>
      </w:r>
      <w:r>
        <w:br/>
      </w:r>
      <w:r>
        <w:rPr>
          <w:rFonts w:ascii="Times New Roman"/>
          <w:b w:val="false"/>
          <w:i w:val="false"/>
          <w:color w:val="000000"/>
          <w:sz w:val="28"/>
        </w:rPr>
        <w:t xml:space="preserve">
бекітілген         </w:t>
      </w:r>
    </w:p>
    <w:bookmarkStart w:name="z5" w:id="4"/>
    <w:p>
      <w:pPr>
        <w:spacing w:after="0"/>
        <w:ind w:left="0"/>
        <w:jc w:val="left"/>
      </w:pPr>
      <w:r>
        <w:rPr>
          <w:rFonts w:ascii="Times New Roman"/>
          <w:b/>
          <w:i w:val="false"/>
          <w:color w:val="000000"/>
        </w:rPr>
        <w:t xml:space="preserve"> 
  Қазақстан Республикасында тұрғын үй құрылысын дамытудың 2005-2007 жылдарға арналған мемлекеттiк бағдарламасын ақпараттық қолдаудың </w:t>
      </w:r>
      <w:r>
        <w:br/>
      </w:r>
      <w:r>
        <w:rPr>
          <w:rFonts w:ascii="Times New Roman"/>
          <w:b/>
          <w:i w:val="false"/>
          <w:color w:val="000000"/>
        </w:rPr>
        <w:t xml:space="preserve">
медиа жоспары </w:t>
      </w:r>
    </w:p>
    <w:bookmarkEnd w:id="4"/>
    <w:p>
      <w:pPr>
        <w:spacing w:after="0"/>
        <w:ind w:left="0"/>
        <w:jc w:val="both"/>
      </w:pPr>
      <w:r>
        <w:rPr>
          <w:rFonts w:ascii="Times New Roman"/>
          <w:b w:val="false"/>
          <w:i w:val="false"/>
          <w:color w:val="000000"/>
          <w:sz w:val="28"/>
        </w:rPr>
        <w:t xml:space="preserve">      Осы медиа жоспар Қазақстан Республикасында тұрғын үй құрылысын дамытудың 2005-2007 жылдарға арналған мемлекеттiк бағдарламасын (бұдан әрi - Мемлекеттiк бағдарлама) насихаттау және түсiндiру жөнiндегi кеңейтiлген түрдегi жарияланымдарды, теле және радиосюжеттерді, ақпараттық хабарламаларды, Қазақстан Республикасының Үкiметi мүшелерiнiң, мемлекеттік органдар және банктер басшыларының, қызметкерлерiнiң сөйлейтiн сөздерiн, сұхбаттарын, пiкiрлерiн, ұсыныстарын, брифингтерін көздейдi. </w:t>
      </w:r>
      <w:r>
        <w:br/>
      </w:r>
      <w:r>
        <w:rPr>
          <w:rFonts w:ascii="Times New Roman"/>
          <w:b w:val="false"/>
          <w:i w:val="false"/>
          <w:color w:val="000000"/>
          <w:sz w:val="28"/>
        </w:rPr>
        <w:t xml:space="preserve">
Мақсаты: </w:t>
      </w:r>
      <w:r>
        <w:br/>
      </w:r>
      <w:r>
        <w:rPr>
          <w:rFonts w:ascii="Times New Roman"/>
          <w:b w:val="false"/>
          <w:i w:val="false"/>
          <w:color w:val="000000"/>
          <w:sz w:val="28"/>
        </w:rPr>
        <w:t xml:space="preserve">
      1. Мемлекеттiк бағдарламаны республика жұртшылығына кең ауқымда насихаттау. </w:t>
      </w:r>
      <w:r>
        <w:br/>
      </w:r>
      <w:r>
        <w:rPr>
          <w:rFonts w:ascii="Times New Roman"/>
          <w:b w:val="false"/>
          <w:i w:val="false"/>
          <w:color w:val="000000"/>
          <w:sz w:val="28"/>
        </w:rPr>
        <w:t xml:space="preserve">
      2. Тұрғын үй құрылысын қарқынды дамытуға және Қазақстандағы құрылыс индустриясы нарығын тұтасымен тиiмдi дамытуға ықпал жасау. </w:t>
      </w:r>
      <w:r>
        <w:br/>
      </w:r>
      <w:r>
        <w:rPr>
          <w:rFonts w:ascii="Times New Roman"/>
          <w:b w:val="false"/>
          <w:i w:val="false"/>
          <w:color w:val="000000"/>
          <w:sz w:val="28"/>
        </w:rPr>
        <w:t xml:space="preserve">
      3. Халықтың қалың жiктерiнiң тұрғын үйге қол жеткiзуiн қамтамасыз ететiн тұрғын үй құрылысын дамыту мәселелерiн кешендi шешу. </w:t>
      </w:r>
      <w:r>
        <w:br/>
      </w:r>
      <w:r>
        <w:rPr>
          <w:rFonts w:ascii="Times New Roman"/>
          <w:b w:val="false"/>
          <w:i w:val="false"/>
          <w:color w:val="000000"/>
          <w:sz w:val="28"/>
        </w:rPr>
        <w:t xml:space="preserve">
      4. Қазақстандықтардың тұрмыс жағдайларын жақсарту жөнiндегi Мемлекет Басшысының саясаты қатысында оң қоғамдық пiкiр қалыптастыру.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Іс-шаралар  |    Тақырыптар  |    БАҚ   |Жауаптылар|Мерзiмi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Ұйымдастыру iс-шаралары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Мемлекеттiк     Дерекқор (мате.             ИСМ, ҚР    2004 </w:t>
      </w:r>
      <w:r>
        <w:br/>
      </w:r>
      <w:r>
        <w:rPr>
          <w:rFonts w:ascii="Times New Roman"/>
          <w:b w:val="false"/>
          <w:i w:val="false"/>
          <w:color w:val="000000"/>
          <w:sz w:val="28"/>
        </w:rPr>
        <w:t xml:space="preserve">
    бағдарлама мә.  риалдар және                Ақпарат.   жылғы </w:t>
      </w:r>
      <w:r>
        <w:br/>
      </w:r>
      <w:r>
        <w:rPr>
          <w:rFonts w:ascii="Times New Roman"/>
          <w:b w:val="false"/>
          <w:i w:val="false"/>
          <w:color w:val="000000"/>
          <w:sz w:val="28"/>
        </w:rPr>
        <w:t xml:space="preserve">
    селелерi жөнiн. бейне дайджес.              минi       шiлде- </w:t>
      </w:r>
      <w:r>
        <w:br/>
      </w:r>
      <w:r>
        <w:rPr>
          <w:rFonts w:ascii="Times New Roman"/>
          <w:b w:val="false"/>
          <w:i w:val="false"/>
          <w:color w:val="000000"/>
          <w:sz w:val="28"/>
        </w:rPr>
        <w:t xml:space="preserve">
    дегi дерекқор   терi)                                  тамыз </w:t>
      </w:r>
      <w:r>
        <w:br/>
      </w:r>
      <w:r>
        <w:rPr>
          <w:rFonts w:ascii="Times New Roman"/>
          <w:b w:val="false"/>
          <w:i w:val="false"/>
          <w:color w:val="000000"/>
          <w:sz w:val="28"/>
        </w:rPr>
        <w:t xml:space="preserve">
    жасау           кейiннен оларды </w:t>
      </w:r>
      <w:r>
        <w:br/>
      </w:r>
      <w:r>
        <w:rPr>
          <w:rFonts w:ascii="Times New Roman"/>
          <w:b w:val="false"/>
          <w:i w:val="false"/>
          <w:color w:val="000000"/>
          <w:sz w:val="28"/>
        </w:rPr>
        <w:t xml:space="preserve">
                    ақпараттық жұмыс. </w:t>
      </w:r>
      <w:r>
        <w:br/>
      </w:r>
      <w:r>
        <w:rPr>
          <w:rFonts w:ascii="Times New Roman"/>
          <w:b w:val="false"/>
          <w:i w:val="false"/>
          <w:color w:val="000000"/>
          <w:sz w:val="28"/>
        </w:rPr>
        <w:t xml:space="preserve">
                    тарға мақсатты </w:t>
      </w:r>
      <w:r>
        <w:br/>
      </w:r>
      <w:r>
        <w:rPr>
          <w:rFonts w:ascii="Times New Roman"/>
          <w:b w:val="false"/>
          <w:i w:val="false"/>
          <w:color w:val="000000"/>
          <w:sz w:val="28"/>
        </w:rPr>
        <w:t xml:space="preserve">
                    түрде пайдалану </w:t>
      </w:r>
      <w:r>
        <w:br/>
      </w:r>
      <w:r>
        <w:rPr>
          <w:rFonts w:ascii="Times New Roman"/>
          <w:b w:val="false"/>
          <w:i w:val="false"/>
          <w:color w:val="000000"/>
          <w:sz w:val="28"/>
        </w:rPr>
        <w:t xml:space="preserve">
                    үшiн мемлекеттiк </w:t>
      </w:r>
      <w:r>
        <w:br/>
      </w:r>
      <w:r>
        <w:rPr>
          <w:rFonts w:ascii="Times New Roman"/>
          <w:b w:val="false"/>
          <w:i w:val="false"/>
          <w:color w:val="000000"/>
          <w:sz w:val="28"/>
        </w:rPr>
        <w:t xml:space="preserve">
                    бағдарламаның </w:t>
      </w:r>
      <w:r>
        <w:br/>
      </w:r>
      <w:r>
        <w:rPr>
          <w:rFonts w:ascii="Times New Roman"/>
          <w:b w:val="false"/>
          <w:i w:val="false"/>
          <w:color w:val="000000"/>
          <w:sz w:val="28"/>
        </w:rPr>
        <w:t xml:space="preserve">
                    барлық бағыттарын </w:t>
      </w:r>
      <w:r>
        <w:br/>
      </w:r>
      <w:r>
        <w:rPr>
          <w:rFonts w:ascii="Times New Roman"/>
          <w:b w:val="false"/>
          <w:i w:val="false"/>
          <w:color w:val="000000"/>
          <w:sz w:val="28"/>
        </w:rPr>
        <w:t xml:space="preserve">
                    iске асыру барысы </w:t>
      </w:r>
      <w:r>
        <w:br/>
      </w:r>
      <w:r>
        <w:rPr>
          <w:rFonts w:ascii="Times New Roman"/>
          <w:b w:val="false"/>
          <w:i w:val="false"/>
          <w:color w:val="000000"/>
          <w:sz w:val="28"/>
        </w:rPr>
        <w:t xml:space="preserve">
                    туралы оң мате. </w:t>
      </w:r>
      <w:r>
        <w:br/>
      </w:r>
      <w:r>
        <w:rPr>
          <w:rFonts w:ascii="Times New Roman"/>
          <w:b w:val="false"/>
          <w:i w:val="false"/>
          <w:color w:val="000000"/>
          <w:sz w:val="28"/>
        </w:rPr>
        <w:t xml:space="preserve">
                    риалдарды жинақ. </w:t>
      </w:r>
      <w:r>
        <w:br/>
      </w:r>
      <w:r>
        <w:rPr>
          <w:rFonts w:ascii="Times New Roman"/>
          <w:b w:val="false"/>
          <w:i w:val="false"/>
          <w:color w:val="000000"/>
          <w:sz w:val="28"/>
        </w:rPr>
        <w:t xml:space="preserve">
                    тайды </w:t>
      </w:r>
    </w:p>
    <w:p>
      <w:pPr>
        <w:spacing w:after="0"/>
        <w:ind w:left="0"/>
        <w:jc w:val="both"/>
      </w:pPr>
      <w:r>
        <w:rPr>
          <w:rFonts w:ascii="Times New Roman"/>
          <w:b w:val="false"/>
          <w:i w:val="false"/>
          <w:color w:val="000000"/>
          <w:sz w:val="28"/>
        </w:rPr>
        <w:t xml:space="preserve">2.  Мемлекеттік     Мемлекеттiк бағ. Мемлекет.  ҚР Ақпа.   2004 жыл </w:t>
      </w:r>
      <w:r>
        <w:br/>
      </w:r>
      <w:r>
        <w:rPr>
          <w:rFonts w:ascii="Times New Roman"/>
          <w:b w:val="false"/>
          <w:i w:val="false"/>
          <w:color w:val="000000"/>
          <w:sz w:val="28"/>
        </w:rPr>
        <w:t xml:space="preserve">
    бағдарламаның   дарламаны iске   тiк тап.   ратминi,   бойы </w:t>
      </w:r>
      <w:r>
        <w:br/>
      </w:r>
      <w:r>
        <w:rPr>
          <w:rFonts w:ascii="Times New Roman"/>
          <w:b w:val="false"/>
          <w:i w:val="false"/>
          <w:color w:val="000000"/>
          <w:sz w:val="28"/>
        </w:rPr>
        <w:t xml:space="preserve">
    негiзгi мәсе.   асыру барысын    сырысты    ҚР ИСМ, </w:t>
      </w:r>
      <w:r>
        <w:br/>
      </w:r>
      <w:r>
        <w:rPr>
          <w:rFonts w:ascii="Times New Roman"/>
          <w:b w:val="false"/>
          <w:i w:val="false"/>
          <w:color w:val="000000"/>
          <w:sz w:val="28"/>
        </w:rPr>
        <w:t xml:space="preserve">
    лелерi бойынша  жария ету        орындаушы  ҚР ЭБЖМ, </w:t>
      </w:r>
      <w:r>
        <w:br/>
      </w:r>
      <w:r>
        <w:rPr>
          <w:rFonts w:ascii="Times New Roman"/>
          <w:b w:val="false"/>
          <w:i w:val="false"/>
          <w:color w:val="000000"/>
          <w:sz w:val="28"/>
        </w:rPr>
        <w:t xml:space="preserve">
    ақпараттық,     жөнiндегi үйлес. республи.  ҚР Қаржы. </w:t>
      </w:r>
      <w:r>
        <w:br/>
      </w:r>
      <w:r>
        <w:rPr>
          <w:rFonts w:ascii="Times New Roman"/>
          <w:b w:val="false"/>
          <w:i w:val="false"/>
          <w:color w:val="000000"/>
          <w:sz w:val="28"/>
        </w:rPr>
        <w:t xml:space="preserve">
    анықтамалық     тiрiлген ақпа.   калық және минi, Об. </w:t>
      </w:r>
      <w:r>
        <w:br/>
      </w:r>
      <w:r>
        <w:rPr>
          <w:rFonts w:ascii="Times New Roman"/>
          <w:b w:val="false"/>
          <w:i w:val="false"/>
          <w:color w:val="000000"/>
          <w:sz w:val="28"/>
        </w:rPr>
        <w:t xml:space="preserve">
    және басқа да   раттық саясатты  өңiрлiк    лыстар, </w:t>
      </w:r>
      <w:r>
        <w:br/>
      </w:r>
      <w:r>
        <w:rPr>
          <w:rFonts w:ascii="Times New Roman"/>
          <w:b w:val="false"/>
          <w:i w:val="false"/>
          <w:color w:val="000000"/>
          <w:sz w:val="28"/>
        </w:rPr>
        <w:t xml:space="preserve">
    әдiстемелік     қамтамасыз етуге БАҚ-тар    Астана </w:t>
      </w:r>
      <w:r>
        <w:br/>
      </w:r>
      <w:r>
        <w:rPr>
          <w:rFonts w:ascii="Times New Roman"/>
          <w:b w:val="false"/>
          <w:i w:val="false"/>
          <w:color w:val="000000"/>
          <w:sz w:val="28"/>
        </w:rPr>
        <w:t xml:space="preserve">
    материалдарды   бағытталған                 және </w:t>
      </w:r>
      <w:r>
        <w:br/>
      </w:r>
      <w:r>
        <w:rPr>
          <w:rFonts w:ascii="Times New Roman"/>
          <w:b w:val="false"/>
          <w:i w:val="false"/>
          <w:color w:val="000000"/>
          <w:sz w:val="28"/>
        </w:rPr>
        <w:t xml:space="preserve">
    жедел орналас.  нақты нұсқаулар.            Алматы </w:t>
      </w:r>
      <w:r>
        <w:br/>
      </w:r>
      <w:r>
        <w:rPr>
          <w:rFonts w:ascii="Times New Roman"/>
          <w:b w:val="false"/>
          <w:i w:val="false"/>
          <w:color w:val="000000"/>
          <w:sz w:val="28"/>
        </w:rPr>
        <w:t xml:space="preserve">
    тыру үшiн орта. ды анықтау                  қалала. </w:t>
      </w:r>
      <w:r>
        <w:br/>
      </w:r>
      <w:r>
        <w:rPr>
          <w:rFonts w:ascii="Times New Roman"/>
          <w:b w:val="false"/>
          <w:i w:val="false"/>
          <w:color w:val="000000"/>
          <w:sz w:val="28"/>
        </w:rPr>
        <w:t xml:space="preserve">
    лық және жергi.                             рының </w:t>
      </w:r>
      <w:r>
        <w:br/>
      </w:r>
      <w:r>
        <w:rPr>
          <w:rFonts w:ascii="Times New Roman"/>
          <w:b w:val="false"/>
          <w:i w:val="false"/>
          <w:color w:val="000000"/>
          <w:sz w:val="28"/>
        </w:rPr>
        <w:t xml:space="preserve">
    лiктi мемлекет.                             әкiмдерi, </w:t>
      </w:r>
      <w:r>
        <w:br/>
      </w:r>
      <w:r>
        <w:rPr>
          <w:rFonts w:ascii="Times New Roman"/>
          <w:b w:val="false"/>
          <w:i w:val="false"/>
          <w:color w:val="000000"/>
          <w:sz w:val="28"/>
        </w:rPr>
        <w:t xml:space="preserve">
    тік органдардың                             екiншi </w:t>
      </w:r>
      <w:r>
        <w:br/>
      </w:r>
      <w:r>
        <w:rPr>
          <w:rFonts w:ascii="Times New Roman"/>
          <w:b w:val="false"/>
          <w:i w:val="false"/>
          <w:color w:val="000000"/>
          <w:sz w:val="28"/>
        </w:rPr>
        <w:t xml:space="preserve">
    бұқаралық ақпа.                             деңгейдегi </w:t>
      </w:r>
      <w:r>
        <w:br/>
      </w:r>
      <w:r>
        <w:rPr>
          <w:rFonts w:ascii="Times New Roman"/>
          <w:b w:val="false"/>
          <w:i w:val="false"/>
          <w:color w:val="000000"/>
          <w:sz w:val="28"/>
        </w:rPr>
        <w:t xml:space="preserve">
    рат құралдары.                              банктер </w:t>
      </w:r>
      <w:r>
        <w:br/>
      </w:r>
      <w:r>
        <w:rPr>
          <w:rFonts w:ascii="Times New Roman"/>
          <w:b w:val="false"/>
          <w:i w:val="false"/>
          <w:color w:val="000000"/>
          <w:sz w:val="28"/>
        </w:rPr>
        <w:t xml:space="preserve">
    мен өзара iс-                               (келiсiм </w:t>
      </w:r>
      <w:r>
        <w:br/>
      </w:r>
      <w:r>
        <w:rPr>
          <w:rFonts w:ascii="Times New Roman"/>
          <w:b w:val="false"/>
          <w:i w:val="false"/>
          <w:color w:val="000000"/>
          <w:sz w:val="28"/>
        </w:rPr>
        <w:t xml:space="preserve">
    қимыл жүйесiн                               бойынша)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3.  Тұрақты негiзде Мемлекеттiк бағ. Мемлекет.  ҚР Ақпа.   2004 жыл </w:t>
      </w:r>
      <w:r>
        <w:br/>
      </w:r>
      <w:r>
        <w:rPr>
          <w:rFonts w:ascii="Times New Roman"/>
          <w:b w:val="false"/>
          <w:i w:val="false"/>
          <w:color w:val="000000"/>
          <w:sz w:val="28"/>
        </w:rPr>
        <w:t xml:space="preserve">
    өңiрлiк БАҚ-    дарламаның iске  тiк тап.   ратминi,   бойы </w:t>
      </w:r>
      <w:r>
        <w:br/>
      </w:r>
      <w:r>
        <w:rPr>
          <w:rFonts w:ascii="Times New Roman"/>
          <w:b w:val="false"/>
          <w:i w:val="false"/>
          <w:color w:val="000000"/>
          <w:sz w:val="28"/>
        </w:rPr>
        <w:t xml:space="preserve">
    тарға әдiстеме. асырылу барысын  сырысты    Облыстар, </w:t>
      </w:r>
      <w:r>
        <w:br/>
      </w:r>
      <w:r>
        <w:rPr>
          <w:rFonts w:ascii="Times New Roman"/>
          <w:b w:val="false"/>
          <w:i w:val="false"/>
          <w:color w:val="000000"/>
          <w:sz w:val="28"/>
        </w:rPr>
        <w:t xml:space="preserve">
    лiк көмек көр.  жария ету жө.    орындаушы  Астана </w:t>
      </w:r>
      <w:r>
        <w:br/>
      </w:r>
      <w:r>
        <w:rPr>
          <w:rFonts w:ascii="Times New Roman"/>
          <w:b w:val="false"/>
          <w:i w:val="false"/>
          <w:color w:val="000000"/>
          <w:sz w:val="28"/>
        </w:rPr>
        <w:t xml:space="preserve">
    сету жүйесiн    ніндегі тұтас    өңiрлiк    және </w:t>
      </w:r>
      <w:r>
        <w:br/>
      </w:r>
      <w:r>
        <w:rPr>
          <w:rFonts w:ascii="Times New Roman"/>
          <w:b w:val="false"/>
          <w:i w:val="false"/>
          <w:color w:val="000000"/>
          <w:sz w:val="28"/>
        </w:rPr>
        <w:t xml:space="preserve">
    ұйымдастыру     және үйлестiрiл. БАҚ-тар    Алматы </w:t>
      </w:r>
      <w:r>
        <w:br/>
      </w:r>
      <w:r>
        <w:rPr>
          <w:rFonts w:ascii="Times New Roman"/>
          <w:b w:val="false"/>
          <w:i w:val="false"/>
          <w:color w:val="000000"/>
          <w:sz w:val="28"/>
        </w:rPr>
        <w:t xml:space="preserve">
                    ген ақпараттық              қалала. </w:t>
      </w:r>
      <w:r>
        <w:br/>
      </w:r>
      <w:r>
        <w:rPr>
          <w:rFonts w:ascii="Times New Roman"/>
          <w:b w:val="false"/>
          <w:i w:val="false"/>
          <w:color w:val="000000"/>
          <w:sz w:val="28"/>
        </w:rPr>
        <w:t xml:space="preserve">
                    саясатты қамта.             рының </w:t>
      </w:r>
      <w:r>
        <w:br/>
      </w:r>
      <w:r>
        <w:rPr>
          <w:rFonts w:ascii="Times New Roman"/>
          <w:b w:val="false"/>
          <w:i w:val="false"/>
          <w:color w:val="000000"/>
          <w:sz w:val="28"/>
        </w:rPr>
        <w:t xml:space="preserve">
                    масыз ету                   әкiмдерi </w:t>
      </w:r>
    </w:p>
    <w:p>
      <w:pPr>
        <w:spacing w:after="0"/>
        <w:ind w:left="0"/>
        <w:jc w:val="both"/>
      </w:pPr>
      <w:r>
        <w:rPr>
          <w:rFonts w:ascii="Times New Roman"/>
          <w:b w:val="false"/>
          <w:i w:val="false"/>
          <w:color w:val="000000"/>
          <w:sz w:val="28"/>
        </w:rPr>
        <w:t xml:space="preserve">4.  Мемлекеттiк     Тұрақты мақсатты "Хабар"    ҚР Ақпа.   2004 жыл </w:t>
      </w:r>
      <w:r>
        <w:br/>
      </w:r>
      <w:r>
        <w:rPr>
          <w:rFonts w:ascii="Times New Roman"/>
          <w:b w:val="false"/>
          <w:i w:val="false"/>
          <w:color w:val="000000"/>
          <w:sz w:val="28"/>
        </w:rPr>
        <w:t xml:space="preserve">
    тапсырысты      жарияланымдар,   агенттігі" ратминi    бойы </w:t>
      </w:r>
      <w:r>
        <w:br/>
      </w:r>
      <w:r>
        <w:rPr>
          <w:rFonts w:ascii="Times New Roman"/>
          <w:b w:val="false"/>
          <w:i w:val="false"/>
          <w:color w:val="000000"/>
          <w:sz w:val="28"/>
        </w:rPr>
        <w:t xml:space="preserve">
    орындаушы рес.  телерадиосюжет.  ЖАҚ, "Қа. </w:t>
      </w:r>
      <w:r>
        <w:br/>
      </w:r>
      <w:r>
        <w:rPr>
          <w:rFonts w:ascii="Times New Roman"/>
          <w:b w:val="false"/>
          <w:i w:val="false"/>
          <w:color w:val="000000"/>
          <w:sz w:val="28"/>
        </w:rPr>
        <w:t xml:space="preserve">
    публикалық және тер, ақпараттық  зақстан" </w:t>
      </w:r>
      <w:r>
        <w:br/>
      </w:r>
      <w:r>
        <w:rPr>
          <w:rFonts w:ascii="Times New Roman"/>
          <w:b w:val="false"/>
          <w:i w:val="false"/>
          <w:color w:val="000000"/>
          <w:sz w:val="28"/>
        </w:rPr>
        <w:t xml:space="preserve">
    өңiрлiк БАҚ-    хабарламалар,    РТРК және </w:t>
      </w:r>
      <w:r>
        <w:br/>
      </w:r>
      <w:r>
        <w:rPr>
          <w:rFonts w:ascii="Times New Roman"/>
          <w:b w:val="false"/>
          <w:i w:val="false"/>
          <w:color w:val="000000"/>
          <w:sz w:val="28"/>
        </w:rPr>
        <w:t xml:space="preserve">
    тарда мемлекет. сөз сөйлеу,      басқа да </w:t>
      </w:r>
      <w:r>
        <w:br/>
      </w:r>
      <w:r>
        <w:rPr>
          <w:rFonts w:ascii="Times New Roman"/>
          <w:b w:val="false"/>
          <w:i w:val="false"/>
          <w:color w:val="000000"/>
          <w:sz w:val="28"/>
        </w:rPr>
        <w:t xml:space="preserve">
    тік бағдарла.   сұхбаттар, пi.   мемлекет. </w:t>
      </w:r>
      <w:r>
        <w:br/>
      </w:r>
      <w:r>
        <w:rPr>
          <w:rFonts w:ascii="Times New Roman"/>
          <w:b w:val="false"/>
          <w:i w:val="false"/>
          <w:color w:val="000000"/>
          <w:sz w:val="28"/>
        </w:rPr>
        <w:t xml:space="preserve">
    маны насихат.   кiрлер және      тiк тап. </w:t>
      </w:r>
      <w:r>
        <w:br/>
      </w:r>
      <w:r>
        <w:rPr>
          <w:rFonts w:ascii="Times New Roman"/>
          <w:b w:val="false"/>
          <w:i w:val="false"/>
          <w:color w:val="000000"/>
          <w:sz w:val="28"/>
        </w:rPr>
        <w:t xml:space="preserve">
    тауға және тү.  ұсыныстар беру,  сырысты </w:t>
      </w:r>
      <w:r>
        <w:br/>
      </w:r>
      <w:r>
        <w:rPr>
          <w:rFonts w:ascii="Times New Roman"/>
          <w:b w:val="false"/>
          <w:i w:val="false"/>
          <w:color w:val="000000"/>
          <w:sz w:val="28"/>
        </w:rPr>
        <w:t xml:space="preserve">
    сiндiруге ар.   имидждi аудио    орындаушы </w:t>
      </w:r>
      <w:r>
        <w:br/>
      </w:r>
      <w:r>
        <w:rPr>
          <w:rFonts w:ascii="Times New Roman"/>
          <w:b w:val="false"/>
          <w:i w:val="false"/>
          <w:color w:val="000000"/>
          <w:sz w:val="28"/>
        </w:rPr>
        <w:t xml:space="preserve">
    налған арнайы   және бейне ро.   республи. </w:t>
      </w:r>
      <w:r>
        <w:br/>
      </w:r>
      <w:r>
        <w:rPr>
          <w:rFonts w:ascii="Times New Roman"/>
          <w:b w:val="false"/>
          <w:i w:val="false"/>
          <w:color w:val="000000"/>
          <w:sz w:val="28"/>
        </w:rPr>
        <w:t xml:space="preserve">
    айдарлар, цикл. ликтердi көрсету калық және </w:t>
      </w:r>
      <w:r>
        <w:br/>
      </w:r>
      <w:r>
        <w:rPr>
          <w:rFonts w:ascii="Times New Roman"/>
          <w:b w:val="false"/>
          <w:i w:val="false"/>
          <w:color w:val="000000"/>
          <w:sz w:val="28"/>
        </w:rPr>
        <w:t xml:space="preserve">
    дiк хабарлар    жолымен мемле.   өңiрлiк </w:t>
      </w:r>
      <w:r>
        <w:br/>
      </w:r>
      <w:r>
        <w:rPr>
          <w:rFonts w:ascii="Times New Roman"/>
          <w:b w:val="false"/>
          <w:i w:val="false"/>
          <w:color w:val="000000"/>
          <w:sz w:val="28"/>
        </w:rPr>
        <w:t xml:space="preserve">
    ашуды және шы.  кеттiк бағдарла. БАҚ-тар </w:t>
      </w:r>
      <w:r>
        <w:br/>
      </w:r>
      <w:r>
        <w:rPr>
          <w:rFonts w:ascii="Times New Roman"/>
          <w:b w:val="false"/>
          <w:i w:val="false"/>
          <w:color w:val="000000"/>
          <w:sz w:val="28"/>
        </w:rPr>
        <w:t xml:space="preserve">
    ғаруды қамтама. маны ақпараттық </w:t>
      </w:r>
      <w:r>
        <w:br/>
      </w:r>
      <w:r>
        <w:rPr>
          <w:rFonts w:ascii="Times New Roman"/>
          <w:b w:val="false"/>
          <w:i w:val="false"/>
          <w:color w:val="000000"/>
          <w:sz w:val="28"/>
        </w:rPr>
        <w:t xml:space="preserve">
    сыз ету         қолдаудың тұтас </w:t>
      </w:r>
      <w:r>
        <w:br/>
      </w:r>
      <w:r>
        <w:rPr>
          <w:rFonts w:ascii="Times New Roman"/>
          <w:b w:val="false"/>
          <w:i w:val="false"/>
          <w:color w:val="000000"/>
          <w:sz w:val="28"/>
        </w:rPr>
        <w:t xml:space="preserve">
                    жүйесiн құру </w:t>
      </w:r>
    </w:p>
    <w:p>
      <w:pPr>
        <w:spacing w:after="0"/>
        <w:ind w:left="0"/>
        <w:jc w:val="both"/>
      </w:pPr>
      <w:r>
        <w:rPr>
          <w:rFonts w:ascii="Times New Roman"/>
          <w:b w:val="false"/>
          <w:i w:val="false"/>
          <w:color w:val="000000"/>
          <w:sz w:val="28"/>
        </w:rPr>
        <w:t xml:space="preserve">5.  "Сұрақ-жауап"   Мемлекеттiк бағ. Мемлекет.  ҚР Қаржы.  2004 жыл </w:t>
      </w:r>
      <w:r>
        <w:br/>
      </w:r>
      <w:r>
        <w:rPr>
          <w:rFonts w:ascii="Times New Roman"/>
          <w:b w:val="false"/>
          <w:i w:val="false"/>
          <w:color w:val="000000"/>
          <w:sz w:val="28"/>
        </w:rPr>
        <w:t xml:space="preserve">
    ұстанымы бойын. дарламаны әзiр.  тiк тап.   минi, ҚР   бойы </w:t>
      </w:r>
      <w:r>
        <w:br/>
      </w:r>
      <w:r>
        <w:rPr>
          <w:rFonts w:ascii="Times New Roman"/>
          <w:b w:val="false"/>
          <w:i w:val="false"/>
          <w:color w:val="000000"/>
          <w:sz w:val="28"/>
        </w:rPr>
        <w:t xml:space="preserve">
    ша тұрақты ма.  леушiлердiң ха.  сырысты    ИСМ, ҚР </w:t>
      </w:r>
      <w:r>
        <w:br/>
      </w:r>
      <w:r>
        <w:rPr>
          <w:rFonts w:ascii="Times New Roman"/>
          <w:b w:val="false"/>
          <w:i w:val="false"/>
          <w:color w:val="000000"/>
          <w:sz w:val="28"/>
        </w:rPr>
        <w:t xml:space="preserve">
    мандандырылған  лыққа кредит     орындаушы  Ақпарат. </w:t>
      </w:r>
      <w:r>
        <w:br/>
      </w:r>
      <w:r>
        <w:rPr>
          <w:rFonts w:ascii="Times New Roman"/>
          <w:b w:val="false"/>
          <w:i w:val="false"/>
          <w:color w:val="000000"/>
          <w:sz w:val="28"/>
        </w:rPr>
        <w:t xml:space="preserve">
    айдар ашуды     алу, тұрғын үй   респуб.    минi </w:t>
      </w:r>
      <w:r>
        <w:br/>
      </w:r>
      <w:r>
        <w:rPr>
          <w:rFonts w:ascii="Times New Roman"/>
          <w:b w:val="false"/>
          <w:i w:val="false"/>
          <w:color w:val="000000"/>
          <w:sz w:val="28"/>
        </w:rPr>
        <w:t xml:space="preserve">
    қамтамасыз ету. құрылысы мәселе. ликалық </w:t>
      </w:r>
      <w:r>
        <w:br/>
      </w:r>
      <w:r>
        <w:rPr>
          <w:rFonts w:ascii="Times New Roman"/>
          <w:b w:val="false"/>
          <w:i w:val="false"/>
          <w:color w:val="000000"/>
          <w:sz w:val="28"/>
        </w:rPr>
        <w:t xml:space="preserve">
                    лерi бойынша ке. БАҚ-тар </w:t>
      </w:r>
      <w:r>
        <w:br/>
      </w:r>
      <w:r>
        <w:rPr>
          <w:rFonts w:ascii="Times New Roman"/>
          <w:b w:val="false"/>
          <w:i w:val="false"/>
          <w:color w:val="000000"/>
          <w:sz w:val="28"/>
        </w:rPr>
        <w:t xml:space="preserve">
                    ңестiк көмек </w:t>
      </w:r>
      <w:r>
        <w:br/>
      </w:r>
      <w:r>
        <w:rPr>
          <w:rFonts w:ascii="Times New Roman"/>
          <w:b w:val="false"/>
          <w:i w:val="false"/>
          <w:color w:val="000000"/>
          <w:sz w:val="28"/>
        </w:rPr>
        <w:t xml:space="preserve">
                    көрсетуi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Арнайы жобалар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Мемлекеттiк     Тұрғын үй        Интернет   ҚР ИСМ     2004 </w:t>
      </w:r>
      <w:r>
        <w:br/>
      </w:r>
      <w:r>
        <w:rPr>
          <w:rFonts w:ascii="Times New Roman"/>
          <w:b w:val="false"/>
          <w:i w:val="false"/>
          <w:color w:val="000000"/>
          <w:sz w:val="28"/>
        </w:rPr>
        <w:t xml:space="preserve">
    бағдарламаны    бағдарламасының                        жылғы </w:t>
      </w:r>
      <w:r>
        <w:br/>
      </w:r>
      <w:r>
        <w:rPr>
          <w:rFonts w:ascii="Times New Roman"/>
          <w:b w:val="false"/>
          <w:i w:val="false"/>
          <w:color w:val="000000"/>
          <w:sz w:val="28"/>
        </w:rPr>
        <w:t xml:space="preserve">
    iске асыру ба.  негiзгi ереже.                         шiлде </w:t>
      </w:r>
      <w:r>
        <w:br/>
      </w:r>
      <w:r>
        <w:rPr>
          <w:rFonts w:ascii="Times New Roman"/>
          <w:b w:val="false"/>
          <w:i w:val="false"/>
          <w:color w:val="000000"/>
          <w:sz w:val="28"/>
        </w:rPr>
        <w:t xml:space="preserve">
    рысына арналған лерi бойынша кең </w:t>
      </w:r>
      <w:r>
        <w:br/>
      </w:r>
      <w:r>
        <w:rPr>
          <w:rFonts w:ascii="Times New Roman"/>
          <w:b w:val="false"/>
          <w:i w:val="false"/>
          <w:color w:val="000000"/>
          <w:sz w:val="28"/>
        </w:rPr>
        <w:t xml:space="preserve">
    мамандандырыл.  ауқымды түсiндi. </w:t>
      </w:r>
      <w:r>
        <w:br/>
      </w:r>
      <w:r>
        <w:rPr>
          <w:rFonts w:ascii="Times New Roman"/>
          <w:b w:val="false"/>
          <w:i w:val="false"/>
          <w:color w:val="000000"/>
          <w:sz w:val="28"/>
        </w:rPr>
        <w:t xml:space="preserve">
    ған WEB-сайт    ру жұмысы </w:t>
      </w:r>
      <w:r>
        <w:br/>
      </w:r>
      <w:r>
        <w:rPr>
          <w:rFonts w:ascii="Times New Roman"/>
          <w:b w:val="false"/>
          <w:i w:val="false"/>
          <w:color w:val="000000"/>
          <w:sz w:val="28"/>
        </w:rPr>
        <w:t xml:space="preserve">
    ашу </w:t>
      </w:r>
    </w:p>
    <w:p>
      <w:pPr>
        <w:spacing w:after="0"/>
        <w:ind w:left="0"/>
        <w:jc w:val="both"/>
      </w:pPr>
      <w:r>
        <w:rPr>
          <w:rFonts w:ascii="Times New Roman"/>
          <w:b w:val="false"/>
          <w:i w:val="false"/>
          <w:color w:val="000000"/>
          <w:sz w:val="28"/>
        </w:rPr>
        <w:t xml:space="preserve">7.  Имидждiк аудио- Мемлекеттiк бағ. Мемлекет.  ҚР Ақпа.   2004 </w:t>
      </w:r>
      <w:r>
        <w:br/>
      </w:r>
      <w:r>
        <w:rPr>
          <w:rFonts w:ascii="Times New Roman"/>
          <w:b w:val="false"/>
          <w:i w:val="false"/>
          <w:color w:val="000000"/>
          <w:sz w:val="28"/>
        </w:rPr>
        <w:t xml:space="preserve">
    және бейне ро.  дарлама мәселе.  тiк тап.   ратминi,   жылғы </w:t>
      </w:r>
      <w:r>
        <w:br/>
      </w:r>
      <w:r>
        <w:rPr>
          <w:rFonts w:ascii="Times New Roman"/>
          <w:b w:val="false"/>
          <w:i w:val="false"/>
          <w:color w:val="000000"/>
          <w:sz w:val="28"/>
        </w:rPr>
        <w:t xml:space="preserve">
    ликтердi дайын. лерi жөнiндегi   сырысты    ҚР ИСМ     шiлде- </w:t>
      </w:r>
      <w:r>
        <w:br/>
      </w:r>
      <w:r>
        <w:rPr>
          <w:rFonts w:ascii="Times New Roman"/>
          <w:b w:val="false"/>
          <w:i w:val="false"/>
          <w:color w:val="000000"/>
          <w:sz w:val="28"/>
        </w:rPr>
        <w:t xml:space="preserve">
    дауды және ор.  оң орындаушы     орындаушы             желтоқсан </w:t>
      </w:r>
      <w:r>
        <w:br/>
      </w:r>
      <w:r>
        <w:rPr>
          <w:rFonts w:ascii="Times New Roman"/>
          <w:b w:val="false"/>
          <w:i w:val="false"/>
          <w:color w:val="000000"/>
          <w:sz w:val="28"/>
        </w:rPr>
        <w:t xml:space="preserve">
    наластыруды     қоғамдық пiкiр   республи. </w:t>
      </w:r>
      <w:r>
        <w:br/>
      </w:r>
      <w:r>
        <w:rPr>
          <w:rFonts w:ascii="Times New Roman"/>
          <w:b w:val="false"/>
          <w:i w:val="false"/>
          <w:color w:val="000000"/>
          <w:sz w:val="28"/>
        </w:rPr>
        <w:t xml:space="preserve">
    қамтамасыз ету  қалыптастыру     калық және </w:t>
      </w:r>
      <w:r>
        <w:br/>
      </w:r>
      <w:r>
        <w:rPr>
          <w:rFonts w:ascii="Times New Roman"/>
          <w:b w:val="false"/>
          <w:i w:val="false"/>
          <w:color w:val="000000"/>
          <w:sz w:val="28"/>
        </w:rPr>
        <w:t xml:space="preserve">
                                     өңiрлiк </w:t>
      </w:r>
      <w:r>
        <w:br/>
      </w:r>
      <w:r>
        <w:rPr>
          <w:rFonts w:ascii="Times New Roman"/>
          <w:b w:val="false"/>
          <w:i w:val="false"/>
          <w:color w:val="000000"/>
          <w:sz w:val="28"/>
        </w:rPr>
        <w:t xml:space="preserve">
                                     БАҚ-тар </w:t>
      </w:r>
    </w:p>
    <w:p>
      <w:pPr>
        <w:spacing w:after="0"/>
        <w:ind w:left="0"/>
        <w:jc w:val="both"/>
      </w:pPr>
      <w:r>
        <w:rPr>
          <w:rFonts w:ascii="Times New Roman"/>
          <w:b w:val="false"/>
          <w:i w:val="false"/>
          <w:color w:val="000000"/>
          <w:sz w:val="28"/>
        </w:rPr>
        <w:t xml:space="preserve">8.  Мемлекеттiк     Мемлекеттiк бағ. "Хабар"    ҚР Ақпа.   2004 </w:t>
      </w:r>
      <w:r>
        <w:br/>
      </w:r>
      <w:r>
        <w:rPr>
          <w:rFonts w:ascii="Times New Roman"/>
          <w:b w:val="false"/>
          <w:i w:val="false"/>
          <w:color w:val="000000"/>
          <w:sz w:val="28"/>
        </w:rPr>
        <w:t xml:space="preserve">
    бағдарламаны    дарламаның не.   агенттiгi" ратминi,   жылғы </w:t>
      </w:r>
      <w:r>
        <w:br/>
      </w:r>
      <w:r>
        <w:rPr>
          <w:rFonts w:ascii="Times New Roman"/>
          <w:b w:val="false"/>
          <w:i w:val="false"/>
          <w:color w:val="000000"/>
          <w:sz w:val="28"/>
        </w:rPr>
        <w:t xml:space="preserve">
    iске асыру жө.  гiзгi қағидала.  ЖАҚ ("Го.  ҚР ИСМ,    тамыз </w:t>
      </w:r>
      <w:r>
        <w:br/>
      </w:r>
      <w:r>
        <w:rPr>
          <w:rFonts w:ascii="Times New Roman"/>
          <w:b w:val="false"/>
          <w:i w:val="false"/>
          <w:color w:val="000000"/>
          <w:sz w:val="28"/>
        </w:rPr>
        <w:t xml:space="preserve">
    нiндегi талқы.  рын жұртшылықтың род буду.  ҚР ЭБЖМ, </w:t>
      </w:r>
      <w:r>
        <w:br/>
      </w:r>
      <w:r>
        <w:rPr>
          <w:rFonts w:ascii="Times New Roman"/>
          <w:b w:val="false"/>
          <w:i w:val="false"/>
          <w:color w:val="000000"/>
          <w:sz w:val="28"/>
        </w:rPr>
        <w:t xml:space="preserve">
    лауларды        қалың топтарына  щего" -    ҚР Қаржы. </w:t>
      </w:r>
      <w:r>
        <w:br/>
      </w:r>
      <w:r>
        <w:rPr>
          <w:rFonts w:ascii="Times New Roman"/>
          <w:b w:val="false"/>
          <w:i w:val="false"/>
          <w:color w:val="000000"/>
          <w:sz w:val="28"/>
        </w:rPr>
        <w:t xml:space="preserve">
    жүргiзу         кеңінен          "Азамат"   минi </w:t>
      </w:r>
      <w:r>
        <w:br/>
      </w:r>
      <w:r>
        <w:rPr>
          <w:rFonts w:ascii="Times New Roman"/>
          <w:b w:val="false"/>
          <w:i w:val="false"/>
          <w:color w:val="000000"/>
          <w:sz w:val="28"/>
        </w:rPr>
        <w:t xml:space="preserve">
                    насихаттау       хабары), </w:t>
      </w:r>
      <w:r>
        <w:br/>
      </w:r>
      <w:r>
        <w:rPr>
          <w:rFonts w:ascii="Times New Roman"/>
          <w:b w:val="false"/>
          <w:i w:val="false"/>
          <w:color w:val="000000"/>
          <w:sz w:val="28"/>
        </w:rPr>
        <w:t xml:space="preserve">
                                     "Қазақ. </w:t>
      </w:r>
      <w:r>
        <w:br/>
      </w:r>
      <w:r>
        <w:rPr>
          <w:rFonts w:ascii="Times New Roman"/>
          <w:b w:val="false"/>
          <w:i w:val="false"/>
          <w:color w:val="000000"/>
          <w:sz w:val="28"/>
        </w:rPr>
        <w:t xml:space="preserve">
                                     стан" РТРК </w:t>
      </w:r>
      <w:r>
        <w:br/>
      </w:r>
      <w:r>
        <w:rPr>
          <w:rFonts w:ascii="Times New Roman"/>
          <w:b w:val="false"/>
          <w:i w:val="false"/>
          <w:color w:val="000000"/>
          <w:sz w:val="28"/>
        </w:rPr>
        <w:t xml:space="preserve">
                                     ("Бар мен </w:t>
      </w:r>
      <w:r>
        <w:br/>
      </w:r>
      <w:r>
        <w:rPr>
          <w:rFonts w:ascii="Times New Roman"/>
          <w:b w:val="false"/>
          <w:i w:val="false"/>
          <w:color w:val="000000"/>
          <w:sz w:val="28"/>
        </w:rPr>
        <w:t xml:space="preserve">
                                     жоқ" </w:t>
      </w:r>
      <w:r>
        <w:br/>
      </w:r>
      <w:r>
        <w:rPr>
          <w:rFonts w:ascii="Times New Roman"/>
          <w:b w:val="false"/>
          <w:i w:val="false"/>
          <w:color w:val="000000"/>
          <w:sz w:val="28"/>
        </w:rPr>
        <w:t xml:space="preserve">
                                     хабары) </w:t>
      </w:r>
    </w:p>
    <w:p>
      <w:pPr>
        <w:spacing w:after="0"/>
        <w:ind w:left="0"/>
        <w:jc w:val="both"/>
      </w:pPr>
      <w:r>
        <w:rPr>
          <w:rFonts w:ascii="Times New Roman"/>
          <w:b w:val="false"/>
          <w:i w:val="false"/>
          <w:color w:val="000000"/>
          <w:sz w:val="28"/>
        </w:rPr>
        <w:t xml:space="preserve">9.  Әлеуметтiк ба.  Республика тұр.  Билборд.   ҚР ИСМ,    2004 жыл </w:t>
      </w:r>
      <w:r>
        <w:br/>
      </w:r>
      <w:r>
        <w:rPr>
          <w:rFonts w:ascii="Times New Roman"/>
          <w:b w:val="false"/>
          <w:i w:val="false"/>
          <w:color w:val="000000"/>
          <w:sz w:val="28"/>
        </w:rPr>
        <w:t xml:space="preserve">
    ғыттағы маман.  ғындарының ара.  тар, лайт. Астана     бойы </w:t>
      </w:r>
      <w:r>
        <w:br/>
      </w:r>
      <w:r>
        <w:rPr>
          <w:rFonts w:ascii="Times New Roman"/>
          <w:b w:val="false"/>
          <w:i w:val="false"/>
          <w:color w:val="000000"/>
          <w:sz w:val="28"/>
        </w:rPr>
        <w:t xml:space="preserve">
    дандырылған     сында Мемлекет.  бокстар,   және </w:t>
      </w:r>
      <w:r>
        <w:br/>
      </w:r>
      <w:r>
        <w:rPr>
          <w:rFonts w:ascii="Times New Roman"/>
          <w:b w:val="false"/>
          <w:i w:val="false"/>
          <w:color w:val="000000"/>
          <w:sz w:val="28"/>
        </w:rPr>
        <w:t xml:space="preserve">
    жарнама         тiк бағдарламаны плакаттар, Алматы </w:t>
      </w:r>
      <w:r>
        <w:br/>
      </w:r>
      <w:r>
        <w:rPr>
          <w:rFonts w:ascii="Times New Roman"/>
          <w:b w:val="false"/>
          <w:i w:val="false"/>
          <w:color w:val="000000"/>
          <w:sz w:val="28"/>
        </w:rPr>
        <w:t xml:space="preserve">
    дайындау        кеңiнен насихат. брошюра.   қалалары </w:t>
      </w:r>
      <w:r>
        <w:br/>
      </w:r>
      <w:r>
        <w:rPr>
          <w:rFonts w:ascii="Times New Roman"/>
          <w:b w:val="false"/>
          <w:i w:val="false"/>
          <w:color w:val="000000"/>
          <w:sz w:val="28"/>
        </w:rPr>
        <w:t xml:space="preserve">
                    тау, Мемлекет    лар, бук.  мен облыс. </w:t>
      </w:r>
      <w:r>
        <w:br/>
      </w:r>
      <w:r>
        <w:rPr>
          <w:rFonts w:ascii="Times New Roman"/>
          <w:b w:val="false"/>
          <w:i w:val="false"/>
          <w:color w:val="000000"/>
          <w:sz w:val="28"/>
        </w:rPr>
        <w:t xml:space="preserve">
                    басшысы саяса.   леттер     тардың </w:t>
      </w:r>
      <w:r>
        <w:br/>
      </w:r>
      <w:r>
        <w:rPr>
          <w:rFonts w:ascii="Times New Roman"/>
          <w:b w:val="false"/>
          <w:i w:val="false"/>
          <w:color w:val="000000"/>
          <w:sz w:val="28"/>
        </w:rPr>
        <w:t xml:space="preserve">
                    тына қатысты оң             әкiмдерi, </w:t>
      </w:r>
      <w:r>
        <w:br/>
      </w:r>
      <w:r>
        <w:rPr>
          <w:rFonts w:ascii="Times New Roman"/>
          <w:b w:val="false"/>
          <w:i w:val="false"/>
          <w:color w:val="000000"/>
          <w:sz w:val="28"/>
        </w:rPr>
        <w:t xml:space="preserve">
                    қоғамдық пiкiр              екiншi </w:t>
      </w:r>
      <w:r>
        <w:br/>
      </w:r>
      <w:r>
        <w:rPr>
          <w:rFonts w:ascii="Times New Roman"/>
          <w:b w:val="false"/>
          <w:i w:val="false"/>
          <w:color w:val="000000"/>
          <w:sz w:val="28"/>
        </w:rPr>
        <w:t xml:space="preserve">
                    қалыптастыру                деңгейдегi </w:t>
      </w:r>
      <w:r>
        <w:br/>
      </w:r>
      <w:r>
        <w:rPr>
          <w:rFonts w:ascii="Times New Roman"/>
          <w:b w:val="false"/>
          <w:i w:val="false"/>
          <w:color w:val="000000"/>
          <w:sz w:val="28"/>
        </w:rPr>
        <w:t xml:space="preserve">
                                                банктер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Ақпараттық жұмыс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Мемлекеттiк ор. Мемлекеттiк тап.            ҚР ИСМ, ҚР 2004 </w:t>
      </w:r>
      <w:r>
        <w:br/>
      </w:r>
      <w:r>
        <w:rPr>
          <w:rFonts w:ascii="Times New Roman"/>
          <w:b w:val="false"/>
          <w:i w:val="false"/>
          <w:color w:val="000000"/>
          <w:sz w:val="28"/>
        </w:rPr>
        <w:t xml:space="preserve">
    гандар өкiлде.  сырысты орындау.            Ақпарат.   жылғы </w:t>
      </w:r>
      <w:r>
        <w:br/>
      </w:r>
      <w:r>
        <w:rPr>
          <w:rFonts w:ascii="Times New Roman"/>
          <w:b w:val="false"/>
          <w:i w:val="false"/>
          <w:color w:val="000000"/>
          <w:sz w:val="28"/>
        </w:rPr>
        <w:t xml:space="preserve">
    рiнен республи. шы республикалық            минi, ҚР   маусым </w:t>
      </w:r>
      <w:r>
        <w:br/>
      </w:r>
      <w:r>
        <w:rPr>
          <w:rFonts w:ascii="Times New Roman"/>
          <w:b w:val="false"/>
          <w:i w:val="false"/>
          <w:color w:val="000000"/>
          <w:sz w:val="28"/>
        </w:rPr>
        <w:t xml:space="preserve">
    калық БАҚ-тарға және өңiрлiк                ЭБЖМ, ҚР </w:t>
      </w:r>
      <w:r>
        <w:br/>
      </w:r>
      <w:r>
        <w:rPr>
          <w:rFonts w:ascii="Times New Roman"/>
          <w:b w:val="false"/>
          <w:i w:val="false"/>
          <w:color w:val="000000"/>
          <w:sz w:val="28"/>
        </w:rPr>
        <w:t xml:space="preserve">
    көрсетiлген та. БАҚ-тарға Мемле.            Қаржыминi, </w:t>
      </w:r>
      <w:r>
        <w:br/>
      </w:r>
      <w:r>
        <w:rPr>
          <w:rFonts w:ascii="Times New Roman"/>
          <w:b w:val="false"/>
          <w:i w:val="false"/>
          <w:color w:val="000000"/>
          <w:sz w:val="28"/>
        </w:rPr>
        <w:t xml:space="preserve">
    қырып бойынша   кеттiк бағдарла.            ҚР Ұлттық </w:t>
      </w:r>
      <w:r>
        <w:br/>
      </w:r>
      <w:r>
        <w:rPr>
          <w:rFonts w:ascii="Times New Roman"/>
          <w:b w:val="false"/>
          <w:i w:val="false"/>
          <w:color w:val="000000"/>
          <w:sz w:val="28"/>
        </w:rPr>
        <w:t xml:space="preserve">
    материалдарды   маның iске асы.             банкi </w:t>
      </w:r>
      <w:r>
        <w:br/>
      </w:r>
      <w:r>
        <w:rPr>
          <w:rFonts w:ascii="Times New Roman"/>
          <w:b w:val="false"/>
          <w:i w:val="false"/>
          <w:color w:val="000000"/>
          <w:sz w:val="28"/>
        </w:rPr>
        <w:t xml:space="preserve">
    ұдайы ұсынып    рылу барысы ту.             (келiсiм </w:t>
      </w:r>
      <w:r>
        <w:br/>
      </w:r>
      <w:r>
        <w:rPr>
          <w:rFonts w:ascii="Times New Roman"/>
          <w:b w:val="false"/>
          <w:i w:val="false"/>
          <w:color w:val="000000"/>
          <w:sz w:val="28"/>
        </w:rPr>
        <w:t xml:space="preserve">
    тұруға жауапты  ралы ақпараттық             бойынша), </w:t>
      </w:r>
      <w:r>
        <w:br/>
      </w:r>
      <w:r>
        <w:rPr>
          <w:rFonts w:ascii="Times New Roman"/>
          <w:b w:val="false"/>
          <w:i w:val="false"/>
          <w:color w:val="000000"/>
          <w:sz w:val="28"/>
        </w:rPr>
        <w:t xml:space="preserve">
    сарапшылар      материалдар да.             "Қазақстан </w:t>
      </w:r>
      <w:r>
        <w:br/>
      </w:r>
      <w:r>
        <w:rPr>
          <w:rFonts w:ascii="Times New Roman"/>
          <w:b w:val="false"/>
          <w:i w:val="false"/>
          <w:color w:val="000000"/>
          <w:sz w:val="28"/>
        </w:rPr>
        <w:t xml:space="preserve">
    тобын құру және йындау және                 ипотекалық </w:t>
      </w:r>
      <w:r>
        <w:br/>
      </w:r>
      <w:r>
        <w:rPr>
          <w:rFonts w:ascii="Times New Roman"/>
          <w:b w:val="false"/>
          <w:i w:val="false"/>
          <w:color w:val="000000"/>
          <w:sz w:val="28"/>
        </w:rPr>
        <w:t xml:space="preserve">
    бiрлескен бұй.  тарату;                     компания. </w:t>
      </w:r>
      <w:r>
        <w:br/>
      </w:r>
      <w:r>
        <w:rPr>
          <w:rFonts w:ascii="Times New Roman"/>
          <w:b w:val="false"/>
          <w:i w:val="false"/>
          <w:color w:val="000000"/>
          <w:sz w:val="28"/>
        </w:rPr>
        <w:t xml:space="preserve">
    рықпен бекiту   Мемлекеттiк бағ.            сы" ЖАҚ </w:t>
      </w:r>
      <w:r>
        <w:br/>
      </w:r>
      <w:r>
        <w:rPr>
          <w:rFonts w:ascii="Times New Roman"/>
          <w:b w:val="false"/>
          <w:i w:val="false"/>
          <w:color w:val="000000"/>
          <w:sz w:val="28"/>
        </w:rPr>
        <w:t xml:space="preserve">
                    дарламаның не.              (келiсiм </w:t>
      </w:r>
      <w:r>
        <w:br/>
      </w:r>
      <w:r>
        <w:rPr>
          <w:rFonts w:ascii="Times New Roman"/>
          <w:b w:val="false"/>
          <w:i w:val="false"/>
          <w:color w:val="000000"/>
          <w:sz w:val="28"/>
        </w:rPr>
        <w:t xml:space="preserve">
                    гiзгi ережелерi,            бойынша), </w:t>
      </w:r>
      <w:r>
        <w:br/>
      </w:r>
      <w:r>
        <w:rPr>
          <w:rFonts w:ascii="Times New Roman"/>
          <w:b w:val="false"/>
          <w:i w:val="false"/>
          <w:color w:val="000000"/>
          <w:sz w:val="28"/>
        </w:rPr>
        <w:t xml:space="preserve">
                    мемлекеттiң тұр.            екiншi </w:t>
      </w:r>
      <w:r>
        <w:br/>
      </w:r>
      <w:r>
        <w:rPr>
          <w:rFonts w:ascii="Times New Roman"/>
          <w:b w:val="false"/>
          <w:i w:val="false"/>
          <w:color w:val="000000"/>
          <w:sz w:val="28"/>
        </w:rPr>
        <w:t xml:space="preserve">
                    ғын үйге қолже.             деңгейдегi </w:t>
      </w:r>
      <w:r>
        <w:br/>
      </w:r>
      <w:r>
        <w:rPr>
          <w:rFonts w:ascii="Times New Roman"/>
          <w:b w:val="false"/>
          <w:i w:val="false"/>
          <w:color w:val="000000"/>
          <w:sz w:val="28"/>
        </w:rPr>
        <w:t xml:space="preserve">
                    тiмдiлiгiн қам.             банктер </w:t>
      </w:r>
      <w:r>
        <w:br/>
      </w:r>
      <w:r>
        <w:rPr>
          <w:rFonts w:ascii="Times New Roman"/>
          <w:b w:val="false"/>
          <w:i w:val="false"/>
          <w:color w:val="000000"/>
          <w:sz w:val="28"/>
        </w:rPr>
        <w:t xml:space="preserve">
                    тамасыз ету                 (келiсiм </w:t>
      </w:r>
      <w:r>
        <w:br/>
      </w:r>
      <w:r>
        <w:rPr>
          <w:rFonts w:ascii="Times New Roman"/>
          <w:b w:val="false"/>
          <w:i w:val="false"/>
          <w:color w:val="000000"/>
          <w:sz w:val="28"/>
        </w:rPr>
        <w:t xml:space="preserve">
                    бойынша қызметi             бойынша) </w:t>
      </w:r>
      <w:r>
        <w:br/>
      </w:r>
      <w:r>
        <w:rPr>
          <w:rFonts w:ascii="Times New Roman"/>
          <w:b w:val="false"/>
          <w:i w:val="false"/>
          <w:color w:val="000000"/>
          <w:sz w:val="28"/>
        </w:rPr>
        <w:t xml:space="preserve">
                    жөнiндегi жедел </w:t>
      </w:r>
      <w:r>
        <w:br/>
      </w:r>
      <w:r>
        <w:rPr>
          <w:rFonts w:ascii="Times New Roman"/>
          <w:b w:val="false"/>
          <w:i w:val="false"/>
          <w:color w:val="000000"/>
          <w:sz w:val="28"/>
        </w:rPr>
        <w:t xml:space="preserve">
                    және объективтi </w:t>
      </w:r>
      <w:r>
        <w:br/>
      </w:r>
      <w:r>
        <w:rPr>
          <w:rFonts w:ascii="Times New Roman"/>
          <w:b w:val="false"/>
          <w:i w:val="false"/>
          <w:color w:val="000000"/>
          <w:sz w:val="28"/>
        </w:rPr>
        <w:t xml:space="preserve">
                    ақпаратты халық. </w:t>
      </w:r>
      <w:r>
        <w:br/>
      </w:r>
      <w:r>
        <w:rPr>
          <w:rFonts w:ascii="Times New Roman"/>
          <w:b w:val="false"/>
          <w:i w:val="false"/>
          <w:color w:val="000000"/>
          <w:sz w:val="28"/>
        </w:rPr>
        <w:t xml:space="preserve">
                    тың қалың жiк. </w:t>
      </w:r>
      <w:r>
        <w:br/>
      </w:r>
      <w:r>
        <w:rPr>
          <w:rFonts w:ascii="Times New Roman"/>
          <w:b w:val="false"/>
          <w:i w:val="false"/>
          <w:color w:val="000000"/>
          <w:sz w:val="28"/>
        </w:rPr>
        <w:t xml:space="preserve">
                    терiне кеңiнен </w:t>
      </w:r>
      <w:r>
        <w:br/>
      </w:r>
      <w:r>
        <w:rPr>
          <w:rFonts w:ascii="Times New Roman"/>
          <w:b w:val="false"/>
          <w:i w:val="false"/>
          <w:color w:val="000000"/>
          <w:sz w:val="28"/>
        </w:rPr>
        <w:t xml:space="preserve">
                    жеткiзу </w:t>
      </w:r>
    </w:p>
    <w:p>
      <w:pPr>
        <w:spacing w:after="0"/>
        <w:ind w:left="0"/>
        <w:jc w:val="both"/>
      </w:pPr>
      <w:r>
        <w:rPr>
          <w:rFonts w:ascii="Times New Roman"/>
          <w:b w:val="false"/>
          <w:i w:val="false"/>
          <w:color w:val="000000"/>
          <w:sz w:val="28"/>
        </w:rPr>
        <w:t xml:space="preserve">11. Қазақстан Рес.  Мемлекеттiк      "Казахс.   ҚР ИСМ,    2004 </w:t>
      </w:r>
      <w:r>
        <w:br/>
      </w:r>
      <w:r>
        <w:rPr>
          <w:rFonts w:ascii="Times New Roman"/>
          <w:b w:val="false"/>
          <w:i w:val="false"/>
          <w:color w:val="000000"/>
          <w:sz w:val="28"/>
        </w:rPr>
        <w:t xml:space="preserve">
    публикасы       бағдарламаның    танская    ҚР Ақпа.   жылғы </w:t>
      </w:r>
      <w:r>
        <w:br/>
      </w:r>
      <w:r>
        <w:rPr>
          <w:rFonts w:ascii="Times New Roman"/>
          <w:b w:val="false"/>
          <w:i w:val="false"/>
          <w:color w:val="000000"/>
          <w:sz w:val="28"/>
        </w:rPr>
        <w:t xml:space="preserve">
    Премьер-Минист. басым мiндеттерi правда"    ратминi    шiлде </w:t>
      </w:r>
      <w:r>
        <w:br/>
      </w:r>
      <w:r>
        <w:rPr>
          <w:rFonts w:ascii="Times New Roman"/>
          <w:b w:val="false"/>
          <w:i w:val="false"/>
          <w:color w:val="000000"/>
          <w:sz w:val="28"/>
        </w:rPr>
        <w:t xml:space="preserve">
    рiнiң орынба.   мен перспекти.   газетi </w:t>
      </w:r>
      <w:r>
        <w:br/>
      </w:r>
      <w:r>
        <w:rPr>
          <w:rFonts w:ascii="Times New Roman"/>
          <w:b w:val="false"/>
          <w:i w:val="false"/>
          <w:color w:val="000000"/>
          <w:sz w:val="28"/>
        </w:rPr>
        <w:t xml:space="preserve">
    сары С.M.       валары туралы </w:t>
      </w:r>
      <w:r>
        <w:br/>
      </w:r>
      <w:r>
        <w:rPr>
          <w:rFonts w:ascii="Times New Roman"/>
          <w:b w:val="false"/>
          <w:i w:val="false"/>
          <w:color w:val="000000"/>
          <w:sz w:val="28"/>
        </w:rPr>
        <w:t xml:space="preserve">
    Мыңбаевпен </w:t>
      </w:r>
      <w:r>
        <w:br/>
      </w:r>
      <w:r>
        <w:rPr>
          <w:rFonts w:ascii="Times New Roman"/>
          <w:b w:val="false"/>
          <w:i w:val="false"/>
          <w:color w:val="000000"/>
          <w:sz w:val="28"/>
        </w:rPr>
        <w:t xml:space="preserve">
    сұхбат </w:t>
      </w:r>
    </w:p>
    <w:p>
      <w:pPr>
        <w:spacing w:after="0"/>
        <w:ind w:left="0"/>
        <w:jc w:val="both"/>
      </w:pPr>
      <w:r>
        <w:rPr>
          <w:rFonts w:ascii="Times New Roman"/>
          <w:b w:val="false"/>
          <w:i w:val="false"/>
          <w:color w:val="000000"/>
          <w:sz w:val="28"/>
        </w:rPr>
        <w:t xml:space="preserve">12. Қазақстан Рес.  Халықты қол же.  "Хабар"    ҚР ИСМ,    2004 </w:t>
      </w:r>
      <w:r>
        <w:br/>
      </w:r>
      <w:r>
        <w:rPr>
          <w:rFonts w:ascii="Times New Roman"/>
          <w:b w:val="false"/>
          <w:i w:val="false"/>
          <w:color w:val="000000"/>
          <w:sz w:val="28"/>
        </w:rPr>
        <w:t xml:space="preserve">
    публикасының    тiмдi тұрғын     агенттiгi" ҚР Ақпа.   жылғы </w:t>
      </w:r>
      <w:r>
        <w:br/>
      </w:r>
      <w:r>
        <w:rPr>
          <w:rFonts w:ascii="Times New Roman"/>
          <w:b w:val="false"/>
          <w:i w:val="false"/>
          <w:color w:val="000000"/>
          <w:sz w:val="28"/>
        </w:rPr>
        <w:t xml:space="preserve">
    Индустрия және  үймен қамтамасыз ЖАҚ        ратминi    шiлде </w:t>
      </w:r>
      <w:r>
        <w:br/>
      </w:r>
      <w:r>
        <w:rPr>
          <w:rFonts w:ascii="Times New Roman"/>
          <w:b w:val="false"/>
          <w:i w:val="false"/>
          <w:color w:val="000000"/>
          <w:sz w:val="28"/>
        </w:rPr>
        <w:t xml:space="preserve">
    сауда министрi  етудегi мемле.   ("Гость </w:t>
      </w:r>
      <w:r>
        <w:br/>
      </w:r>
      <w:r>
        <w:rPr>
          <w:rFonts w:ascii="Times New Roman"/>
          <w:b w:val="false"/>
          <w:i w:val="false"/>
          <w:color w:val="000000"/>
          <w:sz w:val="28"/>
        </w:rPr>
        <w:t xml:space="preserve">
    Ә.Р. Жақсыбе.   кеттiң рөлi      программы" </w:t>
      </w:r>
      <w:r>
        <w:br/>
      </w:r>
      <w:r>
        <w:rPr>
          <w:rFonts w:ascii="Times New Roman"/>
          <w:b w:val="false"/>
          <w:i w:val="false"/>
          <w:color w:val="000000"/>
          <w:sz w:val="28"/>
        </w:rPr>
        <w:t xml:space="preserve">
    ковтың сөзi     туралы           хабары) </w:t>
      </w:r>
    </w:p>
    <w:p>
      <w:pPr>
        <w:spacing w:after="0"/>
        <w:ind w:left="0"/>
        <w:jc w:val="both"/>
      </w:pPr>
      <w:r>
        <w:rPr>
          <w:rFonts w:ascii="Times New Roman"/>
          <w:b w:val="false"/>
          <w:i w:val="false"/>
          <w:color w:val="000000"/>
          <w:sz w:val="28"/>
        </w:rPr>
        <w:t xml:space="preserve">13. Мемлекеттiк     Көпшiлiктi Мем.  "Хабар"    ҚР ИСМ,    2004 </w:t>
      </w:r>
      <w:r>
        <w:br/>
      </w:r>
      <w:r>
        <w:rPr>
          <w:rFonts w:ascii="Times New Roman"/>
          <w:b w:val="false"/>
          <w:i w:val="false"/>
          <w:color w:val="000000"/>
          <w:sz w:val="28"/>
        </w:rPr>
        <w:t xml:space="preserve">
    бағдарламаны    лекеттiк бағдар. агенттiгi" ҚР ЭБЖМ,   жылғы </w:t>
      </w:r>
      <w:r>
        <w:br/>
      </w:r>
      <w:r>
        <w:rPr>
          <w:rFonts w:ascii="Times New Roman"/>
          <w:b w:val="false"/>
          <w:i w:val="false"/>
          <w:color w:val="000000"/>
          <w:sz w:val="28"/>
        </w:rPr>
        <w:t xml:space="preserve">
    iске асырудың   ламаның перспек. ЖАҚ, "Қа.  ҚР Қар.    шiлде </w:t>
      </w:r>
      <w:r>
        <w:br/>
      </w:r>
      <w:r>
        <w:rPr>
          <w:rFonts w:ascii="Times New Roman"/>
          <w:b w:val="false"/>
          <w:i w:val="false"/>
          <w:color w:val="000000"/>
          <w:sz w:val="28"/>
        </w:rPr>
        <w:t xml:space="preserve">
    өзектi мәселе.  тивалары мен     зақстан"   жыминi, </w:t>
      </w:r>
      <w:r>
        <w:br/>
      </w:r>
      <w:r>
        <w:rPr>
          <w:rFonts w:ascii="Times New Roman"/>
          <w:b w:val="false"/>
          <w:i w:val="false"/>
          <w:color w:val="000000"/>
          <w:sz w:val="28"/>
        </w:rPr>
        <w:t xml:space="preserve">
    лерi бойынша    күтiлетiн нәти.  РТРК,      екiншi </w:t>
      </w:r>
      <w:r>
        <w:br/>
      </w:r>
      <w:r>
        <w:rPr>
          <w:rFonts w:ascii="Times New Roman"/>
          <w:b w:val="false"/>
          <w:i w:val="false"/>
          <w:color w:val="000000"/>
          <w:sz w:val="28"/>
        </w:rPr>
        <w:t xml:space="preserve">
    "дөңгелек үс.   желерi туралы    "Қазақ.    деңгей. </w:t>
      </w:r>
      <w:r>
        <w:br/>
      </w:r>
      <w:r>
        <w:rPr>
          <w:rFonts w:ascii="Times New Roman"/>
          <w:b w:val="false"/>
          <w:i w:val="false"/>
          <w:color w:val="000000"/>
          <w:sz w:val="28"/>
        </w:rPr>
        <w:t xml:space="preserve">
    тел" өткiзу     хабардар ету     парат"     дегi </w:t>
      </w:r>
      <w:r>
        <w:br/>
      </w:r>
      <w:r>
        <w:rPr>
          <w:rFonts w:ascii="Times New Roman"/>
          <w:b w:val="false"/>
          <w:i w:val="false"/>
          <w:color w:val="000000"/>
          <w:sz w:val="28"/>
        </w:rPr>
        <w:t xml:space="preserve">
                                     ААҚ,       банктер </w:t>
      </w:r>
      <w:r>
        <w:br/>
      </w:r>
      <w:r>
        <w:rPr>
          <w:rFonts w:ascii="Times New Roman"/>
          <w:b w:val="false"/>
          <w:i w:val="false"/>
          <w:color w:val="000000"/>
          <w:sz w:val="28"/>
        </w:rPr>
        <w:t xml:space="preserve">
                                     "Казахс.   (келiсiм </w:t>
      </w:r>
      <w:r>
        <w:br/>
      </w:r>
      <w:r>
        <w:rPr>
          <w:rFonts w:ascii="Times New Roman"/>
          <w:b w:val="false"/>
          <w:i w:val="false"/>
          <w:color w:val="000000"/>
          <w:sz w:val="28"/>
        </w:rPr>
        <w:t xml:space="preserve">
                                     танская    бойынша) </w:t>
      </w:r>
      <w:r>
        <w:br/>
      </w:r>
      <w:r>
        <w:rPr>
          <w:rFonts w:ascii="Times New Roman"/>
          <w:b w:val="false"/>
          <w:i w:val="false"/>
          <w:color w:val="000000"/>
          <w:sz w:val="28"/>
        </w:rPr>
        <w:t xml:space="preserve">
                                     правда", </w:t>
      </w:r>
      <w:r>
        <w:br/>
      </w:r>
      <w:r>
        <w:rPr>
          <w:rFonts w:ascii="Times New Roman"/>
          <w:b w:val="false"/>
          <w:i w:val="false"/>
          <w:color w:val="000000"/>
          <w:sz w:val="28"/>
        </w:rPr>
        <w:t xml:space="preserve">
                                     "Егемен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газеттерi </w:t>
      </w:r>
      <w:r>
        <w:br/>
      </w:r>
      <w:r>
        <w:rPr>
          <w:rFonts w:ascii="Times New Roman"/>
          <w:b w:val="false"/>
          <w:i w:val="false"/>
          <w:color w:val="000000"/>
          <w:sz w:val="28"/>
        </w:rPr>
        <w:t xml:space="preserve">
                                     және мем. </w:t>
      </w:r>
      <w:r>
        <w:br/>
      </w:r>
      <w:r>
        <w:rPr>
          <w:rFonts w:ascii="Times New Roman"/>
          <w:b w:val="false"/>
          <w:i w:val="false"/>
          <w:color w:val="000000"/>
          <w:sz w:val="28"/>
        </w:rPr>
        <w:t xml:space="preserve">
                                     лекеттiк </w:t>
      </w:r>
      <w:r>
        <w:br/>
      </w:r>
      <w:r>
        <w:rPr>
          <w:rFonts w:ascii="Times New Roman"/>
          <w:b w:val="false"/>
          <w:i w:val="false"/>
          <w:color w:val="000000"/>
          <w:sz w:val="28"/>
        </w:rPr>
        <w:t xml:space="preserve">
                                     тапсырысты </w:t>
      </w:r>
      <w:r>
        <w:br/>
      </w:r>
      <w:r>
        <w:rPr>
          <w:rFonts w:ascii="Times New Roman"/>
          <w:b w:val="false"/>
          <w:i w:val="false"/>
          <w:color w:val="000000"/>
          <w:sz w:val="28"/>
        </w:rPr>
        <w:t xml:space="preserve">
                                     орындаушы </w:t>
      </w:r>
      <w:r>
        <w:br/>
      </w:r>
      <w:r>
        <w:rPr>
          <w:rFonts w:ascii="Times New Roman"/>
          <w:b w:val="false"/>
          <w:i w:val="false"/>
          <w:color w:val="000000"/>
          <w:sz w:val="28"/>
        </w:rPr>
        <w:t xml:space="preserve">
                                     басқа да </w:t>
      </w:r>
      <w:r>
        <w:br/>
      </w:r>
      <w:r>
        <w:rPr>
          <w:rFonts w:ascii="Times New Roman"/>
          <w:b w:val="false"/>
          <w:i w:val="false"/>
          <w:color w:val="000000"/>
          <w:sz w:val="28"/>
        </w:rPr>
        <w:t xml:space="preserve">
                                     республи. </w:t>
      </w:r>
      <w:r>
        <w:br/>
      </w:r>
      <w:r>
        <w:rPr>
          <w:rFonts w:ascii="Times New Roman"/>
          <w:b w:val="false"/>
          <w:i w:val="false"/>
          <w:color w:val="000000"/>
          <w:sz w:val="28"/>
        </w:rPr>
        <w:t xml:space="preserve">
                                     калық </w:t>
      </w:r>
      <w:r>
        <w:br/>
      </w:r>
      <w:r>
        <w:rPr>
          <w:rFonts w:ascii="Times New Roman"/>
          <w:b w:val="false"/>
          <w:i w:val="false"/>
          <w:color w:val="000000"/>
          <w:sz w:val="28"/>
        </w:rPr>
        <w:t xml:space="preserve">
                                     БАҚ-тар </w:t>
      </w:r>
    </w:p>
    <w:p>
      <w:pPr>
        <w:spacing w:after="0"/>
        <w:ind w:left="0"/>
        <w:jc w:val="both"/>
      </w:pPr>
      <w:r>
        <w:rPr>
          <w:rFonts w:ascii="Times New Roman"/>
          <w:b w:val="false"/>
          <w:i w:val="false"/>
          <w:color w:val="000000"/>
          <w:sz w:val="28"/>
        </w:rPr>
        <w:t xml:space="preserve">14. Мемлекеттiк     Қазақстан Рес.   "Хабар"    ҚР ИСМ,    2004 </w:t>
      </w:r>
      <w:r>
        <w:br/>
      </w:r>
      <w:r>
        <w:rPr>
          <w:rFonts w:ascii="Times New Roman"/>
          <w:b w:val="false"/>
          <w:i w:val="false"/>
          <w:color w:val="000000"/>
          <w:sz w:val="28"/>
        </w:rPr>
        <w:t xml:space="preserve">
    бағдарламаны    публикасында     агенттiгi" ҚР ЭБЖМ,   жылғы </w:t>
      </w:r>
      <w:r>
        <w:br/>
      </w:r>
      <w:r>
        <w:rPr>
          <w:rFonts w:ascii="Times New Roman"/>
          <w:b w:val="false"/>
          <w:i w:val="false"/>
          <w:color w:val="000000"/>
          <w:sz w:val="28"/>
        </w:rPr>
        <w:t xml:space="preserve">
    әзiрлеушiлер -  тұрғын үй құ.    ЖАҚ, "Қа.  ҚР Қар.    шiлде </w:t>
      </w:r>
      <w:r>
        <w:br/>
      </w:r>
      <w:r>
        <w:rPr>
          <w:rFonts w:ascii="Times New Roman"/>
          <w:b w:val="false"/>
          <w:i w:val="false"/>
          <w:color w:val="000000"/>
          <w:sz w:val="28"/>
        </w:rPr>
        <w:t xml:space="preserve">
    Экономика және  рылысын дамы.    зақстан"   жыминi </w:t>
      </w:r>
      <w:r>
        <w:br/>
      </w:r>
      <w:r>
        <w:rPr>
          <w:rFonts w:ascii="Times New Roman"/>
          <w:b w:val="false"/>
          <w:i w:val="false"/>
          <w:color w:val="000000"/>
          <w:sz w:val="28"/>
        </w:rPr>
        <w:t xml:space="preserve">
    бюджеттiк жос.  тудың мемлекет.  РТРК және </w:t>
      </w:r>
      <w:r>
        <w:br/>
      </w:r>
      <w:r>
        <w:rPr>
          <w:rFonts w:ascii="Times New Roman"/>
          <w:b w:val="false"/>
          <w:i w:val="false"/>
          <w:color w:val="000000"/>
          <w:sz w:val="28"/>
        </w:rPr>
        <w:t xml:space="preserve">
    парлау, Индус.  тiк бағдарламасы мемлекет. </w:t>
      </w:r>
      <w:r>
        <w:br/>
      </w:r>
      <w:r>
        <w:rPr>
          <w:rFonts w:ascii="Times New Roman"/>
          <w:b w:val="false"/>
          <w:i w:val="false"/>
          <w:color w:val="000000"/>
          <w:sz w:val="28"/>
        </w:rPr>
        <w:t xml:space="preserve">
    трия және       - Қазақстанның   тiк тап. </w:t>
      </w:r>
      <w:r>
        <w:br/>
      </w:r>
      <w:r>
        <w:rPr>
          <w:rFonts w:ascii="Times New Roman"/>
          <w:b w:val="false"/>
          <w:i w:val="false"/>
          <w:color w:val="000000"/>
          <w:sz w:val="28"/>
        </w:rPr>
        <w:t xml:space="preserve">
    сауда, Қаржы    2030 жылға       сырысты </w:t>
      </w:r>
      <w:r>
        <w:br/>
      </w:r>
      <w:r>
        <w:rPr>
          <w:rFonts w:ascii="Times New Roman"/>
          <w:b w:val="false"/>
          <w:i w:val="false"/>
          <w:color w:val="000000"/>
          <w:sz w:val="28"/>
        </w:rPr>
        <w:t xml:space="preserve">
    министрлiктерi  дейiнгi даму     орындаушы </w:t>
      </w:r>
      <w:r>
        <w:br/>
      </w:r>
      <w:r>
        <w:rPr>
          <w:rFonts w:ascii="Times New Roman"/>
          <w:b w:val="false"/>
          <w:i w:val="false"/>
          <w:color w:val="000000"/>
          <w:sz w:val="28"/>
        </w:rPr>
        <w:t xml:space="preserve">
    басшыларымен    стратегиясының   басқа да </w:t>
      </w:r>
      <w:r>
        <w:br/>
      </w:r>
      <w:r>
        <w:rPr>
          <w:rFonts w:ascii="Times New Roman"/>
          <w:b w:val="false"/>
          <w:i w:val="false"/>
          <w:color w:val="000000"/>
          <w:sz w:val="28"/>
        </w:rPr>
        <w:t xml:space="preserve">
    баспасөз кон.   басым бағыттары. БАҚ-тар </w:t>
      </w:r>
      <w:r>
        <w:br/>
      </w:r>
      <w:r>
        <w:rPr>
          <w:rFonts w:ascii="Times New Roman"/>
          <w:b w:val="false"/>
          <w:i w:val="false"/>
          <w:color w:val="000000"/>
          <w:sz w:val="28"/>
        </w:rPr>
        <w:t xml:space="preserve">
    ференциясы      ның бiрi </w:t>
      </w:r>
    </w:p>
    <w:p>
      <w:pPr>
        <w:spacing w:after="0"/>
        <w:ind w:left="0"/>
        <w:jc w:val="both"/>
      </w:pPr>
      <w:r>
        <w:rPr>
          <w:rFonts w:ascii="Times New Roman"/>
          <w:b w:val="false"/>
          <w:i w:val="false"/>
          <w:color w:val="000000"/>
          <w:sz w:val="28"/>
        </w:rPr>
        <w:t xml:space="preserve">15. Қазақстан Рес.  Тұрғын үй құры.  "Хабар"    ҚР Ақпа.   2004 </w:t>
      </w:r>
      <w:r>
        <w:br/>
      </w:r>
      <w:r>
        <w:rPr>
          <w:rFonts w:ascii="Times New Roman"/>
          <w:b w:val="false"/>
          <w:i w:val="false"/>
          <w:color w:val="000000"/>
          <w:sz w:val="28"/>
        </w:rPr>
        <w:t xml:space="preserve">
    публикасының    лысы ұсыныстарын агенттiгi" ратминi,   жылғы </w:t>
      </w:r>
      <w:r>
        <w:br/>
      </w:r>
      <w:r>
        <w:rPr>
          <w:rFonts w:ascii="Times New Roman"/>
          <w:b w:val="false"/>
          <w:i w:val="false"/>
          <w:color w:val="000000"/>
          <w:sz w:val="28"/>
        </w:rPr>
        <w:t xml:space="preserve">
    Экономика және  ынталандыру.     ЖАҚ,       ҚР ЭБЖМ,   тамыз </w:t>
      </w:r>
      <w:r>
        <w:br/>
      </w:r>
      <w:r>
        <w:rPr>
          <w:rFonts w:ascii="Times New Roman"/>
          <w:b w:val="false"/>
          <w:i w:val="false"/>
          <w:color w:val="000000"/>
          <w:sz w:val="28"/>
        </w:rPr>
        <w:t xml:space="preserve">
    бюджеттiк жос.  Мемлекеттiк бағ. ("Бетпе    ҚР ИСМ </w:t>
      </w:r>
      <w:r>
        <w:br/>
      </w:r>
      <w:r>
        <w:rPr>
          <w:rFonts w:ascii="Times New Roman"/>
          <w:b w:val="false"/>
          <w:i w:val="false"/>
          <w:color w:val="000000"/>
          <w:sz w:val="28"/>
        </w:rPr>
        <w:t xml:space="preserve">
    парлау министрi дарламаның тұр.  бет" </w:t>
      </w:r>
      <w:r>
        <w:br/>
      </w:r>
      <w:r>
        <w:rPr>
          <w:rFonts w:ascii="Times New Roman"/>
          <w:b w:val="false"/>
          <w:i w:val="false"/>
          <w:color w:val="000000"/>
          <w:sz w:val="28"/>
        </w:rPr>
        <w:t xml:space="preserve">
    Қ.Н. Келiмбе.   ғын үйдiң 1      хабары) </w:t>
      </w:r>
      <w:r>
        <w:br/>
      </w:r>
      <w:r>
        <w:rPr>
          <w:rFonts w:ascii="Times New Roman"/>
          <w:b w:val="false"/>
          <w:i w:val="false"/>
          <w:color w:val="000000"/>
          <w:sz w:val="28"/>
        </w:rPr>
        <w:t xml:space="preserve">
    товтiң сөзi     шаршы метрiнiң </w:t>
      </w:r>
      <w:r>
        <w:br/>
      </w:r>
      <w:r>
        <w:rPr>
          <w:rFonts w:ascii="Times New Roman"/>
          <w:b w:val="false"/>
          <w:i w:val="false"/>
          <w:color w:val="000000"/>
          <w:sz w:val="28"/>
        </w:rPr>
        <w:t xml:space="preserve">
    Қазақстан Рес.  бағасын төменде. "Қазақ. </w:t>
      </w:r>
      <w:r>
        <w:br/>
      </w:r>
      <w:r>
        <w:rPr>
          <w:rFonts w:ascii="Times New Roman"/>
          <w:b w:val="false"/>
          <w:i w:val="false"/>
          <w:color w:val="000000"/>
          <w:sz w:val="28"/>
        </w:rPr>
        <w:t xml:space="preserve">
    публикасының    туге бағытталған стан" </w:t>
      </w:r>
      <w:r>
        <w:br/>
      </w:r>
      <w:r>
        <w:rPr>
          <w:rFonts w:ascii="Times New Roman"/>
          <w:b w:val="false"/>
          <w:i w:val="false"/>
          <w:color w:val="000000"/>
          <w:sz w:val="28"/>
        </w:rPr>
        <w:t xml:space="preserve">
    Индустрия және  тетiктерi        PTPК, </w:t>
      </w:r>
      <w:r>
        <w:br/>
      </w:r>
      <w:r>
        <w:rPr>
          <w:rFonts w:ascii="Times New Roman"/>
          <w:b w:val="false"/>
          <w:i w:val="false"/>
          <w:color w:val="000000"/>
          <w:sz w:val="28"/>
        </w:rPr>
        <w:t xml:space="preserve">
    сауда министр.                   "Рахат </w:t>
      </w:r>
      <w:r>
        <w:br/>
      </w:r>
      <w:r>
        <w:rPr>
          <w:rFonts w:ascii="Times New Roman"/>
          <w:b w:val="false"/>
          <w:i w:val="false"/>
          <w:color w:val="000000"/>
          <w:sz w:val="28"/>
        </w:rPr>
        <w:t xml:space="preserve">
    лiгi Құрылыс                     TB" ЖШС, </w:t>
      </w:r>
      <w:r>
        <w:br/>
      </w:r>
      <w:r>
        <w:rPr>
          <w:rFonts w:ascii="Times New Roman"/>
          <w:b w:val="false"/>
          <w:i w:val="false"/>
          <w:color w:val="000000"/>
          <w:sz w:val="28"/>
        </w:rPr>
        <w:t xml:space="preserve">
    iстерi жөнiн.                    "Эpa-TB" </w:t>
      </w:r>
      <w:r>
        <w:br/>
      </w:r>
      <w:r>
        <w:rPr>
          <w:rFonts w:ascii="Times New Roman"/>
          <w:b w:val="false"/>
          <w:i w:val="false"/>
          <w:color w:val="000000"/>
          <w:sz w:val="28"/>
        </w:rPr>
        <w:t xml:space="preserve">
    дегi комитетi.                   ЖШС </w:t>
      </w:r>
      <w:r>
        <w:br/>
      </w:r>
      <w:r>
        <w:rPr>
          <w:rFonts w:ascii="Times New Roman"/>
          <w:b w:val="false"/>
          <w:i w:val="false"/>
          <w:color w:val="000000"/>
          <w:sz w:val="28"/>
        </w:rPr>
        <w:t xml:space="preserve">
    нiң төрағасы </w:t>
      </w:r>
      <w:r>
        <w:br/>
      </w:r>
      <w:r>
        <w:rPr>
          <w:rFonts w:ascii="Times New Roman"/>
          <w:b w:val="false"/>
          <w:i w:val="false"/>
          <w:color w:val="000000"/>
          <w:sz w:val="28"/>
        </w:rPr>
        <w:t xml:space="preserve">
    және төрағасы </w:t>
      </w:r>
      <w:r>
        <w:br/>
      </w:r>
      <w:r>
        <w:rPr>
          <w:rFonts w:ascii="Times New Roman"/>
          <w:b w:val="false"/>
          <w:i w:val="false"/>
          <w:color w:val="000000"/>
          <w:sz w:val="28"/>
        </w:rPr>
        <w:t xml:space="preserve">
    орынбасарлары. </w:t>
      </w:r>
      <w:r>
        <w:br/>
      </w:r>
      <w:r>
        <w:rPr>
          <w:rFonts w:ascii="Times New Roman"/>
          <w:b w:val="false"/>
          <w:i w:val="false"/>
          <w:color w:val="000000"/>
          <w:sz w:val="28"/>
        </w:rPr>
        <w:t xml:space="preserve">
    ның сөзi </w:t>
      </w:r>
      <w:r>
        <w:br/>
      </w:r>
      <w:r>
        <w:rPr>
          <w:rFonts w:ascii="Times New Roman"/>
          <w:b w:val="false"/>
          <w:i w:val="false"/>
          <w:color w:val="000000"/>
          <w:sz w:val="28"/>
        </w:rPr>
        <w:t xml:space="preserve">
    Қазақстан Рес.                   "Экспресс </w:t>
      </w:r>
      <w:r>
        <w:br/>
      </w:r>
      <w:r>
        <w:rPr>
          <w:rFonts w:ascii="Times New Roman"/>
          <w:b w:val="false"/>
          <w:i w:val="false"/>
          <w:color w:val="000000"/>
          <w:sz w:val="28"/>
        </w:rPr>
        <w:t xml:space="preserve">
    публикасының                     К" газетi </w:t>
      </w:r>
      <w:r>
        <w:br/>
      </w:r>
      <w:r>
        <w:rPr>
          <w:rFonts w:ascii="Times New Roman"/>
          <w:b w:val="false"/>
          <w:i w:val="false"/>
          <w:color w:val="000000"/>
          <w:sz w:val="28"/>
        </w:rPr>
        <w:t xml:space="preserve">
    Индустрия және </w:t>
      </w:r>
      <w:r>
        <w:br/>
      </w:r>
      <w:r>
        <w:rPr>
          <w:rFonts w:ascii="Times New Roman"/>
          <w:b w:val="false"/>
          <w:i w:val="false"/>
          <w:color w:val="000000"/>
          <w:sz w:val="28"/>
        </w:rPr>
        <w:t xml:space="preserve">
    сауда вице- </w:t>
      </w:r>
      <w:r>
        <w:br/>
      </w:r>
      <w:r>
        <w:rPr>
          <w:rFonts w:ascii="Times New Roman"/>
          <w:b w:val="false"/>
          <w:i w:val="false"/>
          <w:color w:val="000000"/>
          <w:sz w:val="28"/>
        </w:rPr>
        <w:t xml:space="preserve">
    министрiмен </w:t>
      </w:r>
      <w:r>
        <w:br/>
      </w:r>
      <w:r>
        <w:rPr>
          <w:rFonts w:ascii="Times New Roman"/>
          <w:b w:val="false"/>
          <w:i w:val="false"/>
          <w:color w:val="000000"/>
          <w:sz w:val="28"/>
        </w:rPr>
        <w:t xml:space="preserve">
    сұхбат </w:t>
      </w:r>
    </w:p>
    <w:p>
      <w:pPr>
        <w:spacing w:after="0"/>
        <w:ind w:left="0"/>
        <w:jc w:val="both"/>
      </w:pPr>
      <w:r>
        <w:rPr>
          <w:rFonts w:ascii="Times New Roman"/>
          <w:b w:val="false"/>
          <w:i w:val="false"/>
          <w:color w:val="000000"/>
          <w:sz w:val="28"/>
        </w:rPr>
        <w:t xml:space="preserve">16. Алматы қаласы.  Жеке тұрғын үй   "Хабар"    ҚР Ақпа.   2004 </w:t>
      </w:r>
      <w:r>
        <w:br/>
      </w:r>
      <w:r>
        <w:rPr>
          <w:rFonts w:ascii="Times New Roman"/>
          <w:b w:val="false"/>
          <w:i w:val="false"/>
          <w:color w:val="000000"/>
          <w:sz w:val="28"/>
        </w:rPr>
        <w:t xml:space="preserve">
    ның әкiмi В.В.  салуды дамыту    агенттiгi" ратминi,   жылғы </w:t>
      </w:r>
      <w:r>
        <w:br/>
      </w:r>
      <w:r>
        <w:rPr>
          <w:rFonts w:ascii="Times New Roman"/>
          <w:b w:val="false"/>
          <w:i w:val="false"/>
          <w:color w:val="000000"/>
          <w:sz w:val="28"/>
        </w:rPr>
        <w:t xml:space="preserve">
    Храпуновтың,                     ЖАҚ, "Қа.  Астана     шiлде- </w:t>
      </w:r>
      <w:r>
        <w:br/>
      </w:r>
      <w:r>
        <w:rPr>
          <w:rFonts w:ascii="Times New Roman"/>
          <w:b w:val="false"/>
          <w:i w:val="false"/>
          <w:color w:val="000000"/>
          <w:sz w:val="28"/>
        </w:rPr>
        <w:t xml:space="preserve">
    Астана қаласы.                   зақстан"   және       тамыз </w:t>
      </w:r>
      <w:r>
        <w:br/>
      </w:r>
      <w:r>
        <w:rPr>
          <w:rFonts w:ascii="Times New Roman"/>
          <w:b w:val="false"/>
          <w:i w:val="false"/>
          <w:color w:val="000000"/>
          <w:sz w:val="28"/>
        </w:rPr>
        <w:t xml:space="preserve">
    ның әкiмi                        РТРК,      Алматы </w:t>
      </w:r>
      <w:r>
        <w:br/>
      </w:r>
      <w:r>
        <w:rPr>
          <w:rFonts w:ascii="Times New Roman"/>
          <w:b w:val="false"/>
          <w:i w:val="false"/>
          <w:color w:val="000000"/>
          <w:sz w:val="28"/>
        </w:rPr>
        <w:t xml:space="preserve">
    Ө. E. Шөкеевтың                  "Казахс.   қалала. </w:t>
      </w:r>
      <w:r>
        <w:br/>
      </w:r>
      <w:r>
        <w:rPr>
          <w:rFonts w:ascii="Times New Roman"/>
          <w:b w:val="false"/>
          <w:i w:val="false"/>
          <w:color w:val="000000"/>
          <w:sz w:val="28"/>
        </w:rPr>
        <w:t xml:space="preserve">
    сөздерi,                         танская    рының </w:t>
      </w:r>
      <w:r>
        <w:br/>
      </w:r>
      <w:r>
        <w:rPr>
          <w:rFonts w:ascii="Times New Roman"/>
          <w:b w:val="false"/>
          <w:i w:val="false"/>
          <w:color w:val="000000"/>
          <w:sz w:val="28"/>
        </w:rPr>
        <w:t xml:space="preserve">
    сұхбаттары                       правда",   әкiмдерi </w:t>
      </w:r>
      <w:r>
        <w:br/>
      </w:r>
      <w:r>
        <w:rPr>
          <w:rFonts w:ascii="Times New Roman"/>
          <w:b w:val="false"/>
          <w:i w:val="false"/>
          <w:color w:val="000000"/>
          <w:sz w:val="28"/>
        </w:rPr>
        <w:t xml:space="preserve">
                                     "Hoвoe </w:t>
      </w:r>
      <w:r>
        <w:br/>
      </w:r>
      <w:r>
        <w:rPr>
          <w:rFonts w:ascii="Times New Roman"/>
          <w:b w:val="false"/>
          <w:i w:val="false"/>
          <w:color w:val="000000"/>
          <w:sz w:val="28"/>
        </w:rPr>
        <w:t xml:space="preserve">
                                     поколение" </w:t>
      </w:r>
      <w:r>
        <w:br/>
      </w:r>
      <w:r>
        <w:rPr>
          <w:rFonts w:ascii="Times New Roman"/>
          <w:b w:val="false"/>
          <w:i w:val="false"/>
          <w:color w:val="000000"/>
          <w:sz w:val="28"/>
        </w:rPr>
        <w:t xml:space="preserve">
                                     газеттерi </w:t>
      </w:r>
      <w:r>
        <w:br/>
      </w:r>
      <w:r>
        <w:rPr>
          <w:rFonts w:ascii="Times New Roman"/>
          <w:b w:val="false"/>
          <w:i w:val="false"/>
          <w:color w:val="000000"/>
          <w:sz w:val="28"/>
        </w:rPr>
        <w:t xml:space="preserve">
                                     және мем. </w:t>
      </w:r>
      <w:r>
        <w:br/>
      </w:r>
      <w:r>
        <w:rPr>
          <w:rFonts w:ascii="Times New Roman"/>
          <w:b w:val="false"/>
          <w:i w:val="false"/>
          <w:color w:val="000000"/>
          <w:sz w:val="28"/>
        </w:rPr>
        <w:t xml:space="preserve">
                                     лекеттiк </w:t>
      </w:r>
      <w:r>
        <w:br/>
      </w:r>
      <w:r>
        <w:rPr>
          <w:rFonts w:ascii="Times New Roman"/>
          <w:b w:val="false"/>
          <w:i w:val="false"/>
          <w:color w:val="000000"/>
          <w:sz w:val="28"/>
        </w:rPr>
        <w:t xml:space="preserve">
                                     тапсырысты </w:t>
      </w:r>
      <w:r>
        <w:br/>
      </w:r>
      <w:r>
        <w:rPr>
          <w:rFonts w:ascii="Times New Roman"/>
          <w:b w:val="false"/>
          <w:i w:val="false"/>
          <w:color w:val="000000"/>
          <w:sz w:val="28"/>
        </w:rPr>
        <w:t xml:space="preserve">
                                     орындаушы </w:t>
      </w:r>
      <w:r>
        <w:br/>
      </w:r>
      <w:r>
        <w:rPr>
          <w:rFonts w:ascii="Times New Roman"/>
          <w:b w:val="false"/>
          <w:i w:val="false"/>
          <w:color w:val="000000"/>
          <w:sz w:val="28"/>
        </w:rPr>
        <w:t xml:space="preserve">
                                     басқа да </w:t>
      </w:r>
      <w:r>
        <w:br/>
      </w:r>
      <w:r>
        <w:rPr>
          <w:rFonts w:ascii="Times New Roman"/>
          <w:b w:val="false"/>
          <w:i w:val="false"/>
          <w:color w:val="000000"/>
          <w:sz w:val="28"/>
        </w:rPr>
        <w:t xml:space="preserve">
                                     БАҚ-тар. </w:t>
      </w:r>
    </w:p>
    <w:p>
      <w:pPr>
        <w:spacing w:after="0"/>
        <w:ind w:left="0"/>
        <w:jc w:val="both"/>
      </w:pPr>
      <w:r>
        <w:rPr>
          <w:rFonts w:ascii="Times New Roman"/>
          <w:b w:val="false"/>
          <w:i w:val="false"/>
          <w:color w:val="000000"/>
          <w:sz w:val="28"/>
        </w:rPr>
        <w:t xml:space="preserve">17. Мыналардың:     Тұрғын үй құры.  "Казахс.   ҚР Ақпа.   2004 </w:t>
      </w:r>
      <w:r>
        <w:br/>
      </w:r>
      <w:r>
        <w:rPr>
          <w:rFonts w:ascii="Times New Roman"/>
          <w:b w:val="false"/>
          <w:i w:val="false"/>
          <w:color w:val="000000"/>
          <w:sz w:val="28"/>
        </w:rPr>
        <w:t xml:space="preserve">
    Астана және     лысында прогрес. танская    ратминi,   жылғы </w:t>
      </w:r>
      <w:r>
        <w:br/>
      </w:r>
      <w:r>
        <w:rPr>
          <w:rFonts w:ascii="Times New Roman"/>
          <w:b w:val="false"/>
          <w:i w:val="false"/>
          <w:color w:val="000000"/>
          <w:sz w:val="28"/>
        </w:rPr>
        <w:t xml:space="preserve">
    Алматы қалалары сивтi техноло.   правда",   ҚР ИСМ,    шiлде- </w:t>
      </w:r>
      <w:r>
        <w:br/>
      </w:r>
      <w:r>
        <w:rPr>
          <w:rFonts w:ascii="Times New Roman"/>
          <w:b w:val="false"/>
          <w:i w:val="false"/>
          <w:color w:val="000000"/>
          <w:sz w:val="28"/>
        </w:rPr>
        <w:t xml:space="preserve">
    бас сәулетшiле. гияларды, қазiр. "Егемен    Астана     тамыз </w:t>
      </w:r>
      <w:r>
        <w:br/>
      </w:r>
      <w:r>
        <w:rPr>
          <w:rFonts w:ascii="Times New Roman"/>
          <w:b w:val="false"/>
          <w:i w:val="false"/>
          <w:color w:val="000000"/>
          <w:sz w:val="28"/>
        </w:rPr>
        <w:t xml:space="preserve">
    рiнiң, Қазақ.   гi заманғы сәу.  Қазақ.     және Ал. </w:t>
      </w:r>
      <w:r>
        <w:br/>
      </w:r>
      <w:r>
        <w:rPr>
          <w:rFonts w:ascii="Times New Roman"/>
          <w:b w:val="false"/>
          <w:i w:val="false"/>
          <w:color w:val="000000"/>
          <w:sz w:val="28"/>
        </w:rPr>
        <w:t xml:space="preserve">
    стан Республи.  лет-құрылыс және стан",     маты қа. </w:t>
      </w:r>
      <w:r>
        <w:br/>
      </w:r>
      <w:r>
        <w:rPr>
          <w:rFonts w:ascii="Times New Roman"/>
          <w:b w:val="false"/>
          <w:i w:val="false"/>
          <w:color w:val="000000"/>
          <w:sz w:val="28"/>
        </w:rPr>
        <w:t xml:space="preserve">
    касының Индуст. қала құрылысы    "Новое     лаларының  </w:t>
      </w:r>
      <w:r>
        <w:br/>
      </w:r>
      <w:r>
        <w:rPr>
          <w:rFonts w:ascii="Times New Roman"/>
          <w:b w:val="false"/>
          <w:i w:val="false"/>
          <w:color w:val="000000"/>
          <w:sz w:val="28"/>
        </w:rPr>
        <w:t xml:space="preserve">
    рия және сауда  шешiмдерiн,      поколение" әкiмдерi </w:t>
      </w:r>
      <w:r>
        <w:br/>
      </w:r>
      <w:r>
        <w:rPr>
          <w:rFonts w:ascii="Times New Roman"/>
          <w:b w:val="false"/>
          <w:i w:val="false"/>
          <w:color w:val="000000"/>
          <w:sz w:val="28"/>
        </w:rPr>
        <w:t xml:space="preserve">
    министрлiгi     экологиялық,     газеттерi </w:t>
      </w:r>
      <w:r>
        <w:br/>
      </w:r>
      <w:r>
        <w:rPr>
          <w:rFonts w:ascii="Times New Roman"/>
          <w:b w:val="false"/>
          <w:i w:val="false"/>
          <w:color w:val="000000"/>
          <w:sz w:val="28"/>
        </w:rPr>
        <w:t xml:space="preserve">
    өкiлдерiнiң     дизайны бойынша  және мем. </w:t>
      </w:r>
      <w:r>
        <w:br/>
      </w:r>
      <w:r>
        <w:rPr>
          <w:rFonts w:ascii="Times New Roman"/>
          <w:b w:val="false"/>
          <w:i w:val="false"/>
          <w:color w:val="000000"/>
          <w:sz w:val="28"/>
        </w:rPr>
        <w:t xml:space="preserve">
    сөздерi,        қазiргi заманғы  лекеттiк </w:t>
      </w:r>
      <w:r>
        <w:br/>
      </w:r>
      <w:r>
        <w:rPr>
          <w:rFonts w:ascii="Times New Roman"/>
          <w:b w:val="false"/>
          <w:i w:val="false"/>
          <w:color w:val="000000"/>
          <w:sz w:val="28"/>
        </w:rPr>
        <w:t xml:space="preserve">
    сұхбаты         өнiмдермен мате. тапсырысты </w:t>
      </w:r>
      <w:r>
        <w:br/>
      </w:r>
      <w:r>
        <w:rPr>
          <w:rFonts w:ascii="Times New Roman"/>
          <w:b w:val="false"/>
          <w:i w:val="false"/>
          <w:color w:val="000000"/>
          <w:sz w:val="28"/>
        </w:rPr>
        <w:t xml:space="preserve">
                    риалдарды        орындайтын </w:t>
      </w:r>
      <w:r>
        <w:br/>
      </w:r>
      <w:r>
        <w:rPr>
          <w:rFonts w:ascii="Times New Roman"/>
          <w:b w:val="false"/>
          <w:i w:val="false"/>
          <w:color w:val="000000"/>
          <w:sz w:val="28"/>
        </w:rPr>
        <w:t xml:space="preserve">
                    пайдалану        басқа да </w:t>
      </w:r>
      <w:r>
        <w:br/>
      </w:r>
      <w:r>
        <w:rPr>
          <w:rFonts w:ascii="Times New Roman"/>
          <w:b w:val="false"/>
          <w:i w:val="false"/>
          <w:color w:val="000000"/>
          <w:sz w:val="28"/>
        </w:rPr>
        <w:t xml:space="preserve">
                                     БАҚ-тар </w:t>
      </w:r>
    </w:p>
    <w:p>
      <w:pPr>
        <w:spacing w:after="0"/>
        <w:ind w:left="0"/>
        <w:jc w:val="both"/>
      </w:pPr>
      <w:r>
        <w:rPr>
          <w:rFonts w:ascii="Times New Roman"/>
          <w:b w:val="false"/>
          <w:i w:val="false"/>
          <w:color w:val="000000"/>
          <w:sz w:val="28"/>
        </w:rPr>
        <w:t xml:space="preserve">18. Мыналардың:     Жеке тұрғын үй   "Хабар"    ҚР Ақпа.   2004 </w:t>
      </w:r>
      <w:r>
        <w:br/>
      </w:r>
      <w:r>
        <w:rPr>
          <w:rFonts w:ascii="Times New Roman"/>
          <w:b w:val="false"/>
          <w:i w:val="false"/>
          <w:color w:val="000000"/>
          <w:sz w:val="28"/>
        </w:rPr>
        <w:t xml:space="preserve">
    Экономика және  құрылысын одан   агенттiгi" ратминi,   жылғы </w:t>
      </w:r>
      <w:r>
        <w:br/>
      </w:r>
      <w:r>
        <w:rPr>
          <w:rFonts w:ascii="Times New Roman"/>
          <w:b w:val="false"/>
          <w:i w:val="false"/>
          <w:color w:val="000000"/>
          <w:sz w:val="28"/>
        </w:rPr>
        <w:t xml:space="preserve">
    бюджеттiк жос.  әрi дамытуға     ЖАҚ,       ҚР ЭБЖМ,   шiлде- </w:t>
      </w:r>
      <w:r>
        <w:br/>
      </w:r>
      <w:r>
        <w:rPr>
          <w:rFonts w:ascii="Times New Roman"/>
          <w:b w:val="false"/>
          <w:i w:val="false"/>
          <w:color w:val="000000"/>
          <w:sz w:val="28"/>
        </w:rPr>
        <w:t xml:space="preserve">
    парлау, қаржы   ықпал ететiн     ("Жетi     ҚР Қар.    қыркүйек </w:t>
      </w:r>
      <w:r>
        <w:br/>
      </w:r>
      <w:r>
        <w:rPr>
          <w:rFonts w:ascii="Times New Roman"/>
          <w:b w:val="false"/>
          <w:i w:val="false"/>
          <w:color w:val="000000"/>
          <w:sz w:val="28"/>
        </w:rPr>
        <w:t xml:space="preserve">
    вице-министрле. ипотекалық кре.  күн"       жыминi, </w:t>
      </w:r>
      <w:r>
        <w:br/>
      </w:r>
      <w:r>
        <w:rPr>
          <w:rFonts w:ascii="Times New Roman"/>
          <w:b w:val="false"/>
          <w:i w:val="false"/>
          <w:color w:val="000000"/>
          <w:sz w:val="28"/>
        </w:rPr>
        <w:t xml:space="preserve">
    рiнiң; "Қазақ.  дит беру жүйесi. хабары),   "Қазақстан </w:t>
      </w:r>
      <w:r>
        <w:br/>
      </w:r>
      <w:r>
        <w:rPr>
          <w:rFonts w:ascii="Times New Roman"/>
          <w:b w:val="false"/>
          <w:i w:val="false"/>
          <w:color w:val="000000"/>
          <w:sz w:val="28"/>
        </w:rPr>
        <w:t xml:space="preserve">
    стан ипотекалық нiң және тұрғын  "Қазақ.    ипотекалық </w:t>
      </w:r>
      <w:r>
        <w:br/>
      </w:r>
      <w:r>
        <w:rPr>
          <w:rFonts w:ascii="Times New Roman"/>
          <w:b w:val="false"/>
          <w:i w:val="false"/>
          <w:color w:val="000000"/>
          <w:sz w:val="28"/>
        </w:rPr>
        <w:t xml:space="preserve">
    компаниясы" ЖАҚ үй құрылысы жи.  стан"      компания. </w:t>
      </w:r>
      <w:r>
        <w:br/>
      </w:r>
      <w:r>
        <w:rPr>
          <w:rFonts w:ascii="Times New Roman"/>
          <w:b w:val="false"/>
          <w:i w:val="false"/>
          <w:color w:val="000000"/>
          <w:sz w:val="28"/>
        </w:rPr>
        <w:t xml:space="preserve">
    басқармасының   нақтарының қо.   РТРК,      сы" ЖАҚ </w:t>
      </w:r>
      <w:r>
        <w:br/>
      </w:r>
      <w:r>
        <w:rPr>
          <w:rFonts w:ascii="Times New Roman"/>
          <w:b w:val="false"/>
          <w:i w:val="false"/>
          <w:color w:val="000000"/>
          <w:sz w:val="28"/>
        </w:rPr>
        <w:t xml:space="preserve">
    төрағасы M. Са. лайлы шарттары   ("Мезгiл"  (келiсiм </w:t>
      </w:r>
      <w:r>
        <w:br/>
      </w:r>
      <w:r>
        <w:rPr>
          <w:rFonts w:ascii="Times New Roman"/>
          <w:b w:val="false"/>
          <w:i w:val="false"/>
          <w:color w:val="000000"/>
          <w:sz w:val="28"/>
        </w:rPr>
        <w:t xml:space="preserve">
    ғындықованың;   туралы           хабары),   бойынша), </w:t>
      </w:r>
      <w:r>
        <w:br/>
      </w:r>
      <w:r>
        <w:rPr>
          <w:rFonts w:ascii="Times New Roman"/>
          <w:b w:val="false"/>
          <w:i w:val="false"/>
          <w:color w:val="000000"/>
          <w:sz w:val="28"/>
        </w:rPr>
        <w:t xml:space="preserve">
    Мемлекеттік                      "Егемен    екiншi </w:t>
      </w:r>
      <w:r>
        <w:br/>
      </w:r>
      <w:r>
        <w:rPr>
          <w:rFonts w:ascii="Times New Roman"/>
          <w:b w:val="false"/>
          <w:i w:val="false"/>
          <w:color w:val="000000"/>
          <w:sz w:val="28"/>
        </w:rPr>
        <w:t xml:space="preserve">
    бағдарламаны                     Қазақ.     деңгейдегi </w:t>
      </w:r>
      <w:r>
        <w:br/>
      </w:r>
      <w:r>
        <w:rPr>
          <w:rFonts w:ascii="Times New Roman"/>
          <w:b w:val="false"/>
          <w:i w:val="false"/>
          <w:color w:val="000000"/>
          <w:sz w:val="28"/>
        </w:rPr>
        <w:t xml:space="preserve">
    iске асыру жө.                   стан",     банктердiң </w:t>
      </w:r>
      <w:r>
        <w:br/>
      </w:r>
      <w:r>
        <w:rPr>
          <w:rFonts w:ascii="Times New Roman"/>
          <w:b w:val="false"/>
          <w:i w:val="false"/>
          <w:color w:val="000000"/>
          <w:sz w:val="28"/>
        </w:rPr>
        <w:t xml:space="preserve">
    нiндегi ынты.                    "Казахс.   басшылары </w:t>
      </w:r>
      <w:r>
        <w:br/>
      </w:r>
      <w:r>
        <w:rPr>
          <w:rFonts w:ascii="Times New Roman"/>
          <w:b w:val="false"/>
          <w:i w:val="false"/>
          <w:color w:val="000000"/>
          <w:sz w:val="28"/>
        </w:rPr>
        <w:t xml:space="preserve">
    мақтастық ту.                    танская    (келiсiм </w:t>
      </w:r>
      <w:r>
        <w:br/>
      </w:r>
      <w:r>
        <w:rPr>
          <w:rFonts w:ascii="Times New Roman"/>
          <w:b w:val="false"/>
          <w:i w:val="false"/>
          <w:color w:val="000000"/>
          <w:sz w:val="28"/>
        </w:rPr>
        <w:t xml:space="preserve">
    ралы меморан.                    правда     бойынша) </w:t>
      </w:r>
      <w:r>
        <w:br/>
      </w:r>
      <w:r>
        <w:rPr>
          <w:rFonts w:ascii="Times New Roman"/>
          <w:b w:val="false"/>
          <w:i w:val="false"/>
          <w:color w:val="000000"/>
          <w:sz w:val="28"/>
        </w:rPr>
        <w:t xml:space="preserve">
    думға қол қой.                   "Жас </w:t>
      </w:r>
      <w:r>
        <w:br/>
      </w:r>
      <w:r>
        <w:rPr>
          <w:rFonts w:ascii="Times New Roman"/>
          <w:b w:val="false"/>
          <w:i w:val="false"/>
          <w:color w:val="000000"/>
          <w:sz w:val="28"/>
        </w:rPr>
        <w:t xml:space="preserve">
    ған екiншi дең.                  Алаш", </w:t>
      </w:r>
      <w:r>
        <w:br/>
      </w:r>
      <w:r>
        <w:rPr>
          <w:rFonts w:ascii="Times New Roman"/>
          <w:b w:val="false"/>
          <w:i w:val="false"/>
          <w:color w:val="000000"/>
          <w:sz w:val="28"/>
        </w:rPr>
        <w:t xml:space="preserve">
    гейдегi банктер                  "Мега. </w:t>
      </w:r>
      <w:r>
        <w:br/>
      </w:r>
      <w:r>
        <w:rPr>
          <w:rFonts w:ascii="Times New Roman"/>
          <w:b w:val="false"/>
          <w:i w:val="false"/>
          <w:color w:val="000000"/>
          <w:sz w:val="28"/>
        </w:rPr>
        <w:t xml:space="preserve">
    басшыларының                     полис", </w:t>
      </w:r>
      <w:r>
        <w:br/>
      </w:r>
      <w:r>
        <w:rPr>
          <w:rFonts w:ascii="Times New Roman"/>
          <w:b w:val="false"/>
          <w:i w:val="false"/>
          <w:color w:val="000000"/>
          <w:sz w:val="28"/>
        </w:rPr>
        <w:t xml:space="preserve">
    сөздерi,                         "Известия- </w:t>
      </w:r>
      <w:r>
        <w:br/>
      </w:r>
      <w:r>
        <w:rPr>
          <w:rFonts w:ascii="Times New Roman"/>
          <w:b w:val="false"/>
          <w:i w:val="false"/>
          <w:color w:val="000000"/>
          <w:sz w:val="28"/>
        </w:rPr>
        <w:t xml:space="preserve">
    сұхбаттары                       Казах. </w:t>
      </w:r>
      <w:r>
        <w:br/>
      </w:r>
      <w:r>
        <w:rPr>
          <w:rFonts w:ascii="Times New Roman"/>
          <w:b w:val="false"/>
          <w:i w:val="false"/>
          <w:color w:val="000000"/>
          <w:sz w:val="28"/>
        </w:rPr>
        <w:t xml:space="preserve">
                                     стан", </w:t>
      </w:r>
      <w:r>
        <w:br/>
      </w:r>
      <w:r>
        <w:rPr>
          <w:rFonts w:ascii="Times New Roman"/>
          <w:b w:val="false"/>
          <w:i w:val="false"/>
          <w:color w:val="000000"/>
          <w:sz w:val="28"/>
        </w:rPr>
        <w:t xml:space="preserve">
                                     "Аргументы </w:t>
      </w:r>
      <w:r>
        <w:br/>
      </w:r>
      <w:r>
        <w:rPr>
          <w:rFonts w:ascii="Times New Roman"/>
          <w:b w:val="false"/>
          <w:i w:val="false"/>
          <w:color w:val="000000"/>
          <w:sz w:val="28"/>
        </w:rPr>
        <w:t xml:space="preserve">
                                     и факты" в </w:t>
      </w:r>
      <w:r>
        <w:br/>
      </w:r>
      <w:r>
        <w:rPr>
          <w:rFonts w:ascii="Times New Roman"/>
          <w:b w:val="false"/>
          <w:i w:val="false"/>
          <w:color w:val="000000"/>
          <w:sz w:val="28"/>
        </w:rPr>
        <w:t xml:space="preserve">
                                     Казахстане" </w:t>
      </w:r>
      <w:r>
        <w:br/>
      </w:r>
      <w:r>
        <w:rPr>
          <w:rFonts w:ascii="Times New Roman"/>
          <w:b w:val="false"/>
          <w:i w:val="false"/>
          <w:color w:val="000000"/>
          <w:sz w:val="28"/>
        </w:rPr>
        <w:t xml:space="preserve">
                                     газеттерi </w:t>
      </w:r>
      <w:r>
        <w:br/>
      </w:r>
      <w:r>
        <w:rPr>
          <w:rFonts w:ascii="Times New Roman"/>
          <w:b w:val="false"/>
          <w:i w:val="false"/>
          <w:color w:val="000000"/>
          <w:sz w:val="28"/>
        </w:rPr>
        <w:t xml:space="preserve">
                                     және мем. </w:t>
      </w:r>
      <w:r>
        <w:br/>
      </w:r>
      <w:r>
        <w:rPr>
          <w:rFonts w:ascii="Times New Roman"/>
          <w:b w:val="false"/>
          <w:i w:val="false"/>
          <w:color w:val="000000"/>
          <w:sz w:val="28"/>
        </w:rPr>
        <w:t xml:space="preserve">
                                     лекеттiк </w:t>
      </w:r>
      <w:r>
        <w:br/>
      </w:r>
      <w:r>
        <w:rPr>
          <w:rFonts w:ascii="Times New Roman"/>
          <w:b w:val="false"/>
          <w:i w:val="false"/>
          <w:color w:val="000000"/>
          <w:sz w:val="28"/>
        </w:rPr>
        <w:t xml:space="preserve">
                                     тапсырысты </w:t>
      </w:r>
      <w:r>
        <w:br/>
      </w:r>
      <w:r>
        <w:rPr>
          <w:rFonts w:ascii="Times New Roman"/>
          <w:b w:val="false"/>
          <w:i w:val="false"/>
          <w:color w:val="000000"/>
          <w:sz w:val="28"/>
        </w:rPr>
        <w:t xml:space="preserve">
                                     орындаушы </w:t>
      </w:r>
      <w:r>
        <w:br/>
      </w:r>
      <w:r>
        <w:rPr>
          <w:rFonts w:ascii="Times New Roman"/>
          <w:b w:val="false"/>
          <w:i w:val="false"/>
          <w:color w:val="000000"/>
          <w:sz w:val="28"/>
        </w:rPr>
        <w:t xml:space="preserve">
                                     басқа да </w:t>
      </w:r>
      <w:r>
        <w:br/>
      </w:r>
      <w:r>
        <w:rPr>
          <w:rFonts w:ascii="Times New Roman"/>
          <w:b w:val="false"/>
          <w:i w:val="false"/>
          <w:color w:val="000000"/>
          <w:sz w:val="28"/>
        </w:rPr>
        <w:t xml:space="preserve">
                                     БАҚ-тар </w:t>
      </w:r>
    </w:p>
    <w:p>
      <w:pPr>
        <w:spacing w:after="0"/>
        <w:ind w:left="0"/>
        <w:jc w:val="both"/>
      </w:pPr>
      <w:r>
        <w:rPr>
          <w:rFonts w:ascii="Times New Roman"/>
          <w:b w:val="false"/>
          <w:i w:val="false"/>
          <w:color w:val="000000"/>
          <w:sz w:val="28"/>
        </w:rPr>
        <w:t xml:space="preserve">19. Мыналардың:     Жеке капиталдың  "Хабар"    ҚР Ақпа.   2004 </w:t>
      </w:r>
      <w:r>
        <w:br/>
      </w:r>
      <w:r>
        <w:rPr>
          <w:rFonts w:ascii="Times New Roman"/>
          <w:b w:val="false"/>
          <w:i w:val="false"/>
          <w:color w:val="000000"/>
          <w:sz w:val="28"/>
        </w:rPr>
        <w:t xml:space="preserve">
    әкiмдiктер      инвестицияларын  агенттігі" ратминi,   жылғы </w:t>
      </w:r>
      <w:r>
        <w:br/>
      </w:r>
      <w:r>
        <w:rPr>
          <w:rFonts w:ascii="Times New Roman"/>
          <w:b w:val="false"/>
          <w:i w:val="false"/>
          <w:color w:val="000000"/>
          <w:sz w:val="28"/>
        </w:rPr>
        <w:t xml:space="preserve">
    өкiлдерiнiң;    тарту есебiнен   ЖАҚ, "Қа.  ҚР ИСМ,    тамыз- </w:t>
      </w:r>
      <w:r>
        <w:br/>
      </w:r>
      <w:r>
        <w:rPr>
          <w:rFonts w:ascii="Times New Roman"/>
          <w:b w:val="false"/>
          <w:i w:val="false"/>
          <w:color w:val="000000"/>
          <w:sz w:val="28"/>
        </w:rPr>
        <w:t xml:space="preserve">
    Қазақстан Рес.  қымбат емес      зақстан"   ҚР Қар.    желтоқсан </w:t>
      </w:r>
      <w:r>
        <w:br/>
      </w:r>
      <w:r>
        <w:rPr>
          <w:rFonts w:ascii="Times New Roman"/>
          <w:b w:val="false"/>
          <w:i w:val="false"/>
          <w:color w:val="000000"/>
          <w:sz w:val="28"/>
        </w:rPr>
        <w:t xml:space="preserve">
    публикасы Ин.   тұрғын үйлердi   PTPК,      жыминi, </w:t>
      </w:r>
      <w:r>
        <w:br/>
      </w:r>
      <w:r>
        <w:rPr>
          <w:rFonts w:ascii="Times New Roman"/>
          <w:b w:val="false"/>
          <w:i w:val="false"/>
          <w:color w:val="000000"/>
          <w:sz w:val="28"/>
        </w:rPr>
        <w:t xml:space="preserve">
    дустрия және    салу             "Қазақпа.  облыстар. </w:t>
      </w:r>
      <w:r>
        <w:br/>
      </w:r>
      <w:r>
        <w:rPr>
          <w:rFonts w:ascii="Times New Roman"/>
          <w:b w:val="false"/>
          <w:i w:val="false"/>
          <w:color w:val="000000"/>
          <w:sz w:val="28"/>
        </w:rPr>
        <w:t xml:space="preserve">
    сауда министр.                   рат" ААҚ,  дың, Ас. </w:t>
      </w:r>
      <w:r>
        <w:br/>
      </w:r>
      <w:r>
        <w:rPr>
          <w:rFonts w:ascii="Times New Roman"/>
          <w:b w:val="false"/>
          <w:i w:val="false"/>
          <w:color w:val="000000"/>
          <w:sz w:val="28"/>
        </w:rPr>
        <w:t xml:space="preserve">
    лiгiнiң Шағын                    "Казахс.   тана және </w:t>
      </w:r>
      <w:r>
        <w:br/>
      </w:r>
      <w:r>
        <w:rPr>
          <w:rFonts w:ascii="Times New Roman"/>
          <w:b w:val="false"/>
          <w:i w:val="false"/>
          <w:color w:val="000000"/>
          <w:sz w:val="28"/>
        </w:rPr>
        <w:t xml:space="preserve">
    кәсiпкерлiктi                    танская    Алматы қа. </w:t>
      </w:r>
      <w:r>
        <w:br/>
      </w:r>
      <w:r>
        <w:rPr>
          <w:rFonts w:ascii="Times New Roman"/>
          <w:b w:val="false"/>
          <w:i w:val="false"/>
          <w:color w:val="000000"/>
          <w:sz w:val="28"/>
        </w:rPr>
        <w:t xml:space="preserve">
    қолдау жөнiнде.                  правда",   лаларының </w:t>
      </w:r>
      <w:r>
        <w:br/>
      </w:r>
      <w:r>
        <w:rPr>
          <w:rFonts w:ascii="Times New Roman"/>
          <w:b w:val="false"/>
          <w:i w:val="false"/>
          <w:color w:val="000000"/>
          <w:sz w:val="28"/>
        </w:rPr>
        <w:t xml:space="preserve">
    гi комитетi                      "Егемен    әкiмдiкте. </w:t>
      </w:r>
      <w:r>
        <w:br/>
      </w:r>
      <w:r>
        <w:rPr>
          <w:rFonts w:ascii="Times New Roman"/>
          <w:b w:val="false"/>
          <w:i w:val="false"/>
          <w:color w:val="000000"/>
          <w:sz w:val="28"/>
        </w:rPr>
        <w:t xml:space="preserve">
    өкiлдерiнiң;                     Қазақ.     рi, екiншi </w:t>
      </w:r>
      <w:r>
        <w:br/>
      </w:r>
      <w:r>
        <w:rPr>
          <w:rFonts w:ascii="Times New Roman"/>
          <w:b w:val="false"/>
          <w:i w:val="false"/>
          <w:color w:val="000000"/>
          <w:sz w:val="28"/>
        </w:rPr>
        <w:t xml:space="preserve">
    екiншi деңгей.                   стан",     деңгейдегi </w:t>
      </w:r>
      <w:r>
        <w:br/>
      </w:r>
      <w:r>
        <w:rPr>
          <w:rFonts w:ascii="Times New Roman"/>
          <w:b w:val="false"/>
          <w:i w:val="false"/>
          <w:color w:val="000000"/>
          <w:sz w:val="28"/>
        </w:rPr>
        <w:t xml:space="preserve">
    дегі банктер                     "Эксп.     банктердiң </w:t>
      </w:r>
      <w:r>
        <w:br/>
      </w:r>
      <w:r>
        <w:rPr>
          <w:rFonts w:ascii="Times New Roman"/>
          <w:b w:val="false"/>
          <w:i w:val="false"/>
          <w:color w:val="000000"/>
          <w:sz w:val="28"/>
        </w:rPr>
        <w:t xml:space="preserve">
    басшыларының                     ресс К",   басшылары </w:t>
      </w:r>
      <w:r>
        <w:br/>
      </w:r>
      <w:r>
        <w:rPr>
          <w:rFonts w:ascii="Times New Roman"/>
          <w:b w:val="false"/>
          <w:i w:val="false"/>
          <w:color w:val="000000"/>
          <w:sz w:val="28"/>
        </w:rPr>
        <w:t xml:space="preserve">
    сөздерi,                         "Суббота   (келiсiм </w:t>
      </w:r>
      <w:r>
        <w:br/>
      </w:r>
      <w:r>
        <w:rPr>
          <w:rFonts w:ascii="Times New Roman"/>
          <w:b w:val="false"/>
          <w:i w:val="false"/>
          <w:color w:val="000000"/>
          <w:sz w:val="28"/>
        </w:rPr>
        <w:t xml:space="preserve">
    сұхбаттары                        плюс",     бойынша) </w:t>
      </w:r>
      <w:r>
        <w:br/>
      </w:r>
      <w:r>
        <w:rPr>
          <w:rFonts w:ascii="Times New Roman"/>
          <w:b w:val="false"/>
          <w:i w:val="false"/>
          <w:color w:val="000000"/>
          <w:sz w:val="28"/>
        </w:rPr>
        <w:t xml:space="preserve">
                                    "Столичная </w:t>
      </w:r>
      <w:r>
        <w:br/>
      </w:r>
      <w:r>
        <w:rPr>
          <w:rFonts w:ascii="Times New Roman"/>
          <w:b w:val="false"/>
          <w:i w:val="false"/>
          <w:color w:val="000000"/>
          <w:sz w:val="28"/>
        </w:rPr>
        <w:t xml:space="preserve">
                                     жизнь", </w:t>
      </w:r>
      <w:r>
        <w:br/>
      </w:r>
      <w:r>
        <w:rPr>
          <w:rFonts w:ascii="Times New Roman"/>
          <w:b w:val="false"/>
          <w:i w:val="false"/>
          <w:color w:val="000000"/>
          <w:sz w:val="28"/>
        </w:rPr>
        <w:t xml:space="preserve">
                                     "Время", </w:t>
      </w:r>
      <w:r>
        <w:br/>
      </w:r>
      <w:r>
        <w:rPr>
          <w:rFonts w:ascii="Times New Roman"/>
          <w:b w:val="false"/>
          <w:i w:val="false"/>
          <w:color w:val="000000"/>
          <w:sz w:val="28"/>
        </w:rPr>
        <w:t xml:space="preserve">
                                     "Комсо. </w:t>
      </w:r>
      <w:r>
        <w:br/>
      </w:r>
      <w:r>
        <w:rPr>
          <w:rFonts w:ascii="Times New Roman"/>
          <w:b w:val="false"/>
          <w:i w:val="false"/>
          <w:color w:val="000000"/>
          <w:sz w:val="28"/>
        </w:rPr>
        <w:t xml:space="preserve">
                                     мольская </w:t>
      </w:r>
      <w:r>
        <w:br/>
      </w:r>
      <w:r>
        <w:rPr>
          <w:rFonts w:ascii="Times New Roman"/>
          <w:b w:val="false"/>
          <w:i w:val="false"/>
          <w:color w:val="000000"/>
          <w:sz w:val="28"/>
        </w:rPr>
        <w:t xml:space="preserve">
                                     правда" в </w:t>
      </w:r>
      <w:r>
        <w:br/>
      </w:r>
      <w:r>
        <w:rPr>
          <w:rFonts w:ascii="Times New Roman"/>
          <w:b w:val="false"/>
          <w:i w:val="false"/>
          <w:color w:val="000000"/>
          <w:sz w:val="28"/>
        </w:rPr>
        <w:t xml:space="preserve">
                                     Казах. </w:t>
      </w:r>
      <w:r>
        <w:br/>
      </w:r>
      <w:r>
        <w:rPr>
          <w:rFonts w:ascii="Times New Roman"/>
          <w:b w:val="false"/>
          <w:i w:val="false"/>
          <w:color w:val="000000"/>
          <w:sz w:val="28"/>
        </w:rPr>
        <w:t xml:space="preserve">
                                     стане" </w:t>
      </w:r>
      <w:r>
        <w:br/>
      </w:r>
      <w:r>
        <w:rPr>
          <w:rFonts w:ascii="Times New Roman"/>
          <w:b w:val="false"/>
          <w:i w:val="false"/>
          <w:color w:val="000000"/>
          <w:sz w:val="28"/>
        </w:rPr>
        <w:t xml:space="preserve">
                                     газеттерi </w:t>
      </w:r>
      <w:r>
        <w:br/>
      </w:r>
      <w:r>
        <w:rPr>
          <w:rFonts w:ascii="Times New Roman"/>
          <w:b w:val="false"/>
          <w:i w:val="false"/>
          <w:color w:val="000000"/>
          <w:sz w:val="28"/>
        </w:rPr>
        <w:t xml:space="preserve">
                                     және мем. </w:t>
      </w:r>
      <w:r>
        <w:br/>
      </w:r>
      <w:r>
        <w:rPr>
          <w:rFonts w:ascii="Times New Roman"/>
          <w:b w:val="false"/>
          <w:i w:val="false"/>
          <w:color w:val="000000"/>
          <w:sz w:val="28"/>
        </w:rPr>
        <w:t xml:space="preserve">
                                     лекеттiк </w:t>
      </w:r>
      <w:r>
        <w:br/>
      </w:r>
      <w:r>
        <w:rPr>
          <w:rFonts w:ascii="Times New Roman"/>
          <w:b w:val="false"/>
          <w:i w:val="false"/>
          <w:color w:val="000000"/>
          <w:sz w:val="28"/>
        </w:rPr>
        <w:t xml:space="preserve">
                                     тапсырыс </w:t>
      </w:r>
      <w:r>
        <w:br/>
      </w:r>
      <w:r>
        <w:rPr>
          <w:rFonts w:ascii="Times New Roman"/>
          <w:b w:val="false"/>
          <w:i w:val="false"/>
          <w:color w:val="000000"/>
          <w:sz w:val="28"/>
        </w:rPr>
        <w:t xml:space="preserve">
                                     орындаушы </w:t>
      </w:r>
      <w:r>
        <w:br/>
      </w:r>
      <w:r>
        <w:rPr>
          <w:rFonts w:ascii="Times New Roman"/>
          <w:b w:val="false"/>
          <w:i w:val="false"/>
          <w:color w:val="000000"/>
          <w:sz w:val="28"/>
        </w:rPr>
        <w:t xml:space="preserve">
                                     басқа да </w:t>
      </w:r>
      <w:r>
        <w:br/>
      </w:r>
      <w:r>
        <w:rPr>
          <w:rFonts w:ascii="Times New Roman"/>
          <w:b w:val="false"/>
          <w:i w:val="false"/>
          <w:color w:val="000000"/>
          <w:sz w:val="28"/>
        </w:rPr>
        <w:t xml:space="preserve">
                                     БАҚ-тар </w:t>
      </w:r>
    </w:p>
    <w:p>
      <w:pPr>
        <w:spacing w:after="0"/>
        <w:ind w:left="0"/>
        <w:jc w:val="both"/>
      </w:pPr>
      <w:r>
        <w:rPr>
          <w:rFonts w:ascii="Times New Roman"/>
          <w:b w:val="false"/>
          <w:i w:val="false"/>
          <w:color w:val="000000"/>
          <w:sz w:val="28"/>
        </w:rPr>
        <w:t xml:space="preserve">20. Мыналардың:     Коммуналдық      "Хабар"    ҚР Ақпа.   2004 </w:t>
      </w:r>
      <w:r>
        <w:br/>
      </w:r>
      <w:r>
        <w:rPr>
          <w:rFonts w:ascii="Times New Roman"/>
          <w:b w:val="false"/>
          <w:i w:val="false"/>
          <w:color w:val="000000"/>
          <w:sz w:val="28"/>
        </w:rPr>
        <w:t xml:space="preserve">
    облыстар, Ас.   тұрғын үй құры.  агенттiгi" ратминi,   жылғы </w:t>
      </w:r>
      <w:r>
        <w:br/>
      </w:r>
      <w:r>
        <w:rPr>
          <w:rFonts w:ascii="Times New Roman"/>
          <w:b w:val="false"/>
          <w:i w:val="false"/>
          <w:color w:val="000000"/>
          <w:sz w:val="28"/>
        </w:rPr>
        <w:t xml:space="preserve">
    тана және Ал.   лысын салу ар.   ЖАҚ, "Қа.  ҚР ИСМ,    тамыз- </w:t>
      </w:r>
      <w:r>
        <w:br/>
      </w:r>
      <w:r>
        <w:rPr>
          <w:rFonts w:ascii="Times New Roman"/>
          <w:b w:val="false"/>
          <w:i w:val="false"/>
          <w:color w:val="000000"/>
          <w:sz w:val="28"/>
        </w:rPr>
        <w:t xml:space="preserve">
    маты қалалары   қылы азаматтар.  зақстан"   облыстар.  желтоқсан </w:t>
      </w:r>
      <w:r>
        <w:br/>
      </w:r>
      <w:r>
        <w:rPr>
          <w:rFonts w:ascii="Times New Roman"/>
          <w:b w:val="false"/>
          <w:i w:val="false"/>
          <w:color w:val="000000"/>
          <w:sz w:val="28"/>
        </w:rPr>
        <w:t xml:space="preserve">
    әкiмдiктерi     дың жекелеген    PTPК,      дың, Ас. </w:t>
      </w:r>
      <w:r>
        <w:br/>
      </w:r>
      <w:r>
        <w:rPr>
          <w:rFonts w:ascii="Times New Roman"/>
          <w:b w:val="false"/>
          <w:i w:val="false"/>
          <w:color w:val="000000"/>
          <w:sz w:val="28"/>
        </w:rPr>
        <w:t xml:space="preserve">
    өкiлдерiнiң;    санаттарының     "Казахс.   тана және </w:t>
      </w:r>
      <w:r>
        <w:br/>
      </w:r>
      <w:r>
        <w:rPr>
          <w:rFonts w:ascii="Times New Roman"/>
          <w:b w:val="false"/>
          <w:i w:val="false"/>
          <w:color w:val="000000"/>
          <w:sz w:val="28"/>
        </w:rPr>
        <w:t xml:space="preserve">
    Қазақстан Рес.  тұрғын үй жағ.   танская    Алматы </w:t>
      </w:r>
      <w:r>
        <w:br/>
      </w:r>
      <w:r>
        <w:rPr>
          <w:rFonts w:ascii="Times New Roman"/>
          <w:b w:val="false"/>
          <w:i w:val="false"/>
          <w:color w:val="000000"/>
          <w:sz w:val="28"/>
        </w:rPr>
        <w:t xml:space="preserve">
    публикасы Ин.   дайларын         правда",   қалалары. </w:t>
      </w:r>
      <w:r>
        <w:br/>
      </w:r>
      <w:r>
        <w:rPr>
          <w:rFonts w:ascii="Times New Roman"/>
          <w:b w:val="false"/>
          <w:i w:val="false"/>
          <w:color w:val="000000"/>
          <w:sz w:val="28"/>
        </w:rPr>
        <w:t xml:space="preserve">
    дустрия және    жақсарту         "Егемен    ның әкiм. </w:t>
      </w:r>
      <w:r>
        <w:br/>
      </w:r>
      <w:r>
        <w:rPr>
          <w:rFonts w:ascii="Times New Roman"/>
          <w:b w:val="false"/>
          <w:i w:val="false"/>
          <w:color w:val="000000"/>
          <w:sz w:val="28"/>
        </w:rPr>
        <w:t xml:space="preserve">
    сауда министр.                   Қазақ.     дiктерi </w:t>
      </w:r>
      <w:r>
        <w:br/>
      </w:r>
      <w:r>
        <w:rPr>
          <w:rFonts w:ascii="Times New Roman"/>
          <w:b w:val="false"/>
          <w:i w:val="false"/>
          <w:color w:val="000000"/>
          <w:sz w:val="28"/>
        </w:rPr>
        <w:t xml:space="preserve">
    лiгiнiң Құрылыс                  стан", </w:t>
      </w:r>
      <w:r>
        <w:br/>
      </w:r>
      <w:r>
        <w:rPr>
          <w:rFonts w:ascii="Times New Roman"/>
          <w:b w:val="false"/>
          <w:i w:val="false"/>
          <w:color w:val="000000"/>
          <w:sz w:val="28"/>
        </w:rPr>
        <w:t xml:space="preserve">
    iстерi жөнiн.                    "Эксп. </w:t>
      </w:r>
      <w:r>
        <w:br/>
      </w:r>
      <w:r>
        <w:rPr>
          <w:rFonts w:ascii="Times New Roman"/>
          <w:b w:val="false"/>
          <w:i w:val="false"/>
          <w:color w:val="000000"/>
          <w:sz w:val="28"/>
        </w:rPr>
        <w:t xml:space="preserve">
    дегі комитетi                    ресс К", </w:t>
      </w:r>
      <w:r>
        <w:br/>
      </w:r>
      <w:r>
        <w:rPr>
          <w:rFonts w:ascii="Times New Roman"/>
          <w:b w:val="false"/>
          <w:i w:val="false"/>
          <w:color w:val="000000"/>
          <w:sz w:val="28"/>
        </w:rPr>
        <w:t xml:space="preserve">
    мамандарының                     "Новое </w:t>
      </w:r>
      <w:r>
        <w:br/>
      </w:r>
      <w:r>
        <w:rPr>
          <w:rFonts w:ascii="Times New Roman"/>
          <w:b w:val="false"/>
          <w:i w:val="false"/>
          <w:color w:val="000000"/>
          <w:sz w:val="28"/>
        </w:rPr>
        <w:t xml:space="preserve">
    сөздерi,                         поколение" </w:t>
      </w:r>
      <w:r>
        <w:br/>
      </w:r>
      <w:r>
        <w:rPr>
          <w:rFonts w:ascii="Times New Roman"/>
          <w:b w:val="false"/>
          <w:i w:val="false"/>
          <w:color w:val="000000"/>
          <w:sz w:val="28"/>
        </w:rPr>
        <w:t xml:space="preserve">
    сұхбаты                          газеттерi, </w:t>
      </w:r>
      <w:r>
        <w:br/>
      </w:r>
      <w:r>
        <w:rPr>
          <w:rFonts w:ascii="Times New Roman"/>
          <w:b w:val="false"/>
          <w:i w:val="false"/>
          <w:color w:val="000000"/>
          <w:sz w:val="28"/>
        </w:rPr>
        <w:t xml:space="preserve">
                                     өңiрлiк </w:t>
      </w:r>
      <w:r>
        <w:br/>
      </w:r>
      <w:r>
        <w:rPr>
          <w:rFonts w:ascii="Times New Roman"/>
          <w:b w:val="false"/>
          <w:i w:val="false"/>
          <w:color w:val="000000"/>
          <w:sz w:val="28"/>
        </w:rPr>
        <w:t xml:space="preserve">
                                     жетекшi </w:t>
      </w:r>
      <w:r>
        <w:br/>
      </w:r>
      <w:r>
        <w:rPr>
          <w:rFonts w:ascii="Times New Roman"/>
          <w:b w:val="false"/>
          <w:i w:val="false"/>
          <w:color w:val="000000"/>
          <w:sz w:val="28"/>
        </w:rPr>
        <w:t xml:space="preserve">
                                     БАҚ-тар </w:t>
      </w:r>
    </w:p>
    <w:p>
      <w:pPr>
        <w:spacing w:after="0"/>
        <w:ind w:left="0"/>
        <w:jc w:val="both"/>
      </w:pPr>
      <w:r>
        <w:rPr>
          <w:rFonts w:ascii="Times New Roman"/>
          <w:b w:val="false"/>
          <w:i w:val="false"/>
          <w:color w:val="000000"/>
          <w:sz w:val="28"/>
        </w:rPr>
        <w:t xml:space="preserve">21. Қазақстан Рес.  Ипотекалық кре.  "Хабар"    ҚР Ақпа.   2004 жыл </w:t>
      </w:r>
      <w:r>
        <w:br/>
      </w:r>
      <w:r>
        <w:rPr>
          <w:rFonts w:ascii="Times New Roman"/>
          <w:b w:val="false"/>
          <w:i w:val="false"/>
          <w:color w:val="000000"/>
          <w:sz w:val="28"/>
        </w:rPr>
        <w:t xml:space="preserve">
    публикасының    дит беру жүйе.   агенттiгi" ратминi,   ғы тамыз- </w:t>
      </w:r>
      <w:r>
        <w:br/>
      </w:r>
      <w:r>
        <w:rPr>
          <w:rFonts w:ascii="Times New Roman"/>
          <w:b w:val="false"/>
          <w:i w:val="false"/>
          <w:color w:val="000000"/>
          <w:sz w:val="28"/>
        </w:rPr>
        <w:t xml:space="preserve">
    Қаржы министрi  сiн жетiлдiру    ЖАҚ, "Қа.  ҚР Қаржы.  желтоқсан </w:t>
      </w:r>
      <w:r>
        <w:br/>
      </w:r>
      <w:r>
        <w:rPr>
          <w:rFonts w:ascii="Times New Roman"/>
          <w:b w:val="false"/>
          <w:i w:val="false"/>
          <w:color w:val="000000"/>
          <w:sz w:val="28"/>
        </w:rPr>
        <w:t xml:space="preserve">
    А.Ғ. Дунаевтың                   зақстан"   минi, ҚР </w:t>
      </w:r>
      <w:r>
        <w:br/>
      </w:r>
      <w:r>
        <w:rPr>
          <w:rFonts w:ascii="Times New Roman"/>
          <w:b w:val="false"/>
          <w:i w:val="false"/>
          <w:color w:val="000000"/>
          <w:sz w:val="28"/>
        </w:rPr>
        <w:t xml:space="preserve">
    сөзi                             РТРК       Ұлттық Банкi, </w:t>
      </w:r>
      <w:r>
        <w:br/>
      </w:r>
      <w:r>
        <w:rPr>
          <w:rFonts w:ascii="Times New Roman"/>
          <w:b w:val="false"/>
          <w:i w:val="false"/>
          <w:color w:val="000000"/>
          <w:sz w:val="28"/>
        </w:rPr>
        <w:t xml:space="preserve">
    Қазақстан Рес.                   "Казахс.   ҚР Халық. </w:t>
      </w:r>
      <w:r>
        <w:br/>
      </w:r>
      <w:r>
        <w:rPr>
          <w:rFonts w:ascii="Times New Roman"/>
          <w:b w:val="false"/>
          <w:i w:val="false"/>
          <w:color w:val="000000"/>
          <w:sz w:val="28"/>
        </w:rPr>
        <w:t xml:space="preserve">
    публикасы Ұлт.                   танская    тық Банкi </w:t>
      </w:r>
      <w:r>
        <w:br/>
      </w:r>
      <w:r>
        <w:rPr>
          <w:rFonts w:ascii="Times New Roman"/>
          <w:b w:val="false"/>
          <w:i w:val="false"/>
          <w:color w:val="000000"/>
          <w:sz w:val="28"/>
        </w:rPr>
        <w:t xml:space="preserve">
    тық Банкiнiң                     правда",   (келiсiм </w:t>
      </w:r>
      <w:r>
        <w:br/>
      </w:r>
      <w:r>
        <w:rPr>
          <w:rFonts w:ascii="Times New Roman"/>
          <w:b w:val="false"/>
          <w:i w:val="false"/>
          <w:color w:val="000000"/>
          <w:sz w:val="28"/>
        </w:rPr>
        <w:t xml:space="preserve">
    Төрағасы Ә.Ғ.                    "Егемен    бойынша) </w:t>
      </w:r>
      <w:r>
        <w:br/>
      </w:r>
      <w:r>
        <w:rPr>
          <w:rFonts w:ascii="Times New Roman"/>
          <w:b w:val="false"/>
          <w:i w:val="false"/>
          <w:color w:val="000000"/>
          <w:sz w:val="28"/>
        </w:rPr>
        <w:t xml:space="preserve">
    Сәйденовтың                      Қазақстан" </w:t>
      </w:r>
      <w:r>
        <w:br/>
      </w:r>
      <w:r>
        <w:rPr>
          <w:rFonts w:ascii="Times New Roman"/>
          <w:b w:val="false"/>
          <w:i w:val="false"/>
          <w:color w:val="000000"/>
          <w:sz w:val="28"/>
        </w:rPr>
        <w:t xml:space="preserve">
    сөзi                             газеттерi </w:t>
      </w:r>
      <w:r>
        <w:br/>
      </w:r>
      <w:r>
        <w:rPr>
          <w:rFonts w:ascii="Times New Roman"/>
          <w:b w:val="false"/>
          <w:i w:val="false"/>
          <w:color w:val="000000"/>
          <w:sz w:val="28"/>
        </w:rPr>
        <w:t xml:space="preserve">
    Қазақстан Рес.  Ипотекалық кре.  "Хабар" </w:t>
      </w:r>
      <w:r>
        <w:br/>
      </w:r>
      <w:r>
        <w:rPr>
          <w:rFonts w:ascii="Times New Roman"/>
          <w:b w:val="false"/>
          <w:i w:val="false"/>
          <w:color w:val="000000"/>
          <w:sz w:val="28"/>
        </w:rPr>
        <w:t xml:space="preserve">
    публикасы Ха.   дит беру став.   агенттiгi" </w:t>
      </w:r>
      <w:r>
        <w:br/>
      </w:r>
      <w:r>
        <w:rPr>
          <w:rFonts w:ascii="Times New Roman"/>
          <w:b w:val="false"/>
          <w:i w:val="false"/>
          <w:color w:val="000000"/>
          <w:sz w:val="28"/>
        </w:rPr>
        <w:t xml:space="preserve">
    лықтық Банкiнiң касын төмендету  ЖАҚ, "Қа. </w:t>
      </w:r>
      <w:r>
        <w:br/>
      </w:r>
      <w:r>
        <w:rPr>
          <w:rFonts w:ascii="Times New Roman"/>
          <w:b w:val="false"/>
          <w:i w:val="false"/>
          <w:color w:val="000000"/>
          <w:sz w:val="28"/>
        </w:rPr>
        <w:t xml:space="preserve">
    төрағасы орын.                   зақстан" </w:t>
      </w:r>
      <w:r>
        <w:br/>
      </w:r>
      <w:r>
        <w:rPr>
          <w:rFonts w:ascii="Times New Roman"/>
          <w:b w:val="false"/>
          <w:i w:val="false"/>
          <w:color w:val="000000"/>
          <w:sz w:val="28"/>
        </w:rPr>
        <w:t xml:space="preserve">
    басарының сөзi                   РТРК </w:t>
      </w:r>
      <w:r>
        <w:br/>
      </w:r>
      <w:r>
        <w:rPr>
          <w:rFonts w:ascii="Times New Roman"/>
          <w:b w:val="false"/>
          <w:i w:val="false"/>
          <w:color w:val="000000"/>
          <w:sz w:val="28"/>
        </w:rPr>
        <w:t xml:space="preserve">
    Қаржы министр.  Ипотекалық кре.  Мемлекет. </w:t>
      </w:r>
      <w:r>
        <w:br/>
      </w:r>
      <w:r>
        <w:rPr>
          <w:rFonts w:ascii="Times New Roman"/>
          <w:b w:val="false"/>
          <w:i w:val="false"/>
          <w:color w:val="000000"/>
          <w:sz w:val="28"/>
        </w:rPr>
        <w:t xml:space="preserve">
    лiгiнiң маман.  дит беруде ке.   тiк тап. </w:t>
      </w:r>
      <w:r>
        <w:br/>
      </w:r>
      <w:r>
        <w:rPr>
          <w:rFonts w:ascii="Times New Roman"/>
          <w:b w:val="false"/>
          <w:i w:val="false"/>
          <w:color w:val="000000"/>
          <w:sz w:val="28"/>
        </w:rPr>
        <w:t xml:space="preserve">
    дары мен банк.  пiлдендiру жүйе. сырысты </w:t>
      </w:r>
      <w:r>
        <w:br/>
      </w:r>
      <w:r>
        <w:rPr>
          <w:rFonts w:ascii="Times New Roman"/>
          <w:b w:val="false"/>
          <w:i w:val="false"/>
          <w:color w:val="000000"/>
          <w:sz w:val="28"/>
        </w:rPr>
        <w:t xml:space="preserve">
    тер сарапшыла.  сiн дамыту       орындаушы </w:t>
      </w:r>
      <w:r>
        <w:br/>
      </w:r>
      <w:r>
        <w:rPr>
          <w:rFonts w:ascii="Times New Roman"/>
          <w:b w:val="false"/>
          <w:i w:val="false"/>
          <w:color w:val="000000"/>
          <w:sz w:val="28"/>
        </w:rPr>
        <w:t xml:space="preserve">
    рының мақала.                    республи. </w:t>
      </w:r>
      <w:r>
        <w:br/>
      </w:r>
      <w:r>
        <w:rPr>
          <w:rFonts w:ascii="Times New Roman"/>
          <w:b w:val="false"/>
          <w:i w:val="false"/>
          <w:color w:val="000000"/>
          <w:sz w:val="28"/>
        </w:rPr>
        <w:t xml:space="preserve">
    лары, жарияла.                   калық </w:t>
      </w:r>
      <w:r>
        <w:br/>
      </w:r>
      <w:r>
        <w:rPr>
          <w:rFonts w:ascii="Times New Roman"/>
          <w:b w:val="false"/>
          <w:i w:val="false"/>
          <w:color w:val="000000"/>
          <w:sz w:val="28"/>
        </w:rPr>
        <w:t xml:space="preserve">
    нымдары                          БАҚ-тар </w:t>
      </w:r>
    </w:p>
    <w:p>
      <w:pPr>
        <w:spacing w:after="0"/>
        <w:ind w:left="0"/>
        <w:jc w:val="both"/>
      </w:pPr>
      <w:r>
        <w:rPr>
          <w:rFonts w:ascii="Times New Roman"/>
          <w:b w:val="false"/>
          <w:i w:val="false"/>
          <w:color w:val="000000"/>
          <w:sz w:val="28"/>
        </w:rPr>
        <w:t xml:space="preserve">22. Мемлекеттiк     Жеке тұрғын үй   "Хабар"    ҚР Ақпа.   2004 жыл </w:t>
      </w:r>
      <w:r>
        <w:br/>
      </w:r>
      <w:r>
        <w:rPr>
          <w:rFonts w:ascii="Times New Roman"/>
          <w:b w:val="false"/>
          <w:i w:val="false"/>
          <w:color w:val="000000"/>
          <w:sz w:val="28"/>
        </w:rPr>
        <w:t xml:space="preserve">
    бағдарламаның   құрылысын дамы.  агенттiгi" ратминi    бойы </w:t>
      </w:r>
      <w:r>
        <w:br/>
      </w:r>
      <w:r>
        <w:rPr>
          <w:rFonts w:ascii="Times New Roman"/>
          <w:b w:val="false"/>
          <w:i w:val="false"/>
          <w:color w:val="000000"/>
          <w:sz w:val="28"/>
        </w:rPr>
        <w:t xml:space="preserve">
    iске асырылу    туды ынталандыру ЖАҚ, "Қа. </w:t>
      </w:r>
      <w:r>
        <w:br/>
      </w:r>
      <w:r>
        <w:rPr>
          <w:rFonts w:ascii="Times New Roman"/>
          <w:b w:val="false"/>
          <w:i w:val="false"/>
          <w:color w:val="000000"/>
          <w:sz w:val="28"/>
        </w:rPr>
        <w:t xml:space="preserve">
    барысы туралы   жөнiндегi қабыл. зақстан" </w:t>
      </w:r>
      <w:r>
        <w:br/>
      </w:r>
      <w:r>
        <w:rPr>
          <w:rFonts w:ascii="Times New Roman"/>
          <w:b w:val="false"/>
          <w:i w:val="false"/>
          <w:color w:val="000000"/>
          <w:sz w:val="28"/>
        </w:rPr>
        <w:t xml:space="preserve">
    ақпараттық      данатын мемле.   РТРК, </w:t>
      </w:r>
      <w:r>
        <w:br/>
      </w:r>
      <w:r>
        <w:rPr>
          <w:rFonts w:ascii="Times New Roman"/>
          <w:b w:val="false"/>
          <w:i w:val="false"/>
          <w:color w:val="000000"/>
          <w:sz w:val="28"/>
        </w:rPr>
        <w:t xml:space="preserve">
    сюжеттер        кеттiк шаралар   "Paxaт-TB" </w:t>
      </w:r>
      <w:r>
        <w:br/>
      </w:r>
      <w:r>
        <w:rPr>
          <w:rFonts w:ascii="Times New Roman"/>
          <w:b w:val="false"/>
          <w:i w:val="false"/>
          <w:color w:val="000000"/>
          <w:sz w:val="28"/>
        </w:rPr>
        <w:t xml:space="preserve">
                    туралы           ЖШС және </w:t>
      </w:r>
      <w:r>
        <w:br/>
      </w:r>
      <w:r>
        <w:rPr>
          <w:rFonts w:ascii="Times New Roman"/>
          <w:b w:val="false"/>
          <w:i w:val="false"/>
          <w:color w:val="000000"/>
          <w:sz w:val="28"/>
        </w:rPr>
        <w:t xml:space="preserve">
                                     мемлекет. </w:t>
      </w:r>
      <w:r>
        <w:br/>
      </w:r>
      <w:r>
        <w:rPr>
          <w:rFonts w:ascii="Times New Roman"/>
          <w:b w:val="false"/>
          <w:i w:val="false"/>
          <w:color w:val="000000"/>
          <w:sz w:val="28"/>
        </w:rPr>
        <w:t xml:space="preserve">
                                     тiк тап. </w:t>
      </w:r>
      <w:r>
        <w:br/>
      </w:r>
      <w:r>
        <w:rPr>
          <w:rFonts w:ascii="Times New Roman"/>
          <w:b w:val="false"/>
          <w:i w:val="false"/>
          <w:color w:val="000000"/>
          <w:sz w:val="28"/>
        </w:rPr>
        <w:t xml:space="preserve">
                                     сырысты </w:t>
      </w:r>
      <w:r>
        <w:br/>
      </w:r>
      <w:r>
        <w:rPr>
          <w:rFonts w:ascii="Times New Roman"/>
          <w:b w:val="false"/>
          <w:i w:val="false"/>
          <w:color w:val="000000"/>
          <w:sz w:val="28"/>
        </w:rPr>
        <w:t xml:space="preserve">
                                     орындаушы </w:t>
      </w:r>
      <w:r>
        <w:br/>
      </w:r>
      <w:r>
        <w:rPr>
          <w:rFonts w:ascii="Times New Roman"/>
          <w:b w:val="false"/>
          <w:i w:val="false"/>
          <w:color w:val="000000"/>
          <w:sz w:val="28"/>
        </w:rPr>
        <w:t xml:space="preserve">
                                     басқа да </w:t>
      </w:r>
      <w:r>
        <w:br/>
      </w:r>
      <w:r>
        <w:rPr>
          <w:rFonts w:ascii="Times New Roman"/>
          <w:b w:val="false"/>
          <w:i w:val="false"/>
          <w:color w:val="000000"/>
          <w:sz w:val="28"/>
        </w:rPr>
        <w:t xml:space="preserve">
                                     электрон. </w:t>
      </w:r>
      <w:r>
        <w:br/>
      </w:r>
      <w:r>
        <w:rPr>
          <w:rFonts w:ascii="Times New Roman"/>
          <w:b w:val="false"/>
          <w:i w:val="false"/>
          <w:color w:val="000000"/>
          <w:sz w:val="28"/>
        </w:rPr>
        <w:t xml:space="preserve">
                                     дық </w:t>
      </w:r>
      <w:r>
        <w:br/>
      </w:r>
      <w:r>
        <w:rPr>
          <w:rFonts w:ascii="Times New Roman"/>
          <w:b w:val="false"/>
          <w:i w:val="false"/>
          <w:color w:val="000000"/>
          <w:sz w:val="28"/>
        </w:rPr>
        <w:t xml:space="preserve">
                                     БАҚ-тар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Ескерту. Аббревиатуралардың толық жазылуы: </w:t>
      </w:r>
      <w:r>
        <w:br/>
      </w:r>
      <w:r>
        <w:rPr>
          <w:rFonts w:ascii="Times New Roman"/>
          <w:b w:val="false"/>
          <w:i w:val="false"/>
          <w:color w:val="000000"/>
          <w:sz w:val="28"/>
        </w:rPr>
        <w:t xml:space="preserve">
      БАҚ - Бұқаралық ақпарат құралдары; </w:t>
      </w:r>
      <w:r>
        <w:br/>
      </w:r>
      <w:r>
        <w:rPr>
          <w:rFonts w:ascii="Times New Roman"/>
          <w:b w:val="false"/>
          <w:i w:val="false"/>
          <w:color w:val="000000"/>
          <w:sz w:val="28"/>
        </w:rPr>
        <w:t xml:space="preserve">
      PTPK - Республикалық телерадиокомпания; </w:t>
      </w:r>
      <w:r>
        <w:br/>
      </w:r>
      <w:r>
        <w:rPr>
          <w:rFonts w:ascii="Times New Roman"/>
          <w:b w:val="false"/>
          <w:i w:val="false"/>
          <w:color w:val="000000"/>
          <w:sz w:val="28"/>
        </w:rPr>
        <w:t xml:space="preserve">
      ҚР ИСМ - Қазақстан Республикасының Индустрия және сауда министрлiгi; </w:t>
      </w:r>
      <w:r>
        <w:br/>
      </w:r>
      <w:r>
        <w:rPr>
          <w:rFonts w:ascii="Times New Roman"/>
          <w:b w:val="false"/>
          <w:i w:val="false"/>
          <w:color w:val="000000"/>
          <w:sz w:val="28"/>
        </w:rPr>
        <w:t xml:space="preserve">
      ҚР Ақпаратминi - Қазақстан Республикасының Ақпарат министрлiгi; </w:t>
      </w:r>
      <w:r>
        <w:br/>
      </w:r>
      <w:r>
        <w:rPr>
          <w:rFonts w:ascii="Times New Roman"/>
          <w:b w:val="false"/>
          <w:i w:val="false"/>
          <w:color w:val="000000"/>
          <w:sz w:val="28"/>
        </w:rPr>
        <w:t xml:space="preserve">
      ҚР Қаржыминi - Қазақстан Республикасының Қаржы министрлiгi; </w:t>
      </w:r>
      <w:r>
        <w:br/>
      </w:r>
      <w:r>
        <w:rPr>
          <w:rFonts w:ascii="Times New Roman"/>
          <w:b w:val="false"/>
          <w:i w:val="false"/>
          <w:color w:val="000000"/>
          <w:sz w:val="28"/>
        </w:rPr>
        <w:t xml:space="preserve">
      ҚР ЭБЖМ - Қазақстан Республикасының Экономика және бюджеттiк жоспарлау министрлiгi; </w:t>
      </w:r>
      <w:r>
        <w:br/>
      </w:r>
      <w:r>
        <w:rPr>
          <w:rFonts w:ascii="Times New Roman"/>
          <w:b w:val="false"/>
          <w:i w:val="false"/>
          <w:color w:val="000000"/>
          <w:sz w:val="28"/>
        </w:rPr>
        <w:t xml:space="preserve">
      ҚР Ұлттық банкi - Қазақстан Республикасының Ұлттық Банкi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