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872d" w14:textId="2e68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мұнай-химия өнеркәсiбiн дамытудың проблемалары мен перспективаларына кешенді талдау жүргiзу жөніндегi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23 шілдедегі N 208-ө Өкімі. Күші жойылды - ҚР Премьер-Министрінің 2007 жылғы 26 желтоқсандағы N 390-ө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Өкімнің күші жойылды - ҚР Премьер-Министрінің 2007 жылғы 26 желтоқсандағы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390-ө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мұнай-химия өнеркәсiбiн дамытудың проблемалары мен перспективаларына кешендi талдау жүргiзу мақсатында: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құрамдағы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Сармұрзина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Ғайсақызы          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Технологиялық даму және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активтердi басқару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директоры, жетекшiнің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Бұрқұрманова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Мәрзия Жақанқызы           минералдық ресурстар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Технологиялық даму және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активтердi басқару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мұнай-химия өнеркәсiбi бөлiмiнiң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маманы,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Амантұрлин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Ғалымжан Жыршыбекұлы       акционерлiк қоғамының Мұнай өңдеу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мұнай-химия департаментiнiң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Анощенко                 - "Инжиринг және технологиялар трансфертi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Станиславович         орталығы"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Бойко                    - "УНАТ" университетiнiң ғылыми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Iлиясқызы           жөнiндегi проректоры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Герасимов                - "Пластикалық массалар зауыты"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Георгиевич          жауапкершілігi шектеулi серiктестігінiң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Дөненов                  - "Салааралық ақпараттың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Бейсен Қайдарбайұлы        орталығы" акционерлiк қоғамының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Жұбанов    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 Ахметұлы             министрлiгiнiң Қазақ ұлттық университетi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жанындағы жаңа химиялық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материалдар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Зейнулин                 - Қазақстан Республикасы Білiм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Әбдiкәрiм Әбжәлелұлы       министрлiгiнiң Ғылым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Ыдырысов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Мәкейұлы             бюджеттiк жоспарлау министрлiгi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 және бағдарламалар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салааралық үйлестiру және лицензиялау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Есқалиев                 - "Қазақстан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Ерхат Серiкұлы             қоғамының атқарушы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 - "Талдамалық зерттеулер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Аян                        акционерлiк қоғамының Қызметтер көрсетудi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талдау департаментiнiң консультанты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Қарабалин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Ұзақбай Сүлейменұлы        акционерлiк қоғамының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Қарымбаев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Бақтыгерей Мүтiғұллаұлы    сауда министрлiгi Өнеркәсiп салалары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химиялық өндiрiстердi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дамыту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Қасабеков                - Маңғыстау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Серiкбайұлы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Кешубаев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Ғалиаусат Қайырбекұлы      акционерлiк қоғамының басқарушы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Киришев                  - "Қазмұнайхим" акционерлiк қоғамының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Еділ Лұқпанұлы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Нәдiров                  - Қазақстан Республикасы Ұлттық инженерлiк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Нәдiр Кәрiмұлы             академиясының бiрiншi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Нокин                    - Атырау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Кеңесұлы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Нұрсейiтов               - "Маркетингтiк және 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Айтқалиұлы          орталығы"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Cepiкoв                  - Қазақстан Республикасының Білiм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Төлеуiш Пәуеденұлы         ғылым министрлiгi Атырау мұнай және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институтының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Хайдарғалиева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Ахметқызы          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Технологиялық даму және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активтердi басқару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мұнай-химия өнеркәсiбi бөлiмiнiң бастығы.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10 қыркүйекке дейiнгi мерзiмде Азия-Тынық мұхиты елдерiнiң және Қазақстан Республикасымен шекаралас өңiрлердiң мамандануын ескере отырып, Қазақстан Республикасында мұнай-химия өндiрiсiн дамыту мүмкiндiктерi жөнiндегi ұсыныстарын Қазақстан Республикасының Үкiметiне тапсырсын.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Республикасының Энергетика және минералдық ресурстар министрi В.С.Школьникке жүктелсiн.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