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c373" w14:textId="30bc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сайлау туралы" Қазақстан Республикасының Конституциялық заңына өзгерiстер мен толықтырулар енгiзу туралы" Қазақстан Республикасының Конституциялық заңын iске асыру жөнiндегi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9 тамыздағы N 219-ө Өкімі. Күші жойылды - ҚР Премьер-Министрінің 2004.12.30. N 383 өкімімен.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Қоса берiлiп отырған "Қазақстан Республикасындағы сайлау туралы" Қазақстан Республикасының Конституциялық заңына өзгерiстер мен толықтырулар енгiзу туралы" Қазақстан Республикасының Конституциялық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мақсатында қабылдануы қажет нормативтiк құқықтық кесiмдердiң тiзбесi бeкiтілсін.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Премьер-Министрiнiң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9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219 өкiмiмен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"Қазақстан Республикасындағы Сайлау туралы" Қазақстан Республикасының Конституциялық заңына өзгерiстер мен толықтырулар енгiзу туралы" Қазақстан Республикасының Конституциялық  </w:t>
      </w:r>
      <w:r>
        <w:rPr>
          <w:rFonts w:ascii="Times New Roman"/>
          <w:b/>
          <w:i w:val="false"/>
          <w:color w:val="000000"/>
        </w:rPr>
        <w:t xml:space="preserve">заңын </w:t>
      </w:r>
      <w:r>
        <w:rPr>
          <w:rFonts w:ascii="Times New Roman"/>
          <w:b/>
          <w:i w:val="false"/>
          <w:color w:val="000000"/>
        </w:rPr>
        <w:t xml:space="preserve"> iске асыру мақсатында қабылдануы қажет нормативтiк құқықтық кесiмдердiң тiзбесi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Р/c|       Нормативтiк     |     Аяқтау    |Орындалуына | Орындалу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   құқықтық кесiмнiң   |     нысаны    |  жауапты   |  мерзiмi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 атауы         |               |мемлекеттiк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 |               |   орган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|           2           |        3      |      4     |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Сайлау комиссияларының   Орталық сайлау   Орталық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хабарламаларын,          комиссиясының    сайлау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сайлауға қатысатын       қаулысы          комиссиясы   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кандидаттар туралы      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деректердi орталық және  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жергілiктi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органдардың мерзiмдi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баспасөз басылымдарының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жариялау тәртiбi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көлемi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Конституциялық заңмен    Орталық сайлау   Орталық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реттелмеген бөлiгiнде    комиссиясының    сайлау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электрондық сайлау       қаулысы          комиссиясы   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жүйесiн пайдалану       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тәртiбi туралы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Электрондық сайлау       Орталық сайлау   Орталық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жүйесiн пайдалана        комиссиясының    сайлау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отырып, дауыс беруге     қаулысы          комиссиясы   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үй-жайға       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маманды электронды       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сайлау жүйесiне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көрсетуге жiберу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тәртiбi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