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18b53" w14:textId="2018b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темiр жол көлiгi мәселелерi бойынша өзгерiстер мен толықтырулар енгiзу туралы" Қазақстан Республикасының Заңын iске асыру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2004 жылғы 13 тамыздағы N 223-ө Өкімі. Күші жойылды - ҚР Премьер-Министрінің 2004.12.30. N 383 өкімімен.</w:t>
      </w:r>
    </w:p>
    <w:p>
      <w:pPr>
        <w:spacing w:after="0"/>
        <w:ind w:left="0"/>
        <w:jc w:val="both"/>
      </w:pPr>
      <w:bookmarkStart w:name="z1" w:id="0"/>
      <w:r>
        <w:rPr>
          <w:rFonts w:ascii="Times New Roman"/>
          <w:b w:val="false"/>
          <w:i w:val="false"/>
          <w:color w:val="000000"/>
          <w:sz w:val="28"/>
        </w:rPr>
        <w:t xml:space="preserve">
      1. Қоса берiлiп отырған "Қазақстан Республикасының кейбiр заң актiлерiне темiр жол көлiгi мәселелерi бойынша өзгерiстер мен толықтырулар енгiзу туралы" Қазақстан Республикасының Заңын iске асыру мақсатында қабылдануы қажет нормативтiк құқықтық кесiмдердiң тiзбесi бекiтiлсiн. </w:t>
      </w:r>
    </w:p>
    <w:bookmarkEnd w:id="0"/>
    <w:bookmarkStart w:name="z2" w:id="1"/>
    <w:p>
      <w:pPr>
        <w:spacing w:after="0"/>
        <w:ind w:left="0"/>
        <w:jc w:val="both"/>
      </w:pPr>
      <w:r>
        <w:rPr>
          <w:rFonts w:ascii="Times New Roman"/>
          <w:b w:val="false"/>
          <w:i w:val="false"/>
          <w:color w:val="000000"/>
          <w:sz w:val="28"/>
        </w:rPr>
        <w:t xml:space="preserve">
      2. Орталық атқарушы органдар, жергiлiктi өкiлдi және атқарушы органдар екi ай мерзiмде "Қазақстан Республикасының кейбiр заң актiлерiне темiр жол көлiгi мәселелерi бойынша өзгерiстер мен толықтырулар енгiзу туралы" Қазақстан Республикасының Заңын iске асыру үшiн тиiстi нормативтiк құқықтық кесiмдердi қабылдасын және Қазақстан Республикасының Үкіметін қабылданған шаралар туралы хабардар етсiн. </w:t>
      </w:r>
    </w:p>
    <w:bookmarkEnd w:id="1"/>
    <w:p>
      <w:pPr>
        <w:spacing w:after="0"/>
        <w:ind w:left="0"/>
        <w:jc w:val="both"/>
      </w:pPr>
      <w:r>
        <w:rPr>
          <w:rFonts w:ascii="Times New Roman"/>
          <w:b w:val="false"/>
          <w:i/>
          <w:color w:val="000000"/>
          <w:sz w:val="28"/>
        </w:rPr>
        <w:t xml:space="preserve">       Премьер-Министрдің </w:t>
      </w:r>
      <w:r>
        <w:br/>
      </w:r>
      <w:r>
        <w:rPr>
          <w:rFonts w:ascii="Times New Roman"/>
          <w:b w:val="false"/>
          <w:i w:val="false"/>
          <w:color w:val="000000"/>
          <w:sz w:val="28"/>
        </w:rPr>
        <w:t>
</w:t>
      </w:r>
      <w:r>
        <w:rPr>
          <w:rFonts w:ascii="Times New Roman"/>
          <w:b w:val="false"/>
          <w:i/>
          <w:color w:val="000000"/>
          <w:sz w:val="28"/>
        </w:rPr>
        <w:t xml:space="preserve">      мiндетiн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2004 жылғы 13 тамыздағы  </w:t>
      </w:r>
      <w:r>
        <w:br/>
      </w:r>
      <w:r>
        <w:rPr>
          <w:rFonts w:ascii="Times New Roman"/>
          <w:b w:val="false"/>
          <w:i w:val="false"/>
          <w:color w:val="000000"/>
          <w:sz w:val="28"/>
        </w:rPr>
        <w:t xml:space="preserve">
N 223 өкiмiмен      </w:t>
      </w:r>
      <w:r>
        <w:br/>
      </w:r>
      <w:r>
        <w:rPr>
          <w:rFonts w:ascii="Times New Roman"/>
          <w:b w:val="false"/>
          <w:i w:val="false"/>
          <w:color w:val="000000"/>
          <w:sz w:val="28"/>
        </w:rPr>
        <w:t xml:space="preserve">
бекiтiлген        </w:t>
      </w:r>
    </w:p>
    <w:bookmarkStart w:name="z3" w:id="2"/>
    <w:p>
      <w:pPr>
        <w:spacing w:after="0"/>
        <w:ind w:left="0"/>
        <w:jc w:val="left"/>
      </w:pPr>
      <w:r>
        <w:rPr>
          <w:rFonts w:ascii="Times New Roman"/>
          <w:b/>
          <w:i w:val="false"/>
          <w:color w:val="000000"/>
        </w:rPr>
        <w:t xml:space="preserve"> 
  "Қазақстан Республикасының кейбір заң актілеріне темiр жол көлiгi мәселелерi бойынша өзгерістер мен толықтырулар енгізу туралы" Қазақстан Республикасының Заңын iске асыру мақсатында қабылдануы қажет нормативтiк құқықтық кесiмдердiң тiзбесi </w:t>
      </w:r>
    </w:p>
    <w:bookmarkEnd w:id="2"/>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P/c |    Нормативтiк құқықтық     | Кесiмнің   | Орында.  |Орындалу </w:t>
      </w:r>
      <w:r>
        <w:br/>
      </w:r>
      <w:r>
        <w:rPr>
          <w:rFonts w:ascii="Times New Roman"/>
          <w:b w:val="false"/>
          <w:i w:val="false"/>
          <w:color w:val="000000"/>
          <w:sz w:val="28"/>
        </w:rPr>
        <w:t xml:space="preserve">
 N  |     және ведомстволық       |  нысаны    |  луына   | мерзімі </w:t>
      </w:r>
      <w:r>
        <w:br/>
      </w:r>
      <w:r>
        <w:rPr>
          <w:rFonts w:ascii="Times New Roman"/>
          <w:b w:val="false"/>
          <w:i w:val="false"/>
          <w:color w:val="000000"/>
          <w:sz w:val="28"/>
        </w:rPr>
        <w:t xml:space="preserve">
    |     кесiмдердiң атауы       |            | жауапты  | </w:t>
      </w:r>
      <w:r>
        <w:br/>
      </w:r>
      <w:r>
        <w:rPr>
          <w:rFonts w:ascii="Times New Roman"/>
          <w:b w:val="false"/>
          <w:i w:val="false"/>
          <w:color w:val="000000"/>
          <w:sz w:val="28"/>
        </w:rPr>
        <w:t xml:space="preserve">
    |                             |            | мемлекет.| </w:t>
      </w:r>
      <w:r>
        <w:br/>
      </w:r>
      <w:r>
        <w:rPr>
          <w:rFonts w:ascii="Times New Roman"/>
          <w:b w:val="false"/>
          <w:i w:val="false"/>
          <w:color w:val="000000"/>
          <w:sz w:val="28"/>
        </w:rPr>
        <w:t xml:space="preserve">
    |                             |            |   тік    | </w:t>
      </w:r>
      <w:r>
        <w:br/>
      </w:r>
      <w:r>
        <w:rPr>
          <w:rFonts w:ascii="Times New Roman"/>
          <w:b w:val="false"/>
          <w:i w:val="false"/>
          <w:color w:val="000000"/>
          <w:sz w:val="28"/>
        </w:rPr>
        <w:t xml:space="preserve">
    |                             |            | органдар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Ұлттық темiр жол компаниясы     Қазақстан      ККM    2004 жылғы </w:t>
      </w:r>
      <w:r>
        <w:br/>
      </w:r>
      <w:r>
        <w:rPr>
          <w:rFonts w:ascii="Times New Roman"/>
          <w:b w:val="false"/>
          <w:i w:val="false"/>
          <w:color w:val="000000"/>
          <w:sz w:val="28"/>
        </w:rPr>
        <w:t xml:space="preserve">
    мен Ұлттық тасымалдаушының      Республикасы          қыркүйек </w:t>
      </w:r>
      <w:r>
        <w:br/>
      </w:r>
      <w:r>
        <w:rPr>
          <w:rFonts w:ascii="Times New Roman"/>
          <w:b w:val="false"/>
          <w:i w:val="false"/>
          <w:color w:val="000000"/>
          <w:sz w:val="28"/>
        </w:rPr>
        <w:t xml:space="preserve">
    кейбiр мәселелерi туралы        Yкiметiнiң </w:t>
      </w:r>
      <w:r>
        <w:br/>
      </w:r>
      <w:r>
        <w:rPr>
          <w:rFonts w:ascii="Times New Roman"/>
          <w:b w:val="false"/>
          <w:i w:val="false"/>
          <w:color w:val="000000"/>
          <w:sz w:val="28"/>
        </w:rPr>
        <w:t xml:space="preserve">
                                    қаулысы </w:t>
      </w:r>
    </w:p>
    <w:p>
      <w:pPr>
        <w:spacing w:after="0"/>
        <w:ind w:left="0"/>
        <w:jc w:val="both"/>
      </w:pPr>
      <w:r>
        <w:rPr>
          <w:rFonts w:ascii="Times New Roman"/>
          <w:b w:val="false"/>
          <w:i w:val="false"/>
          <w:color w:val="000000"/>
          <w:sz w:val="28"/>
        </w:rPr>
        <w:t xml:space="preserve">2   Темiр жол көлiгiмен тасымалдау  Қазақстан      ККM    2004 жылғы </w:t>
      </w:r>
      <w:r>
        <w:br/>
      </w:r>
      <w:r>
        <w:rPr>
          <w:rFonts w:ascii="Times New Roman"/>
          <w:b w:val="false"/>
          <w:i w:val="false"/>
          <w:color w:val="000000"/>
          <w:sz w:val="28"/>
        </w:rPr>
        <w:t xml:space="preserve">
    кезiнде жүктердiң әскерилендi.  Республикасы   ІІМ    қыркүйек </w:t>
      </w:r>
      <w:r>
        <w:br/>
      </w:r>
      <w:r>
        <w:rPr>
          <w:rFonts w:ascii="Times New Roman"/>
          <w:b w:val="false"/>
          <w:i w:val="false"/>
          <w:color w:val="000000"/>
          <w:sz w:val="28"/>
        </w:rPr>
        <w:t xml:space="preserve">
    рiлген күзетiн қамтамасыз ету   Yкiметiнiң </w:t>
      </w:r>
      <w:r>
        <w:br/>
      </w:r>
      <w:r>
        <w:rPr>
          <w:rFonts w:ascii="Times New Roman"/>
          <w:b w:val="false"/>
          <w:i w:val="false"/>
          <w:color w:val="000000"/>
          <w:sz w:val="28"/>
        </w:rPr>
        <w:t xml:space="preserve">
    ережесiн бекiту туралы          қаулысы </w:t>
      </w:r>
    </w:p>
    <w:p>
      <w:pPr>
        <w:spacing w:after="0"/>
        <w:ind w:left="0"/>
        <w:jc w:val="both"/>
      </w:pPr>
      <w:r>
        <w:rPr>
          <w:rFonts w:ascii="Times New Roman"/>
          <w:b w:val="false"/>
          <w:i w:val="false"/>
          <w:color w:val="000000"/>
          <w:sz w:val="28"/>
        </w:rPr>
        <w:t xml:space="preserve">3   "Магистральдық темiр жол        Қазақстан      ККM    2004 жылғы </w:t>
      </w:r>
      <w:r>
        <w:br/>
      </w:r>
      <w:r>
        <w:rPr>
          <w:rFonts w:ascii="Times New Roman"/>
          <w:b w:val="false"/>
          <w:i w:val="false"/>
          <w:color w:val="000000"/>
          <w:sz w:val="28"/>
        </w:rPr>
        <w:t xml:space="preserve">
    желiсiне кіретін темiр          Республикасы          қыркүйек </w:t>
      </w:r>
      <w:r>
        <w:br/>
      </w:r>
      <w:r>
        <w:rPr>
          <w:rFonts w:ascii="Times New Roman"/>
          <w:b w:val="false"/>
          <w:i w:val="false"/>
          <w:color w:val="000000"/>
          <w:sz w:val="28"/>
        </w:rPr>
        <w:t xml:space="preserve">
    жолдардың тiзбесiн бекiту       Yкiметiнiң </w:t>
      </w:r>
      <w:r>
        <w:br/>
      </w:r>
      <w:r>
        <w:rPr>
          <w:rFonts w:ascii="Times New Roman"/>
          <w:b w:val="false"/>
          <w:i w:val="false"/>
          <w:color w:val="000000"/>
          <w:sz w:val="28"/>
        </w:rPr>
        <w:t xml:space="preserve">
    туралы" Қазақстан               қаулысы </w:t>
      </w:r>
      <w:r>
        <w:br/>
      </w:r>
      <w:r>
        <w:rPr>
          <w:rFonts w:ascii="Times New Roman"/>
          <w:b w:val="false"/>
          <w:i w:val="false"/>
          <w:color w:val="000000"/>
          <w:sz w:val="28"/>
        </w:rPr>
        <w:t xml:space="preserve">
    Республикасы Yкiметінің </w:t>
      </w:r>
      <w:r>
        <w:br/>
      </w:r>
      <w:r>
        <w:rPr>
          <w:rFonts w:ascii="Times New Roman"/>
          <w:b w:val="false"/>
          <w:i w:val="false"/>
          <w:color w:val="000000"/>
          <w:sz w:val="28"/>
        </w:rPr>
        <w:t xml:space="preserve">
    2003 жылғы 29 қарашадағы </w:t>
      </w:r>
      <w:r>
        <w:br/>
      </w:r>
      <w:r>
        <w:rPr>
          <w:rFonts w:ascii="Times New Roman"/>
          <w:b w:val="false"/>
          <w:i w:val="false"/>
          <w:color w:val="000000"/>
          <w:sz w:val="28"/>
        </w:rPr>
        <w:t>
    N 1211  </w:t>
      </w:r>
      <w:r>
        <w:rPr>
          <w:rFonts w:ascii="Times New Roman"/>
          <w:b w:val="false"/>
          <w:i w:val="false"/>
          <w:color w:val="000000"/>
          <w:sz w:val="28"/>
        </w:rPr>
        <w:t xml:space="preserve">қаулысына </w:t>
      </w:r>
      <w:r>
        <w:rPr>
          <w:rFonts w:ascii="Times New Roman"/>
          <w:b w:val="false"/>
          <w:i w:val="false"/>
          <w:color w:val="000000"/>
          <w:sz w:val="28"/>
        </w:rPr>
        <w:t xml:space="preserve"> өзгерiстер </w:t>
      </w:r>
      <w:r>
        <w:br/>
      </w:r>
      <w:r>
        <w:rPr>
          <w:rFonts w:ascii="Times New Roman"/>
          <w:b w:val="false"/>
          <w:i w:val="false"/>
          <w:color w:val="000000"/>
          <w:sz w:val="28"/>
        </w:rPr>
        <w:t xml:space="preserve">
    мен толықтырулар енгізу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4   Тасымалдаушының әлеуметтік      Қазақстан      ККM    2004 жылғы </w:t>
      </w:r>
      <w:r>
        <w:br/>
      </w:r>
      <w:r>
        <w:rPr>
          <w:rFonts w:ascii="Times New Roman"/>
          <w:b w:val="false"/>
          <w:i w:val="false"/>
          <w:color w:val="000000"/>
          <w:sz w:val="28"/>
        </w:rPr>
        <w:t xml:space="preserve">
    мәні бар қатынастар бойынша     Республикасы   ЭБЖМ   қазан </w:t>
      </w:r>
      <w:r>
        <w:br/>
      </w:r>
      <w:r>
        <w:rPr>
          <w:rFonts w:ascii="Times New Roman"/>
          <w:b w:val="false"/>
          <w:i w:val="false"/>
          <w:color w:val="000000"/>
          <w:sz w:val="28"/>
        </w:rPr>
        <w:t xml:space="preserve">
    жолаушылар тасымалдауды         Үкіметінің     ҚарМ </w:t>
      </w:r>
      <w:r>
        <w:br/>
      </w:r>
      <w:r>
        <w:rPr>
          <w:rFonts w:ascii="Times New Roman"/>
          <w:b w:val="false"/>
          <w:i w:val="false"/>
          <w:color w:val="000000"/>
          <w:sz w:val="28"/>
        </w:rPr>
        <w:t xml:space="preserve">
    жүзеге асыруына байланысты      қаулысы </w:t>
      </w:r>
      <w:r>
        <w:br/>
      </w:r>
      <w:r>
        <w:rPr>
          <w:rFonts w:ascii="Times New Roman"/>
          <w:b w:val="false"/>
          <w:i w:val="false"/>
          <w:color w:val="000000"/>
          <w:sz w:val="28"/>
        </w:rPr>
        <w:t xml:space="preserve">
    залалдарын субсидиялаудың </w:t>
      </w:r>
      <w:r>
        <w:br/>
      </w:r>
      <w:r>
        <w:rPr>
          <w:rFonts w:ascii="Times New Roman"/>
          <w:b w:val="false"/>
          <w:i w:val="false"/>
          <w:color w:val="000000"/>
          <w:sz w:val="28"/>
        </w:rPr>
        <w:t xml:space="preserve">
    кейбiр мәселелерi туралы </w:t>
      </w:r>
    </w:p>
    <w:p>
      <w:pPr>
        <w:spacing w:after="0"/>
        <w:ind w:left="0"/>
        <w:jc w:val="both"/>
      </w:pPr>
      <w:r>
        <w:rPr>
          <w:rFonts w:ascii="Times New Roman"/>
          <w:b w:val="false"/>
          <w:i w:val="false"/>
          <w:color w:val="000000"/>
          <w:sz w:val="28"/>
        </w:rPr>
        <w:t xml:space="preserve">5   Халықаралық және облысаралық    Қазақстан      ККM    2004 жылғы </w:t>
      </w:r>
      <w:r>
        <w:br/>
      </w:r>
      <w:r>
        <w:rPr>
          <w:rFonts w:ascii="Times New Roman"/>
          <w:b w:val="false"/>
          <w:i w:val="false"/>
          <w:color w:val="000000"/>
          <w:sz w:val="28"/>
        </w:rPr>
        <w:t xml:space="preserve">
    қатынастардағы жолаушылар       Республикасы          қазан </w:t>
      </w:r>
      <w:r>
        <w:br/>
      </w:r>
      <w:r>
        <w:rPr>
          <w:rFonts w:ascii="Times New Roman"/>
          <w:b w:val="false"/>
          <w:i w:val="false"/>
          <w:color w:val="000000"/>
          <w:sz w:val="28"/>
        </w:rPr>
        <w:t xml:space="preserve">
    тасымалын ұйымдастыру тәртiбiн  Үкіметінің </w:t>
      </w:r>
      <w:r>
        <w:br/>
      </w:r>
      <w:r>
        <w:rPr>
          <w:rFonts w:ascii="Times New Roman"/>
          <w:b w:val="false"/>
          <w:i w:val="false"/>
          <w:color w:val="000000"/>
          <w:sz w:val="28"/>
        </w:rPr>
        <w:t xml:space="preserve">
    бекiту туралы                   қаулысы </w:t>
      </w:r>
    </w:p>
    <w:p>
      <w:pPr>
        <w:spacing w:after="0"/>
        <w:ind w:left="0"/>
        <w:jc w:val="both"/>
      </w:pPr>
      <w:r>
        <w:rPr>
          <w:rFonts w:ascii="Times New Roman"/>
          <w:b w:val="false"/>
          <w:i w:val="false"/>
          <w:color w:val="000000"/>
          <w:sz w:val="28"/>
        </w:rPr>
        <w:t xml:space="preserve">6   Магистралдық темiр жол          Бұйрық         ККМ    2004 жылғы </w:t>
      </w:r>
      <w:r>
        <w:br/>
      </w:r>
      <w:r>
        <w:rPr>
          <w:rFonts w:ascii="Times New Roman"/>
          <w:b w:val="false"/>
          <w:i w:val="false"/>
          <w:color w:val="000000"/>
          <w:sz w:val="28"/>
        </w:rPr>
        <w:t xml:space="preserve">
    желiсiнiң жұмыс iстеуi үшiн                    ТМРА   қыркүйек </w:t>
      </w:r>
      <w:r>
        <w:br/>
      </w:r>
      <w:r>
        <w:rPr>
          <w:rFonts w:ascii="Times New Roman"/>
          <w:b w:val="false"/>
          <w:i w:val="false"/>
          <w:color w:val="000000"/>
          <w:sz w:val="28"/>
        </w:rPr>
        <w:t xml:space="preserve">
    технологиялық қажеттi станция. </w:t>
      </w:r>
      <w:r>
        <w:br/>
      </w:r>
      <w:r>
        <w:rPr>
          <w:rFonts w:ascii="Times New Roman"/>
          <w:b w:val="false"/>
          <w:i w:val="false"/>
          <w:color w:val="000000"/>
          <w:sz w:val="28"/>
        </w:rPr>
        <w:t xml:space="preserve">
    лық жолдардың, электрмен </w:t>
      </w:r>
      <w:r>
        <w:br/>
      </w:r>
      <w:r>
        <w:rPr>
          <w:rFonts w:ascii="Times New Roman"/>
          <w:b w:val="false"/>
          <w:i w:val="false"/>
          <w:color w:val="000000"/>
          <w:sz w:val="28"/>
        </w:rPr>
        <w:t xml:space="preserve">
    жабдықтау, сигнализация, </w:t>
      </w:r>
      <w:r>
        <w:br/>
      </w:r>
      <w:r>
        <w:rPr>
          <w:rFonts w:ascii="Times New Roman"/>
          <w:b w:val="false"/>
          <w:i w:val="false"/>
          <w:color w:val="000000"/>
          <w:sz w:val="28"/>
        </w:rPr>
        <w:t xml:space="preserve">
    байланыс объектiлерiнiң, </w:t>
      </w:r>
      <w:r>
        <w:br/>
      </w:r>
      <w:r>
        <w:rPr>
          <w:rFonts w:ascii="Times New Roman"/>
          <w:b w:val="false"/>
          <w:i w:val="false"/>
          <w:color w:val="000000"/>
          <w:sz w:val="28"/>
        </w:rPr>
        <w:t xml:space="preserve">
    құрылғылардың, жабдықтардың, </w:t>
      </w:r>
      <w:r>
        <w:br/>
      </w:r>
      <w:r>
        <w:rPr>
          <w:rFonts w:ascii="Times New Roman"/>
          <w:b w:val="false"/>
          <w:i w:val="false"/>
          <w:color w:val="000000"/>
          <w:sz w:val="28"/>
        </w:rPr>
        <w:t xml:space="preserve">
    ғимараттардың, құрылыстардың </w:t>
      </w:r>
      <w:r>
        <w:br/>
      </w:r>
      <w:r>
        <w:rPr>
          <w:rFonts w:ascii="Times New Roman"/>
          <w:b w:val="false"/>
          <w:i w:val="false"/>
          <w:color w:val="000000"/>
          <w:sz w:val="28"/>
        </w:rPr>
        <w:t xml:space="preserve">
    және өзге де объектiлердiң </w:t>
      </w:r>
      <w:r>
        <w:br/>
      </w:r>
      <w:r>
        <w:rPr>
          <w:rFonts w:ascii="Times New Roman"/>
          <w:b w:val="false"/>
          <w:i w:val="false"/>
          <w:color w:val="000000"/>
          <w:sz w:val="28"/>
        </w:rPr>
        <w:t xml:space="preserve">
    тiзбесiн бекiту туралы </w:t>
      </w:r>
    </w:p>
    <w:p>
      <w:pPr>
        <w:spacing w:after="0"/>
        <w:ind w:left="0"/>
        <w:jc w:val="both"/>
      </w:pPr>
      <w:r>
        <w:rPr>
          <w:rFonts w:ascii="Times New Roman"/>
          <w:b w:val="false"/>
          <w:i w:val="false"/>
          <w:color w:val="000000"/>
          <w:sz w:val="28"/>
        </w:rPr>
        <w:t xml:space="preserve">7   Темiр жол көлiгiмен тасымалдау  Бұйрық         ККМ    2004 жылғы </w:t>
      </w:r>
      <w:r>
        <w:br/>
      </w:r>
      <w:r>
        <w:rPr>
          <w:rFonts w:ascii="Times New Roman"/>
          <w:b w:val="false"/>
          <w:i w:val="false"/>
          <w:color w:val="000000"/>
          <w:sz w:val="28"/>
        </w:rPr>
        <w:t xml:space="preserve">
    кезiнде әскерилендiрiлген                             қыркүйек </w:t>
      </w:r>
      <w:r>
        <w:br/>
      </w:r>
      <w:r>
        <w:rPr>
          <w:rFonts w:ascii="Times New Roman"/>
          <w:b w:val="false"/>
          <w:i w:val="false"/>
          <w:color w:val="000000"/>
          <w:sz w:val="28"/>
        </w:rPr>
        <w:t xml:space="preserve">
    күзетпен алып жүруге жататын </w:t>
      </w:r>
      <w:r>
        <w:br/>
      </w:r>
      <w:r>
        <w:rPr>
          <w:rFonts w:ascii="Times New Roman"/>
          <w:b w:val="false"/>
          <w:i w:val="false"/>
          <w:color w:val="000000"/>
          <w:sz w:val="28"/>
        </w:rPr>
        <w:t xml:space="preserve">
    жүктердiң тiзбесiн бекiту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8   Темiр жол көлігіндегі           Бұйрық         ККМ    2004 жылғы </w:t>
      </w:r>
      <w:r>
        <w:br/>
      </w:r>
      <w:r>
        <w:rPr>
          <w:rFonts w:ascii="Times New Roman"/>
          <w:b w:val="false"/>
          <w:i w:val="false"/>
          <w:color w:val="000000"/>
          <w:sz w:val="28"/>
        </w:rPr>
        <w:t xml:space="preserve">
    қауiпсiздiк ережесiн бекiту                           қазан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9   Экспедиторлар қызметiнiң        Бұйрық         ККМ    2004 жылғы </w:t>
      </w:r>
      <w:r>
        <w:br/>
      </w:r>
      <w:r>
        <w:rPr>
          <w:rFonts w:ascii="Times New Roman"/>
          <w:b w:val="false"/>
          <w:i w:val="false"/>
          <w:color w:val="000000"/>
          <w:sz w:val="28"/>
        </w:rPr>
        <w:t xml:space="preserve">
    ережесiн бекiту туралы                                қыркүйек </w:t>
      </w:r>
    </w:p>
    <w:p>
      <w:pPr>
        <w:spacing w:after="0"/>
        <w:ind w:left="0"/>
        <w:jc w:val="both"/>
      </w:pPr>
      <w:r>
        <w:rPr>
          <w:rFonts w:ascii="Times New Roman"/>
          <w:b w:val="false"/>
          <w:i w:val="false"/>
          <w:color w:val="000000"/>
          <w:sz w:val="28"/>
        </w:rPr>
        <w:t xml:space="preserve">10  Вагондар (контейнерлер)         Бұйрық         ККМ    2004 жылғы </w:t>
      </w:r>
      <w:r>
        <w:br/>
      </w:r>
      <w:r>
        <w:rPr>
          <w:rFonts w:ascii="Times New Roman"/>
          <w:b w:val="false"/>
          <w:i w:val="false"/>
          <w:color w:val="000000"/>
          <w:sz w:val="28"/>
        </w:rPr>
        <w:t xml:space="preserve">
    операторы қызметiнiң ережесiн                         қыркүйек </w:t>
      </w:r>
      <w:r>
        <w:br/>
      </w:r>
      <w:r>
        <w:rPr>
          <w:rFonts w:ascii="Times New Roman"/>
          <w:b w:val="false"/>
          <w:i w:val="false"/>
          <w:color w:val="000000"/>
          <w:sz w:val="28"/>
        </w:rPr>
        <w:t xml:space="preserve">
    бекiту туралы </w:t>
      </w:r>
    </w:p>
    <w:p>
      <w:pPr>
        <w:spacing w:after="0"/>
        <w:ind w:left="0"/>
        <w:jc w:val="both"/>
      </w:pPr>
      <w:r>
        <w:rPr>
          <w:rFonts w:ascii="Times New Roman"/>
          <w:b w:val="false"/>
          <w:i w:val="false"/>
          <w:color w:val="000000"/>
          <w:sz w:val="28"/>
        </w:rPr>
        <w:t xml:space="preserve">11  Локомотивтiк тартқыш қызметте.  Бұйрық         ККМ    2004 жылғы </w:t>
      </w:r>
      <w:r>
        <w:br/>
      </w:r>
      <w:r>
        <w:rPr>
          <w:rFonts w:ascii="Times New Roman"/>
          <w:b w:val="false"/>
          <w:i w:val="false"/>
          <w:color w:val="000000"/>
          <w:sz w:val="28"/>
        </w:rPr>
        <w:t xml:space="preserve">
    рiн көрсету ережесiн бекiту                           қыркүйек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12  Жалпы пайдаланымдағы кiрме      Бұйрық         ККМ    2004 жылғы </w:t>
      </w:r>
      <w:r>
        <w:br/>
      </w:r>
      <w:r>
        <w:rPr>
          <w:rFonts w:ascii="Times New Roman"/>
          <w:b w:val="false"/>
          <w:i w:val="false"/>
          <w:color w:val="000000"/>
          <w:sz w:val="28"/>
        </w:rPr>
        <w:t xml:space="preserve">
    жолдарға қойылатын талаптарды                         қазан </w:t>
      </w:r>
      <w:r>
        <w:br/>
      </w:r>
      <w:r>
        <w:rPr>
          <w:rFonts w:ascii="Times New Roman"/>
          <w:b w:val="false"/>
          <w:i w:val="false"/>
          <w:color w:val="000000"/>
          <w:sz w:val="28"/>
        </w:rPr>
        <w:t xml:space="preserve">
    бекiту туралы </w:t>
      </w:r>
    </w:p>
    <w:p>
      <w:pPr>
        <w:spacing w:after="0"/>
        <w:ind w:left="0"/>
        <w:jc w:val="both"/>
      </w:pPr>
      <w:r>
        <w:rPr>
          <w:rFonts w:ascii="Times New Roman"/>
          <w:b w:val="false"/>
          <w:i w:val="false"/>
          <w:color w:val="000000"/>
          <w:sz w:val="28"/>
        </w:rPr>
        <w:t xml:space="preserve">13  Магистралдық темiр жол          Бұйрық         ККМ    2004 жылғы </w:t>
      </w:r>
      <w:r>
        <w:br/>
      </w:r>
      <w:r>
        <w:rPr>
          <w:rFonts w:ascii="Times New Roman"/>
          <w:b w:val="false"/>
          <w:i w:val="false"/>
          <w:color w:val="000000"/>
          <w:sz w:val="28"/>
        </w:rPr>
        <w:t xml:space="preserve">
    желiсiнiң қызметтерiне кiретiн                 ТМРА   қыркүйек </w:t>
      </w:r>
      <w:r>
        <w:br/>
      </w:r>
      <w:r>
        <w:rPr>
          <w:rFonts w:ascii="Times New Roman"/>
          <w:b w:val="false"/>
          <w:i w:val="false"/>
          <w:color w:val="000000"/>
          <w:sz w:val="28"/>
        </w:rPr>
        <w:t xml:space="preserve">
    операциялар тiзбесiн бекiту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14  Кiрме жолдардың қызметтерiне    Бұйрық         ККМ    2004 жылғы </w:t>
      </w:r>
      <w:r>
        <w:br/>
      </w:r>
      <w:r>
        <w:rPr>
          <w:rFonts w:ascii="Times New Roman"/>
          <w:b w:val="false"/>
          <w:i w:val="false"/>
          <w:color w:val="000000"/>
          <w:sz w:val="28"/>
        </w:rPr>
        <w:t xml:space="preserve">
    кiретiн операциялар тiзбесiн                   ТМРА   қыркүйек </w:t>
      </w:r>
      <w:r>
        <w:br/>
      </w:r>
      <w:r>
        <w:rPr>
          <w:rFonts w:ascii="Times New Roman"/>
          <w:b w:val="false"/>
          <w:i w:val="false"/>
          <w:color w:val="000000"/>
          <w:sz w:val="28"/>
        </w:rPr>
        <w:t xml:space="preserve">
    бекiту туралы </w:t>
      </w:r>
    </w:p>
    <w:p>
      <w:pPr>
        <w:spacing w:after="0"/>
        <w:ind w:left="0"/>
        <w:jc w:val="both"/>
      </w:pPr>
      <w:r>
        <w:rPr>
          <w:rFonts w:ascii="Times New Roman"/>
          <w:b w:val="false"/>
          <w:i w:val="false"/>
          <w:color w:val="000000"/>
          <w:sz w:val="28"/>
        </w:rPr>
        <w:t xml:space="preserve">15  Табиғи монополия саласына       Бұйрық         ККМ    2004 жылғы </w:t>
      </w:r>
      <w:r>
        <w:br/>
      </w:r>
      <w:r>
        <w:rPr>
          <w:rFonts w:ascii="Times New Roman"/>
          <w:b w:val="false"/>
          <w:i w:val="false"/>
          <w:color w:val="000000"/>
          <w:sz w:val="28"/>
        </w:rPr>
        <w:t xml:space="preserve">
    жатқызылған қызметтi жүзеге                           қыркүйек </w:t>
      </w:r>
      <w:r>
        <w:br/>
      </w:r>
      <w:r>
        <w:rPr>
          <w:rFonts w:ascii="Times New Roman"/>
          <w:b w:val="false"/>
          <w:i w:val="false"/>
          <w:color w:val="000000"/>
          <w:sz w:val="28"/>
        </w:rPr>
        <w:t xml:space="preserve">
    асыратын жеке және заңды </w:t>
      </w:r>
      <w:r>
        <w:br/>
      </w:r>
      <w:r>
        <w:rPr>
          <w:rFonts w:ascii="Times New Roman"/>
          <w:b w:val="false"/>
          <w:i w:val="false"/>
          <w:color w:val="000000"/>
          <w:sz w:val="28"/>
        </w:rPr>
        <w:t xml:space="preserve">
    тұлғалар үшiн шикiзат, </w:t>
      </w:r>
      <w:r>
        <w:br/>
      </w:r>
      <w:r>
        <w:rPr>
          <w:rFonts w:ascii="Times New Roman"/>
          <w:b w:val="false"/>
          <w:i w:val="false"/>
          <w:color w:val="000000"/>
          <w:sz w:val="28"/>
        </w:rPr>
        <w:t xml:space="preserve">
    материалдар, отын, энергия </w:t>
      </w:r>
      <w:r>
        <w:br/>
      </w:r>
      <w:r>
        <w:rPr>
          <w:rFonts w:ascii="Times New Roman"/>
          <w:b w:val="false"/>
          <w:i w:val="false"/>
          <w:color w:val="000000"/>
          <w:sz w:val="28"/>
        </w:rPr>
        <w:t xml:space="preserve">
    шығыстарының нормативтерiн </w:t>
      </w:r>
      <w:r>
        <w:br/>
      </w:r>
      <w:r>
        <w:rPr>
          <w:rFonts w:ascii="Times New Roman"/>
          <w:b w:val="false"/>
          <w:i w:val="false"/>
          <w:color w:val="000000"/>
          <w:sz w:val="28"/>
        </w:rPr>
        <w:t xml:space="preserve">
    бекiту туралы </w:t>
      </w:r>
    </w:p>
    <w:p>
      <w:pPr>
        <w:spacing w:after="0"/>
        <w:ind w:left="0"/>
        <w:jc w:val="both"/>
      </w:pPr>
      <w:r>
        <w:rPr>
          <w:rFonts w:ascii="Times New Roman"/>
          <w:b w:val="false"/>
          <w:i w:val="false"/>
          <w:color w:val="000000"/>
          <w:sz w:val="28"/>
        </w:rPr>
        <w:t xml:space="preserve">16  Тасымалдаушының магистралдық    Бұйрық         ККМ    2004 жылғы </w:t>
      </w:r>
      <w:r>
        <w:br/>
      </w:r>
      <w:r>
        <w:rPr>
          <w:rFonts w:ascii="Times New Roman"/>
          <w:b w:val="false"/>
          <w:i w:val="false"/>
          <w:color w:val="000000"/>
          <w:sz w:val="28"/>
        </w:rPr>
        <w:t xml:space="preserve">
    темiр жол желiсi көрсететiн                    ТМРА   қыркүйек </w:t>
      </w:r>
      <w:r>
        <w:br/>
      </w:r>
      <w:r>
        <w:rPr>
          <w:rFonts w:ascii="Times New Roman"/>
          <w:b w:val="false"/>
          <w:i w:val="false"/>
          <w:color w:val="000000"/>
          <w:sz w:val="28"/>
        </w:rPr>
        <w:t xml:space="preserve">
    қызметтерге кемсiтушілiксiз </w:t>
      </w:r>
      <w:r>
        <w:br/>
      </w:r>
      <w:r>
        <w:rPr>
          <w:rFonts w:ascii="Times New Roman"/>
          <w:b w:val="false"/>
          <w:i w:val="false"/>
          <w:color w:val="000000"/>
          <w:sz w:val="28"/>
        </w:rPr>
        <w:t xml:space="preserve">
    қол жеткiзу ережесiн бекiту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17  Бәсекелес кiрме жолы жоқ        Бұйрық         ККМ    2004 жылғы </w:t>
      </w:r>
      <w:r>
        <w:br/>
      </w:r>
      <w:r>
        <w:rPr>
          <w:rFonts w:ascii="Times New Roman"/>
          <w:b w:val="false"/>
          <w:i w:val="false"/>
          <w:color w:val="000000"/>
          <w:sz w:val="28"/>
        </w:rPr>
        <w:t xml:space="preserve">
    тасымалдаушылардың, жүк жөнел.                 ТМРА   қазан </w:t>
      </w:r>
      <w:r>
        <w:br/>
      </w:r>
      <w:r>
        <w:rPr>
          <w:rFonts w:ascii="Times New Roman"/>
          <w:b w:val="false"/>
          <w:i w:val="false"/>
          <w:color w:val="000000"/>
          <w:sz w:val="28"/>
        </w:rPr>
        <w:t xml:space="preserve">
    тушiлердiң, контрагенттердiң </w:t>
      </w:r>
      <w:r>
        <w:br/>
      </w:r>
      <w:r>
        <w:rPr>
          <w:rFonts w:ascii="Times New Roman"/>
          <w:b w:val="false"/>
          <w:i w:val="false"/>
          <w:color w:val="000000"/>
          <w:sz w:val="28"/>
        </w:rPr>
        <w:t xml:space="preserve">
    және басқа да тұлғалардың </w:t>
      </w:r>
      <w:r>
        <w:br/>
      </w:r>
      <w:r>
        <w:rPr>
          <w:rFonts w:ascii="Times New Roman"/>
          <w:b w:val="false"/>
          <w:i w:val="false"/>
          <w:color w:val="000000"/>
          <w:sz w:val="28"/>
        </w:rPr>
        <w:t xml:space="preserve">
    кiрме жолдар көрсететiн </w:t>
      </w:r>
      <w:r>
        <w:br/>
      </w:r>
      <w:r>
        <w:rPr>
          <w:rFonts w:ascii="Times New Roman"/>
          <w:b w:val="false"/>
          <w:i w:val="false"/>
          <w:color w:val="000000"/>
          <w:sz w:val="28"/>
        </w:rPr>
        <w:t xml:space="preserve">
    қызметтерге кемсітушіліксіз </w:t>
      </w:r>
      <w:r>
        <w:br/>
      </w:r>
      <w:r>
        <w:rPr>
          <w:rFonts w:ascii="Times New Roman"/>
          <w:b w:val="false"/>
          <w:i w:val="false"/>
          <w:color w:val="000000"/>
          <w:sz w:val="28"/>
        </w:rPr>
        <w:t xml:space="preserve">
    қол жеткiзу ережесiн бекiту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18  Кірме жолдарында жұмыс iстеу    Бұйрық         ККМ    2004 жылғы </w:t>
      </w:r>
      <w:r>
        <w:br/>
      </w:r>
      <w:r>
        <w:rPr>
          <w:rFonts w:ascii="Times New Roman"/>
          <w:b w:val="false"/>
          <w:i w:val="false"/>
          <w:color w:val="000000"/>
          <w:sz w:val="28"/>
        </w:rPr>
        <w:t xml:space="preserve">
    ережесiн бекiту туралы                                қазан </w:t>
      </w:r>
    </w:p>
    <w:p>
      <w:pPr>
        <w:spacing w:after="0"/>
        <w:ind w:left="0"/>
        <w:jc w:val="both"/>
      </w:pPr>
      <w:r>
        <w:rPr>
          <w:rFonts w:ascii="Times New Roman"/>
          <w:b w:val="false"/>
          <w:i w:val="false"/>
          <w:color w:val="000000"/>
          <w:sz w:val="28"/>
        </w:rPr>
        <w:t xml:space="preserve">19  Қорғалатын аймақтар жерлерiн    Бұйрық         ККМ    2004 жылғы </w:t>
      </w:r>
      <w:r>
        <w:br/>
      </w:r>
      <w:r>
        <w:rPr>
          <w:rFonts w:ascii="Times New Roman"/>
          <w:b w:val="false"/>
          <w:i w:val="false"/>
          <w:color w:val="000000"/>
          <w:sz w:val="28"/>
        </w:rPr>
        <w:t xml:space="preserve">
    пайдаланудың көлемiн, режимiн                         қыркүйек </w:t>
      </w:r>
      <w:r>
        <w:br/>
      </w:r>
      <w:r>
        <w:rPr>
          <w:rFonts w:ascii="Times New Roman"/>
          <w:b w:val="false"/>
          <w:i w:val="false"/>
          <w:color w:val="000000"/>
          <w:sz w:val="28"/>
        </w:rPr>
        <w:t xml:space="preserve">
    белгiлеу жөнiндегi және </w:t>
      </w:r>
      <w:r>
        <w:br/>
      </w:r>
      <w:r>
        <w:rPr>
          <w:rFonts w:ascii="Times New Roman"/>
          <w:b w:val="false"/>
          <w:i w:val="false"/>
          <w:color w:val="000000"/>
          <w:sz w:val="28"/>
        </w:rPr>
        <w:t xml:space="preserve">
    жерлердi бөлiнген алқаптағы </w:t>
      </w:r>
      <w:r>
        <w:br/>
      </w:r>
      <w:r>
        <w:rPr>
          <w:rFonts w:ascii="Times New Roman"/>
          <w:b w:val="false"/>
          <w:i w:val="false"/>
          <w:color w:val="000000"/>
          <w:sz w:val="28"/>
        </w:rPr>
        <w:t xml:space="preserve">
    темiр жол көлiгінiң </w:t>
      </w:r>
      <w:r>
        <w:br/>
      </w:r>
      <w:r>
        <w:rPr>
          <w:rFonts w:ascii="Times New Roman"/>
          <w:b w:val="false"/>
          <w:i w:val="false"/>
          <w:color w:val="000000"/>
          <w:sz w:val="28"/>
        </w:rPr>
        <w:t xml:space="preserve">
    мұқтаждықтары үшiн пайдалану </w:t>
      </w:r>
      <w:r>
        <w:br/>
      </w:r>
      <w:r>
        <w:rPr>
          <w:rFonts w:ascii="Times New Roman"/>
          <w:b w:val="false"/>
          <w:i w:val="false"/>
          <w:color w:val="000000"/>
          <w:sz w:val="28"/>
        </w:rPr>
        <w:t xml:space="preserve">
    ережесiн бекiту туралы </w:t>
      </w:r>
    </w:p>
    <w:p>
      <w:pPr>
        <w:spacing w:after="0"/>
        <w:ind w:left="0"/>
        <w:jc w:val="both"/>
      </w:pPr>
      <w:r>
        <w:rPr>
          <w:rFonts w:ascii="Times New Roman"/>
          <w:b w:val="false"/>
          <w:i w:val="false"/>
          <w:color w:val="000000"/>
          <w:sz w:val="28"/>
        </w:rPr>
        <w:t xml:space="preserve">20  Темiр жол станцияларының        Бұйрық         ККМ    2004 жылғы </w:t>
      </w:r>
      <w:r>
        <w:br/>
      </w:r>
      <w:r>
        <w:rPr>
          <w:rFonts w:ascii="Times New Roman"/>
          <w:b w:val="false"/>
          <w:i w:val="false"/>
          <w:color w:val="000000"/>
          <w:sz w:val="28"/>
        </w:rPr>
        <w:t xml:space="preserve">
    жұмыс режимiне қойылатын                      жергі.  қазан </w:t>
      </w:r>
      <w:r>
        <w:br/>
      </w:r>
      <w:r>
        <w:rPr>
          <w:rFonts w:ascii="Times New Roman"/>
          <w:b w:val="false"/>
          <w:i w:val="false"/>
          <w:color w:val="000000"/>
          <w:sz w:val="28"/>
        </w:rPr>
        <w:t xml:space="preserve">
    талаптарды бекiту туралы                      лікті </w:t>
      </w:r>
      <w:r>
        <w:br/>
      </w:r>
      <w:r>
        <w:rPr>
          <w:rFonts w:ascii="Times New Roman"/>
          <w:b w:val="false"/>
          <w:i w:val="false"/>
          <w:color w:val="000000"/>
          <w:sz w:val="28"/>
        </w:rPr>
        <w:t xml:space="preserve">
                                                 өкілетті </w:t>
      </w:r>
      <w:r>
        <w:br/>
      </w:r>
      <w:r>
        <w:rPr>
          <w:rFonts w:ascii="Times New Roman"/>
          <w:b w:val="false"/>
          <w:i w:val="false"/>
          <w:color w:val="000000"/>
          <w:sz w:val="28"/>
        </w:rPr>
        <w:t xml:space="preserve">
                                                   және </w:t>
      </w:r>
      <w:r>
        <w:br/>
      </w:r>
      <w:r>
        <w:rPr>
          <w:rFonts w:ascii="Times New Roman"/>
          <w:b w:val="false"/>
          <w:i w:val="false"/>
          <w:color w:val="000000"/>
          <w:sz w:val="28"/>
        </w:rPr>
        <w:t xml:space="preserve">
                                                 атқарушы </w:t>
      </w:r>
      <w:r>
        <w:br/>
      </w:r>
      <w:r>
        <w:rPr>
          <w:rFonts w:ascii="Times New Roman"/>
          <w:b w:val="false"/>
          <w:i w:val="false"/>
          <w:color w:val="000000"/>
          <w:sz w:val="28"/>
        </w:rPr>
        <w:t xml:space="preserve">
                                                  орган. </w:t>
      </w:r>
      <w:r>
        <w:br/>
      </w:r>
      <w:r>
        <w:rPr>
          <w:rFonts w:ascii="Times New Roman"/>
          <w:b w:val="false"/>
          <w:i w:val="false"/>
          <w:color w:val="000000"/>
          <w:sz w:val="28"/>
        </w:rPr>
        <w:t xml:space="preserve">
                                                 дар мен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21  Барлық немесе жекелеген         Бұйрық         ККМ    2004 жылғы </w:t>
      </w:r>
      <w:r>
        <w:br/>
      </w:r>
      <w:r>
        <w:rPr>
          <w:rFonts w:ascii="Times New Roman"/>
          <w:b w:val="false"/>
          <w:i w:val="false"/>
          <w:color w:val="000000"/>
          <w:sz w:val="28"/>
        </w:rPr>
        <w:t xml:space="preserve">
    операцияларды орындау үшiн                    жергі.  қыркүйек </w:t>
      </w:r>
      <w:r>
        <w:br/>
      </w:r>
      <w:r>
        <w:rPr>
          <w:rFonts w:ascii="Times New Roman"/>
          <w:b w:val="false"/>
          <w:i w:val="false"/>
          <w:color w:val="000000"/>
          <w:sz w:val="28"/>
        </w:rPr>
        <w:t xml:space="preserve">
    темiр жол станциясын ашу                      лікті </w:t>
      </w:r>
      <w:r>
        <w:br/>
      </w:r>
      <w:r>
        <w:rPr>
          <w:rFonts w:ascii="Times New Roman"/>
          <w:b w:val="false"/>
          <w:i w:val="false"/>
          <w:color w:val="000000"/>
          <w:sz w:val="28"/>
        </w:rPr>
        <w:t xml:space="preserve">
    және жабу ережесiн бекiту                    өкілетті </w:t>
      </w:r>
      <w:r>
        <w:br/>
      </w:r>
      <w:r>
        <w:rPr>
          <w:rFonts w:ascii="Times New Roman"/>
          <w:b w:val="false"/>
          <w:i w:val="false"/>
          <w:color w:val="000000"/>
          <w:sz w:val="28"/>
        </w:rPr>
        <w:t xml:space="preserve">
    туралы                                         және </w:t>
      </w:r>
      <w:r>
        <w:br/>
      </w:r>
      <w:r>
        <w:rPr>
          <w:rFonts w:ascii="Times New Roman"/>
          <w:b w:val="false"/>
          <w:i w:val="false"/>
          <w:color w:val="000000"/>
          <w:sz w:val="28"/>
        </w:rPr>
        <w:t xml:space="preserve">
                                                 атқарушы </w:t>
      </w:r>
      <w:r>
        <w:br/>
      </w:r>
      <w:r>
        <w:rPr>
          <w:rFonts w:ascii="Times New Roman"/>
          <w:b w:val="false"/>
          <w:i w:val="false"/>
          <w:color w:val="000000"/>
          <w:sz w:val="28"/>
        </w:rPr>
        <w:t xml:space="preserve">
                                                  орган. </w:t>
      </w:r>
      <w:r>
        <w:br/>
      </w:r>
      <w:r>
        <w:rPr>
          <w:rFonts w:ascii="Times New Roman"/>
          <w:b w:val="false"/>
          <w:i w:val="false"/>
          <w:color w:val="000000"/>
          <w:sz w:val="28"/>
        </w:rPr>
        <w:t xml:space="preserve">
                                                 дар мен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22  Магистралдық, станциялық        Бұйрық         ККМ    2004 жылғы </w:t>
      </w:r>
      <w:r>
        <w:br/>
      </w:r>
      <w:r>
        <w:rPr>
          <w:rFonts w:ascii="Times New Roman"/>
          <w:b w:val="false"/>
          <w:i w:val="false"/>
          <w:color w:val="000000"/>
          <w:sz w:val="28"/>
        </w:rPr>
        <w:t xml:space="preserve">
    және кiрме жолдардағы                         ЕХҚМ    қазан </w:t>
      </w:r>
      <w:r>
        <w:br/>
      </w:r>
      <w:r>
        <w:rPr>
          <w:rFonts w:ascii="Times New Roman"/>
          <w:b w:val="false"/>
          <w:i w:val="false"/>
          <w:color w:val="000000"/>
          <w:sz w:val="28"/>
        </w:rPr>
        <w:t xml:space="preserve">
    қозғалыс қауіпсіздігінің </w:t>
      </w:r>
      <w:r>
        <w:br/>
      </w:r>
      <w:r>
        <w:rPr>
          <w:rFonts w:ascii="Times New Roman"/>
          <w:b w:val="false"/>
          <w:i w:val="false"/>
          <w:color w:val="000000"/>
          <w:sz w:val="28"/>
        </w:rPr>
        <w:t xml:space="preserve">
    талаптары сақталуын тексерудi </w:t>
      </w:r>
      <w:r>
        <w:br/>
      </w:r>
      <w:r>
        <w:rPr>
          <w:rFonts w:ascii="Times New Roman"/>
          <w:b w:val="false"/>
          <w:i w:val="false"/>
          <w:color w:val="000000"/>
          <w:sz w:val="28"/>
        </w:rPr>
        <w:t xml:space="preserve">
    жүзеге асыратын лауазымдар </w:t>
      </w:r>
      <w:r>
        <w:br/>
      </w:r>
      <w:r>
        <w:rPr>
          <w:rFonts w:ascii="Times New Roman"/>
          <w:b w:val="false"/>
          <w:i w:val="false"/>
          <w:color w:val="000000"/>
          <w:sz w:val="28"/>
        </w:rPr>
        <w:t xml:space="preserve">
    (кәсiптер) тiзбесiн, тiзбесiн, </w:t>
      </w:r>
      <w:r>
        <w:br/>
      </w:r>
      <w:r>
        <w:rPr>
          <w:rFonts w:ascii="Times New Roman"/>
          <w:b w:val="false"/>
          <w:i w:val="false"/>
          <w:color w:val="000000"/>
          <w:sz w:val="28"/>
        </w:rPr>
        <w:t xml:space="preserve">
    лауазымдарға (кәсiптерге) </w:t>
      </w:r>
      <w:r>
        <w:br/>
      </w:r>
      <w:r>
        <w:rPr>
          <w:rFonts w:ascii="Times New Roman"/>
          <w:b w:val="false"/>
          <w:i w:val="false"/>
          <w:color w:val="000000"/>
          <w:sz w:val="28"/>
        </w:rPr>
        <w:t xml:space="preserve">
    қойылатын бiлiктiлiк талапта. </w:t>
      </w:r>
      <w:r>
        <w:br/>
      </w:r>
      <w:r>
        <w:rPr>
          <w:rFonts w:ascii="Times New Roman"/>
          <w:b w:val="false"/>
          <w:i w:val="false"/>
          <w:color w:val="000000"/>
          <w:sz w:val="28"/>
        </w:rPr>
        <w:t xml:space="preserve">
    рына сәйкес кәсiби даярлық </w:t>
      </w:r>
      <w:r>
        <w:br/>
      </w:r>
      <w:r>
        <w:rPr>
          <w:rFonts w:ascii="Times New Roman"/>
          <w:b w:val="false"/>
          <w:i w:val="false"/>
          <w:color w:val="000000"/>
          <w:sz w:val="28"/>
        </w:rPr>
        <w:t xml:space="preserve">
    деңгейiн анықтау ережесiн және </w:t>
      </w:r>
      <w:r>
        <w:br/>
      </w:r>
      <w:r>
        <w:rPr>
          <w:rFonts w:ascii="Times New Roman"/>
          <w:b w:val="false"/>
          <w:i w:val="false"/>
          <w:color w:val="000000"/>
          <w:sz w:val="28"/>
        </w:rPr>
        <w:t xml:space="preserve">
    лауазымға (кәсiптерге) </w:t>
      </w:r>
      <w:r>
        <w:br/>
      </w:r>
      <w:r>
        <w:rPr>
          <w:rFonts w:ascii="Times New Roman"/>
          <w:b w:val="false"/>
          <w:i w:val="false"/>
          <w:color w:val="000000"/>
          <w:sz w:val="28"/>
        </w:rPr>
        <w:t xml:space="preserve">
    қойылатын бiлiктiлiк талаптарды </w:t>
      </w:r>
      <w:r>
        <w:br/>
      </w:r>
      <w:r>
        <w:rPr>
          <w:rFonts w:ascii="Times New Roman"/>
          <w:b w:val="false"/>
          <w:i w:val="false"/>
          <w:color w:val="000000"/>
          <w:sz w:val="28"/>
        </w:rPr>
        <w:t xml:space="preserve">
    бекiту туралы </w:t>
      </w:r>
    </w:p>
    <w:p>
      <w:pPr>
        <w:spacing w:after="0"/>
        <w:ind w:left="0"/>
        <w:jc w:val="both"/>
      </w:pPr>
      <w:r>
        <w:rPr>
          <w:rFonts w:ascii="Times New Roman"/>
          <w:b w:val="false"/>
          <w:i w:val="false"/>
          <w:color w:val="000000"/>
          <w:sz w:val="28"/>
        </w:rPr>
        <w:t xml:space="preserve">23  Жүк тасымалдау ережесiнiң       Бұйрық         ККМ    2004 жылғы </w:t>
      </w:r>
      <w:r>
        <w:br/>
      </w:r>
      <w:r>
        <w:rPr>
          <w:rFonts w:ascii="Times New Roman"/>
          <w:b w:val="false"/>
          <w:i w:val="false"/>
          <w:color w:val="000000"/>
          <w:sz w:val="28"/>
        </w:rPr>
        <w:t xml:space="preserve">
    сақталуына бақылауды жүзеге                           қазан </w:t>
      </w:r>
      <w:r>
        <w:br/>
      </w:r>
      <w:r>
        <w:rPr>
          <w:rFonts w:ascii="Times New Roman"/>
          <w:b w:val="false"/>
          <w:i w:val="false"/>
          <w:color w:val="000000"/>
          <w:sz w:val="28"/>
        </w:rPr>
        <w:t xml:space="preserve">
    асыру ережесiн бекiту туралы </w:t>
      </w:r>
    </w:p>
    <w:p>
      <w:pPr>
        <w:spacing w:after="0"/>
        <w:ind w:left="0"/>
        <w:jc w:val="both"/>
      </w:pPr>
      <w:r>
        <w:rPr>
          <w:rFonts w:ascii="Times New Roman"/>
          <w:b w:val="false"/>
          <w:i w:val="false"/>
          <w:color w:val="000000"/>
          <w:sz w:val="28"/>
        </w:rPr>
        <w:t xml:space="preserve">24  Тасымалдаушылардың жолаушылар,  Бұйрық         ККМ    2004 жылғы </w:t>
      </w:r>
      <w:r>
        <w:br/>
      </w:r>
      <w:r>
        <w:rPr>
          <w:rFonts w:ascii="Times New Roman"/>
          <w:b w:val="false"/>
          <w:i w:val="false"/>
          <w:color w:val="000000"/>
          <w:sz w:val="28"/>
        </w:rPr>
        <w:t xml:space="preserve">
    жүк, және теңдемежүк                                  қазан </w:t>
      </w:r>
      <w:r>
        <w:br/>
      </w:r>
      <w:r>
        <w:rPr>
          <w:rFonts w:ascii="Times New Roman"/>
          <w:b w:val="false"/>
          <w:i w:val="false"/>
          <w:color w:val="000000"/>
          <w:sz w:val="28"/>
        </w:rPr>
        <w:t xml:space="preserve">
    тасымалдау ережесiнiң сақта. </w:t>
      </w:r>
      <w:r>
        <w:br/>
      </w:r>
      <w:r>
        <w:rPr>
          <w:rFonts w:ascii="Times New Roman"/>
          <w:b w:val="false"/>
          <w:i w:val="false"/>
          <w:color w:val="000000"/>
          <w:sz w:val="28"/>
        </w:rPr>
        <w:t xml:space="preserve">
    луына бақылауды жүзеге асыру </w:t>
      </w:r>
      <w:r>
        <w:br/>
      </w:r>
      <w:r>
        <w:rPr>
          <w:rFonts w:ascii="Times New Roman"/>
          <w:b w:val="false"/>
          <w:i w:val="false"/>
          <w:color w:val="000000"/>
          <w:sz w:val="28"/>
        </w:rPr>
        <w:t xml:space="preserve">
    ережесiн бекiту туралы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