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e3de" w14:textId="3bae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Қазақстан-Ресей кәсiпкерлер форумын ұйымдастыру және өткiзу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20 тамыздағы N 236-ө өкімі. Күші жойылды - ҚР Үкіметінің 2007.05.31. N 442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құрамдағы Алматы қаласында Қазақстан-Ресей кәсiпкерлер форумын ұйымдастыру және өткiзу жөнiндегi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Советұлы          сауда вице-министрi,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Қазыбаев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Қалымтайұлы       сауда министрлiгi Шағын бизнестi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комитетiнiң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Сейiтқожаев           - Қазақстан Республикасы 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Күнтуғанұлы      сауда министрлiгiнiң Шағын бизнестi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комитетi бөлiм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мiндетiн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Ысқақова       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Саида Қуанқызы          жанындағы Отбасы және әйелдер iстерi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ұлттық комиссиясы хатшылығының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Нәубетова      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Рашида Аронқызы         жанындағы Отбасы және әйелдер iстерi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ұлттық комиссиясы хатшылығының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сектор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Күзембаев             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Әлiбекұлы       министрлігі Өнер және халықаралық 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байланыстар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Мұхамбетов            - Алматы қаласының әкімдігі Өнеркәсiп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Мәлiк Айсағалиұлы       сауда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Қасымова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Әсия Салғарақызы        сауда министрлігінің Инновациялық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жаңа технологияларды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Ыдырысов Марат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Мәкейұлы                бюджеттiк жоспарлау министрлiгi Салалық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саясат және бағдарламалар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 орынбасарының мiндетiн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Жанғазиев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Жарқын Қайдарұлы        сауда министрлiгiнiң Шағын бизнестi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комитетi Шағын бизнестi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стратегиясы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Жолдыбай              - Қазақстан Республикасы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Кенжеболат Махмұтұлы    министрлiгiнiң Бұқаралық ақпарат құралдары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 баспа ақпарат құралдары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Мұқанов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Мұқанұлы        сауда министрлiгiнiң Өнеркәсiп салалары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 базалық салалар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Шаханова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Ғазиза Ғаниқызы         сауда министрлiгiнiң Инвестициялар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комитетi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ынтымақтастық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Манақбай Толымбек     - "Шағын кәсiпкерлiктi дамыту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акционерлiк қоғамы басқармасының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Бәйкенов              - Қазақстан Республикасының жұмыс берушiлер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 Қарқабатұлы       конфедерациясы басқармасының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 - "Инвестицияларға жәрдемдесудiң қазақстандық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 орталығы" жабық акционерлiк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президентi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Назыханов             - Алматы қаласындағы "Қазақстан кәсiпкерлерi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Күзекұлы          форумы" қауымдастығының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2004 жылғы 6 қыркүйекке дейiнгi мерзiмде Қазақстан Республикасының Үкiметiне Алматы қаласында Қазақстан-Ресей кәсiпкерлер форумын өткiзу жөнiнде ұсыныстар берсiн.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