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6690" w14:textId="6e16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Жылжымайтын мүлiкке құқықтарды тiркеу жүйесiн жетiлдiру тұжырымдамасын әзiрлеу жөнiнде жұмыс тобын 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20 тамыздағы N 238-ө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Жылжымайтын мүлiкке құқықтарды тiркеу жүйесiн жетiлдiру тұжырымдамасын әзiрлеу мақсатында мынадай құрамда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Стамқұлов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Үбайдолла Мырзағалиұлы           Әдiлет вице-министрi, жетекшi;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Ыбырайым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Мұхтарбекұлы              Әдiлет министрлiгi Тiркеу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қызметi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орынбасары, жетекшiнiң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Мырзахан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Құдайбердiқызы             Әдiлет министрлiгi Тiркеу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қызметi комитетiнiң жылжымайтын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мүлiкке құқықтарды және онымен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жасалатын мәмiлелердi,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жылжымайтын мүлiк кепiлдiгiн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тiркеу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мiндетiн атқарушы,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Айбасов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Жақсылықұлы                Қаржы министрлiгi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комитетiнiң өндiрiстік емес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төлемдерге әкiмшiлiк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бөлiмінiң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Баймұхаметова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Сәуле Жеңiсқызы      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жоспарлау министрлiгi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басқармасы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қамтамасыз ету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бастығы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Тәжмағамбет                    - Қазақстан Республикасының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Тұрғанбай Қилажиұлы              ресурстарын басқару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агенттігi жер кадастры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жер мониторингі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Медеубаева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Нұргүл Жақанқызы                 Табиғи монополияларды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және бәсекелестіктi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жөнiндегi агенттiгi талдау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жоспарлау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Жүсіпов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Дәурен Қайыргелдiұлы             Табиғи монополияларды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және бәсекелестiктi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жөнiндегi агенттiгi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талдау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Смағұлов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Сейiтжан Айтыбайұлы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министрлiгi Құрылыс iстерi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жөнiндегi комитетi тұрғын үй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құрылысы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Айсағалиева                    - Қазақстан кәсiпкерлерi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Софья Серiкбайқызы               форумының атқарушы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(келiсiм бойынша)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Үкiметке жұмыстың нәтижесi туралы екi аптада бiр рет ақпарат берiп отырсын.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жылдың 1 қазанына Жылжымайтын мүлiкке құқықтарды тiркеу жүйесiн жетiлдiру тұжырымдамасының жобасын Қазақстан Республикасы Үкiметiнің қарауына ұсынсын.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