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5582f" w14:textId="d4558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радиожиілік спектрінің конверсиясы бағдарламасының жобасын әзірлеу жөніндегі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2004 жылғы 27 тамыздағы N 241-ө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аумағында радиожиілік спектрін пайдалану саласындағы тиімді мемлекеттік саясатты жүзеге асыру және Қазақстан Республикасының радиожиілік спектрінің конверсиясы бағдарламасының жобасын әзірлеу мақсатында: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Жұмыс тобы мынадай құрамда құрылсын: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Дарбеков               - Қазақстан Республикасы Қорғаныс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Керімжанұлы        бірінші орынбасары - Штабтар бастықтары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комитетінің төрағасы, жетекші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Солодилов              - Қазақстан Республикасы Қарулы Күштерінің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Павлович          Жаңа технологиялар бас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бастығы, жетекшінің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Мұхамбетов             - Қазақстан Республикасының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Константин Бақтиярұлы    министрлігі Штабтар бастықтары комитетінің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Арнайы әскерлер департаменті барлау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радиоэлектрондық күрес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бастығы,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Қасымханов             - Қазақстан Республикасы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Ержан Тоқтарұлы          министрлігінің Штабтар бастықтары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Байланыс департаментінің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Корецкий               - Қазақстан Республикасы Қарулы Күштерінің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Анатольевич     Әуе қорғанысы күштері бас қолбасшысы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басқармасының Бас штабы байланыс,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радиотехникалық қамтамасыз ету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автоматтандырылған жүйелер әскерлері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Жұмағалиев             - Қазақстан Республикасының Автоматтандыру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Қуанышұлы          және байланыс жөніндегі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Нұршабеков             - Қазақстан Республикасы Ақпараттандыру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Ризат Рахатбекұлы        байланыс жөніндегі агенттігінің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Мемлекеттік лицензиялау департаменті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Нұрбаев                - Қазақстан Республикасы Ішкі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Кәрімұлы           министрлігінің Ақпараттық-техникалық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қызмет департаменті бастығының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Журавлев               - Қазақстан Республикасы Ұлттық қауіпсіздік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Геннадьевич       комитетінің Арнайы ақпараттық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басқармасының бастығы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Бойко                  - Қазақстан Республикасы Төтенше жағдайлар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Станиславович     жөніндегі агенттігінің 68303 әскери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басқармасы командалық пункттерінің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Шәріпов                - Қазақстан Республикасы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Талғат Қайыркенұлы       бюджеттік жоспарлау министрлігінің Салалық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органдардың шығыстарын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департаменті өнеркәсіп, құрылыс және көлік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Ыбырайымов             - Қазақстан Республикасы Қаржы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Қалымжан Уәлиханұлы      Мемлекеттік мүлік және жекешелендіру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комитеті мемлекеттік қатысуы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мемлекеттік емес заңды тұлғалармен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жөніндегі басқармасының бастығы.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2004 жылғы 30 қыркүйекке дейінгі мерзімде Қазақстан Республикасының радиожиілік спектрі конверсиясы бағдарламасының жобасын әзірлесін және Қазақстан Республикасының Үкіметіне ұсынсын.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