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a4d2" w14:textId="581a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8 қыркүйектегі N 254-ө өкіміне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15 қазандағы N 304-ө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органдардың функцияларын зерделеу және бақылау-қадағалау функцияларын қысқарту бойынша ұсынымдар әзірлеу жөніндегі жұмыс тобын құру туралы" Қазақстан Республикасы Премьер-Министрінің 2004 жылғы 8 қыркүйектегі N 254-ө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функцияларын зерделеу және бақылау-қадағалау функцияларын қысқарту бойынша ұсынымдар әзірлеу жөніндегі жұмыс тобының құрамына: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               - Қазақстан сарапшылары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