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c65b" w14:textId="d8cc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22 қазанда Алматы қаласында Азиядағы өзара iс-қимыл және сенім шаралары жөнiндегі кеңеске мүше мемлекеттердiң Сыртқы iстер министрлерінің кездесуiн дайындау мен өткiзу жөнiндегi іс-шаралар жоспарын бекiту туралы</w:t>
      </w:r>
    </w:p>
    <w:p>
      <w:pPr>
        <w:spacing w:after="0"/>
        <w:ind w:left="0"/>
        <w:jc w:val="both"/>
      </w:pPr>
      <w:r>
        <w:rPr>
          <w:rFonts w:ascii="Times New Roman"/>
          <w:b w:val="false"/>
          <w:i w:val="false"/>
          <w:color w:val="000000"/>
          <w:sz w:val="28"/>
        </w:rPr>
        <w:t>Қазақстан Республикасы Премьер-Министрінің 2004 жылғы 21 қазандағы N 315-ө Өкімі</w:t>
      </w:r>
    </w:p>
    <w:p>
      <w:pPr>
        <w:spacing w:after="0"/>
        <w:ind w:left="0"/>
        <w:jc w:val="both"/>
      </w:pPr>
      <w:bookmarkStart w:name="z1" w:id="0"/>
      <w:r>
        <w:rPr>
          <w:rFonts w:ascii="Times New Roman"/>
          <w:b w:val="false"/>
          <w:i w:val="false"/>
          <w:color w:val="000000"/>
          <w:sz w:val="28"/>
        </w:rPr>
        <w:t xml:space="preserve">
      2004 жылғы 22 қазанда Алматы қаласында Азиядағы өзара іс-қимыл және сенiм шаралары жөнiндегi кеңестің (бұдан әрі - АӨСШК) Сыртқы істер министрлерiнiң кездесуiн тиiмдi дайындау мен өткiзудi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Қоса берілiп отырған 2004 жылғы 22 қазанда Алматы қаласында АӨСШК-тiң министрлер кездесуін дайындау мен өткiзу жөнiндегі iс-шаралар жоспары (бұдан әрі - Жоспар) бекiтілсін.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орталық атқарушы органдары және өзге де мүдделi мемлекеттiк органдары (келiсiм бойынша), Алматы қаласының әкiмдiгі Жоспарда көзделген іс-шараларды орындау жөнiнде шаралар қабылдасын.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Сыртқы iстер министрлiгі ресми делегациялар мүшелерiнiң қонақ үйде тұруына 2004 жылға арналған республикалық бюджетте 006 "Өкілдiк шығыстар" бағдарламасы бойынша көзделген қаражат есебiнен 15176102 (он бес миллион бiр жүз жетпiс алты мың бір жүз екі) теңге сомасында қаражат бөлсiн.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Сыртқы iстер министрлiгi Қазақстан Республикасы Мәдениет, ақпарат және спорт министрлiгiне АӨСШК-тiң министрлер кездесуiн ақпараттық қамтамасыз етуге 2004 жылға арналған республикалық бюджетте 006 "Өкілдiк шығыстар" бағдарламасы бойынша көзделген қаражат есебiнен 5678000(бес миллион алты жүз жетпiс сегіз мың) теңге сомасында қаражат бөлсін. </w:t>
      </w:r>
    </w:p>
    <w:bookmarkEnd w:id="4"/>
    <w:bookmarkStart w:name="z6" w:id="5"/>
    <w:p>
      <w:pPr>
        <w:spacing w:after="0"/>
        <w:ind w:left="0"/>
        <w:jc w:val="both"/>
      </w:pPr>
      <w:r>
        <w:rPr>
          <w:rFonts w:ascii="Times New Roman"/>
          <w:b w:val="false"/>
          <w:i w:val="false"/>
          <w:color w:val="000000"/>
          <w:sz w:val="28"/>
        </w:rPr>
        <w:t xml:space="preserve">
      5. Жоспардың орындалуын бақылау Қазақстан Республикасы Сыртқы сыртқы iстер министрлігіне жүктелсін. </w:t>
      </w:r>
    </w:p>
    <w:bookmarkEnd w:id="5"/>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2004 жылғы 21 қазандағы   </w:t>
      </w:r>
      <w:r>
        <w:br/>
      </w:r>
      <w:r>
        <w:rPr>
          <w:rFonts w:ascii="Times New Roman"/>
          <w:b w:val="false"/>
          <w:i w:val="false"/>
          <w:color w:val="000000"/>
          <w:sz w:val="28"/>
        </w:rPr>
        <w:t xml:space="preserve">
N 315 өкiмiмен бекiтiлген  </w:t>
      </w:r>
    </w:p>
    <w:bookmarkStart w:name="z7" w:id="6"/>
    <w:p>
      <w:pPr>
        <w:spacing w:after="0"/>
        <w:ind w:left="0"/>
        <w:jc w:val="left"/>
      </w:pPr>
      <w:r>
        <w:rPr>
          <w:rFonts w:ascii="Times New Roman"/>
          <w:b/>
          <w:i w:val="false"/>
          <w:color w:val="000000"/>
        </w:rPr>
        <w:t xml:space="preserve"> 
  2004 жылғы 22 қазанда Алматы қаласында Азиядағы өзара </w:t>
      </w:r>
      <w:r>
        <w:br/>
      </w:r>
      <w:r>
        <w:rPr>
          <w:rFonts w:ascii="Times New Roman"/>
          <w:b/>
          <w:i w:val="false"/>
          <w:color w:val="000000"/>
        </w:rPr>
        <w:t xml:space="preserve">
іс-қимыл және сенім шаралары жөнiндегi кеңестiң </w:t>
      </w:r>
      <w:r>
        <w:br/>
      </w:r>
      <w:r>
        <w:rPr>
          <w:rFonts w:ascii="Times New Roman"/>
          <w:b/>
          <w:i w:val="false"/>
          <w:color w:val="000000"/>
        </w:rPr>
        <w:t xml:space="preserve">
министрлік кездесуiн дайындау мен өткiзу жөнiндегi </w:t>
      </w:r>
      <w:r>
        <w:br/>
      </w:r>
      <w:r>
        <w:rPr>
          <w:rFonts w:ascii="Times New Roman"/>
          <w:b/>
          <w:i w:val="false"/>
          <w:color w:val="000000"/>
        </w:rPr>
        <w:t xml:space="preserve">
iс-шаралар жоспары </w:t>
      </w:r>
    </w:p>
    <w:bookmarkEnd w:id="6"/>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P/c |        Iс-шара            |Орындалу |      Жауаптылар </w:t>
      </w:r>
      <w:r>
        <w:br/>
      </w:r>
      <w:r>
        <w:rPr>
          <w:rFonts w:ascii="Times New Roman"/>
          <w:b w:val="false"/>
          <w:i w:val="false"/>
          <w:color w:val="000000"/>
          <w:sz w:val="28"/>
        </w:rPr>
        <w:t xml:space="preserve">
 N  |                           |мерзiмi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АӨСШК министрлiк кездесуiн   18 қазан  Қазақстан Республикасы </w:t>
      </w:r>
      <w:r>
        <w:br/>
      </w:r>
      <w:r>
        <w:rPr>
          <w:rFonts w:ascii="Times New Roman"/>
          <w:b w:val="false"/>
          <w:i w:val="false"/>
          <w:color w:val="000000"/>
          <w:sz w:val="28"/>
        </w:rPr>
        <w:t xml:space="preserve">
    өткiзу бағдарламасының                 Сыртқы iстер министрлігі </w:t>
      </w:r>
      <w:r>
        <w:br/>
      </w:r>
      <w:r>
        <w:rPr>
          <w:rFonts w:ascii="Times New Roman"/>
          <w:b w:val="false"/>
          <w:i w:val="false"/>
          <w:color w:val="000000"/>
          <w:sz w:val="28"/>
        </w:rPr>
        <w:t xml:space="preserve">
    жобасын дайындау </w:t>
      </w:r>
    </w:p>
    <w:p>
      <w:pPr>
        <w:spacing w:after="0"/>
        <w:ind w:left="0"/>
        <w:jc w:val="both"/>
      </w:pPr>
      <w:r>
        <w:rPr>
          <w:rFonts w:ascii="Times New Roman"/>
          <w:b w:val="false"/>
          <w:i w:val="false"/>
          <w:color w:val="000000"/>
          <w:sz w:val="28"/>
        </w:rPr>
        <w:t xml:space="preserve">2.  Қазақстандық ресми делега.   11 қазан  Қазақстан Республикасы </w:t>
      </w:r>
      <w:r>
        <w:br/>
      </w:r>
      <w:r>
        <w:rPr>
          <w:rFonts w:ascii="Times New Roman"/>
          <w:b w:val="false"/>
          <w:i w:val="false"/>
          <w:color w:val="000000"/>
          <w:sz w:val="28"/>
        </w:rPr>
        <w:t xml:space="preserve">
    циясының құрамы жөнінде                Сыртқы iстер министрлігi </w:t>
      </w:r>
      <w:r>
        <w:br/>
      </w:r>
      <w:r>
        <w:rPr>
          <w:rFonts w:ascii="Times New Roman"/>
          <w:b w:val="false"/>
          <w:i w:val="false"/>
          <w:color w:val="000000"/>
          <w:sz w:val="28"/>
        </w:rPr>
        <w:t xml:space="preserve">
    ұсыныстар енгiзу </w:t>
      </w:r>
    </w:p>
    <w:p>
      <w:pPr>
        <w:spacing w:after="0"/>
        <w:ind w:left="0"/>
        <w:jc w:val="both"/>
      </w:pPr>
      <w:r>
        <w:rPr>
          <w:rFonts w:ascii="Times New Roman"/>
          <w:b w:val="false"/>
          <w:i w:val="false"/>
          <w:color w:val="000000"/>
          <w:sz w:val="28"/>
        </w:rPr>
        <w:t xml:space="preserve">3.  АӨСШК министрлiк кездесуiн   1 қазан   Қазақстан Республикасы </w:t>
      </w:r>
      <w:r>
        <w:br/>
      </w:r>
      <w:r>
        <w:rPr>
          <w:rFonts w:ascii="Times New Roman"/>
          <w:b w:val="false"/>
          <w:i w:val="false"/>
          <w:color w:val="000000"/>
          <w:sz w:val="28"/>
        </w:rPr>
        <w:t xml:space="preserve">
    дайындау жөніндегі                     Сыртқы iстер министрлiгi </w:t>
      </w:r>
      <w:r>
        <w:br/>
      </w:r>
      <w:r>
        <w:rPr>
          <w:rFonts w:ascii="Times New Roman"/>
          <w:b w:val="false"/>
          <w:i w:val="false"/>
          <w:color w:val="000000"/>
          <w:sz w:val="28"/>
        </w:rPr>
        <w:t xml:space="preserve">
    ведомствоаралық жұмыс </w:t>
      </w:r>
      <w:r>
        <w:br/>
      </w:r>
      <w:r>
        <w:rPr>
          <w:rFonts w:ascii="Times New Roman"/>
          <w:b w:val="false"/>
          <w:i w:val="false"/>
          <w:color w:val="000000"/>
          <w:sz w:val="28"/>
        </w:rPr>
        <w:t xml:space="preserve">
    тобын құру </w:t>
      </w:r>
    </w:p>
    <w:p>
      <w:pPr>
        <w:spacing w:after="0"/>
        <w:ind w:left="0"/>
        <w:jc w:val="both"/>
      </w:pPr>
      <w:r>
        <w:rPr>
          <w:rFonts w:ascii="Times New Roman"/>
          <w:b w:val="false"/>
          <w:i w:val="false"/>
          <w:color w:val="000000"/>
          <w:sz w:val="28"/>
        </w:rPr>
        <w:t xml:space="preserve">4.  Кездесуге келетiн делега.    20 қазан  Қазақстан Республикасы </w:t>
      </w:r>
      <w:r>
        <w:br/>
      </w:r>
      <w:r>
        <w:rPr>
          <w:rFonts w:ascii="Times New Roman"/>
          <w:b w:val="false"/>
          <w:i w:val="false"/>
          <w:color w:val="000000"/>
          <w:sz w:val="28"/>
        </w:rPr>
        <w:t xml:space="preserve">
    циялар құрамын келiсу:                 Сыртқы iстер министрлігi </w:t>
      </w:r>
      <w:r>
        <w:br/>
      </w:r>
      <w:r>
        <w:rPr>
          <w:rFonts w:ascii="Times New Roman"/>
          <w:b w:val="false"/>
          <w:i w:val="false"/>
          <w:color w:val="000000"/>
          <w:sz w:val="28"/>
        </w:rPr>
        <w:t xml:space="preserve">
    ресми делегация (1+4), </w:t>
      </w:r>
      <w:r>
        <w:br/>
      </w:r>
      <w:r>
        <w:rPr>
          <w:rFonts w:ascii="Times New Roman"/>
          <w:b w:val="false"/>
          <w:i w:val="false"/>
          <w:color w:val="000000"/>
          <w:sz w:val="28"/>
        </w:rPr>
        <w:t xml:space="preserve">
    бiрге жүретiн адамдар </w:t>
      </w:r>
      <w:r>
        <w:br/>
      </w:r>
      <w:r>
        <w:rPr>
          <w:rFonts w:ascii="Times New Roman"/>
          <w:b w:val="false"/>
          <w:i w:val="false"/>
          <w:color w:val="000000"/>
          <w:sz w:val="28"/>
        </w:rPr>
        <w:t xml:space="preserve">
    (10 адамға дейiн), күзет </w:t>
      </w:r>
      <w:r>
        <w:br/>
      </w:r>
      <w:r>
        <w:rPr>
          <w:rFonts w:ascii="Times New Roman"/>
          <w:b w:val="false"/>
          <w:i w:val="false"/>
          <w:color w:val="000000"/>
          <w:sz w:val="28"/>
        </w:rPr>
        <w:t xml:space="preserve">
    қызметкерлерi (5 адамға </w:t>
      </w:r>
      <w:r>
        <w:br/>
      </w:r>
      <w:r>
        <w:rPr>
          <w:rFonts w:ascii="Times New Roman"/>
          <w:b w:val="false"/>
          <w:i w:val="false"/>
          <w:color w:val="000000"/>
          <w:sz w:val="28"/>
        </w:rPr>
        <w:t xml:space="preserve">
    дейiн) және жеке оператор. </w:t>
      </w:r>
      <w:r>
        <w:br/>
      </w:r>
      <w:r>
        <w:rPr>
          <w:rFonts w:ascii="Times New Roman"/>
          <w:b w:val="false"/>
          <w:i w:val="false"/>
          <w:color w:val="000000"/>
          <w:sz w:val="28"/>
        </w:rPr>
        <w:t xml:space="preserve">
    лар мен фотографтар (4 </w:t>
      </w:r>
      <w:r>
        <w:br/>
      </w:r>
      <w:r>
        <w:rPr>
          <w:rFonts w:ascii="Times New Roman"/>
          <w:b w:val="false"/>
          <w:i w:val="false"/>
          <w:color w:val="000000"/>
          <w:sz w:val="28"/>
        </w:rPr>
        <w:t xml:space="preserve">
    адамға дейiн) </w:t>
      </w:r>
    </w:p>
    <w:p>
      <w:pPr>
        <w:spacing w:after="0"/>
        <w:ind w:left="0"/>
        <w:jc w:val="both"/>
      </w:pPr>
      <w:r>
        <w:rPr>
          <w:rFonts w:ascii="Times New Roman"/>
          <w:b w:val="false"/>
          <w:i w:val="false"/>
          <w:color w:val="000000"/>
          <w:sz w:val="28"/>
        </w:rPr>
        <w:t xml:space="preserve">5.  Қазақстандық БАҚ өкiлдерi.   10-23     Қазақстан Республикасы </w:t>
      </w:r>
      <w:r>
        <w:br/>
      </w:r>
      <w:r>
        <w:rPr>
          <w:rFonts w:ascii="Times New Roman"/>
          <w:b w:val="false"/>
          <w:i w:val="false"/>
          <w:color w:val="000000"/>
          <w:sz w:val="28"/>
        </w:rPr>
        <w:t xml:space="preserve">
    мен жұмысты ұйымдастыру      қазан     Мәдениет, ақпарат және </w:t>
      </w:r>
      <w:r>
        <w:br/>
      </w:r>
      <w:r>
        <w:rPr>
          <w:rFonts w:ascii="Times New Roman"/>
          <w:b w:val="false"/>
          <w:i w:val="false"/>
          <w:color w:val="000000"/>
          <w:sz w:val="28"/>
        </w:rPr>
        <w:t xml:space="preserve">
                                           спорт министрлiгi </w:t>
      </w:r>
    </w:p>
    <w:p>
      <w:pPr>
        <w:spacing w:after="0"/>
        <w:ind w:left="0"/>
        <w:jc w:val="both"/>
      </w:pPr>
      <w:r>
        <w:rPr>
          <w:rFonts w:ascii="Times New Roman"/>
          <w:b w:val="false"/>
          <w:i w:val="false"/>
          <w:color w:val="000000"/>
          <w:sz w:val="28"/>
        </w:rPr>
        <w:t xml:space="preserve">6.  Шетелдік БАҚ өкiлдерiмен     10-23     Қазақстан Республикасы </w:t>
      </w:r>
      <w:r>
        <w:br/>
      </w:r>
      <w:r>
        <w:rPr>
          <w:rFonts w:ascii="Times New Roman"/>
          <w:b w:val="false"/>
          <w:i w:val="false"/>
          <w:color w:val="000000"/>
          <w:sz w:val="28"/>
        </w:rPr>
        <w:t xml:space="preserve">
    жұмысты ұйымдастыру          қазан     Сыртқы iстер министрлігі </w:t>
      </w:r>
    </w:p>
    <w:p>
      <w:pPr>
        <w:spacing w:after="0"/>
        <w:ind w:left="0"/>
        <w:jc w:val="both"/>
      </w:pPr>
      <w:r>
        <w:rPr>
          <w:rFonts w:ascii="Times New Roman"/>
          <w:b w:val="false"/>
          <w:i w:val="false"/>
          <w:color w:val="000000"/>
          <w:sz w:val="28"/>
        </w:rPr>
        <w:t xml:space="preserve">7.  Министрлiк кездесуге         18 қазан  Қазақстан Республикасы </w:t>
      </w:r>
      <w:r>
        <w:br/>
      </w:r>
      <w:r>
        <w:rPr>
          <w:rFonts w:ascii="Times New Roman"/>
          <w:b w:val="false"/>
          <w:i w:val="false"/>
          <w:color w:val="000000"/>
          <w:sz w:val="28"/>
        </w:rPr>
        <w:t xml:space="preserve">
    қатысушылардың келуi мен               Сыртқы iстер министрлігі </w:t>
      </w:r>
      <w:r>
        <w:br/>
      </w:r>
      <w:r>
        <w:rPr>
          <w:rFonts w:ascii="Times New Roman"/>
          <w:b w:val="false"/>
          <w:i w:val="false"/>
          <w:color w:val="000000"/>
          <w:sz w:val="28"/>
        </w:rPr>
        <w:t xml:space="preserve">
    кетуiнiң кестесін жасау </w:t>
      </w:r>
    </w:p>
    <w:p>
      <w:pPr>
        <w:spacing w:after="0"/>
        <w:ind w:left="0"/>
        <w:jc w:val="both"/>
      </w:pPr>
      <w:r>
        <w:rPr>
          <w:rFonts w:ascii="Times New Roman"/>
          <w:b w:val="false"/>
          <w:i w:val="false"/>
          <w:color w:val="000000"/>
          <w:sz w:val="28"/>
        </w:rPr>
        <w:t xml:space="preserve">8.  Алматы қаласының әуежайын.   19-23     Қазақстан Республикасы </w:t>
      </w:r>
      <w:r>
        <w:br/>
      </w:r>
      <w:r>
        <w:rPr>
          <w:rFonts w:ascii="Times New Roman"/>
          <w:b w:val="false"/>
          <w:i w:val="false"/>
          <w:color w:val="000000"/>
          <w:sz w:val="28"/>
        </w:rPr>
        <w:t xml:space="preserve">
    да ресми делегацияларды      қазан     Сыртқы iстер министрлігі </w:t>
      </w:r>
      <w:r>
        <w:br/>
      </w:r>
      <w:r>
        <w:rPr>
          <w:rFonts w:ascii="Times New Roman"/>
          <w:b w:val="false"/>
          <w:i w:val="false"/>
          <w:color w:val="000000"/>
          <w:sz w:val="28"/>
        </w:rPr>
        <w:t xml:space="preserve">
    және бiрге жүретiн адам.               Алматы қаласының әкімдігі </w:t>
      </w:r>
      <w:r>
        <w:br/>
      </w:r>
      <w:r>
        <w:rPr>
          <w:rFonts w:ascii="Times New Roman"/>
          <w:b w:val="false"/>
          <w:i w:val="false"/>
          <w:color w:val="000000"/>
          <w:sz w:val="28"/>
        </w:rPr>
        <w:t xml:space="preserve">
    дарды қарсы алу мен </w:t>
      </w:r>
      <w:r>
        <w:br/>
      </w:r>
      <w:r>
        <w:rPr>
          <w:rFonts w:ascii="Times New Roman"/>
          <w:b w:val="false"/>
          <w:i w:val="false"/>
          <w:color w:val="000000"/>
          <w:sz w:val="28"/>
        </w:rPr>
        <w:t xml:space="preserve">
    шығарып салуды ұйымдастыру </w:t>
      </w:r>
    </w:p>
    <w:p>
      <w:pPr>
        <w:spacing w:after="0"/>
        <w:ind w:left="0"/>
        <w:jc w:val="both"/>
      </w:pPr>
      <w:r>
        <w:rPr>
          <w:rFonts w:ascii="Times New Roman"/>
          <w:b w:val="false"/>
          <w:i w:val="false"/>
          <w:color w:val="000000"/>
          <w:sz w:val="28"/>
        </w:rPr>
        <w:t xml:space="preserve">9.  Қазақстан Республикасының    18 қазан  Қазақстан Республикасы </w:t>
      </w:r>
      <w:r>
        <w:br/>
      </w:r>
      <w:r>
        <w:rPr>
          <w:rFonts w:ascii="Times New Roman"/>
          <w:b w:val="false"/>
          <w:i w:val="false"/>
          <w:color w:val="000000"/>
          <w:sz w:val="28"/>
        </w:rPr>
        <w:t xml:space="preserve">
    аумағы үстінен ұшып өту                Қорғаныс министрлігі, </w:t>
      </w:r>
      <w:r>
        <w:br/>
      </w:r>
      <w:r>
        <w:rPr>
          <w:rFonts w:ascii="Times New Roman"/>
          <w:b w:val="false"/>
          <w:i w:val="false"/>
          <w:color w:val="000000"/>
          <w:sz w:val="28"/>
        </w:rPr>
        <w:t xml:space="preserve">
    рұқсаттарын ресімдеу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лар министрлігі,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10. Қазақстан Республикасының    20-23     Қазақстан Республикасы </w:t>
      </w:r>
      <w:r>
        <w:br/>
      </w:r>
      <w:r>
        <w:rPr>
          <w:rFonts w:ascii="Times New Roman"/>
          <w:b w:val="false"/>
          <w:i w:val="false"/>
          <w:color w:val="000000"/>
          <w:sz w:val="28"/>
        </w:rPr>
        <w:t xml:space="preserve">
    заңнамасына сәйкес           қазан     Ұлттық қауіпсіздік </w:t>
      </w:r>
      <w:r>
        <w:br/>
      </w:r>
      <w:r>
        <w:rPr>
          <w:rFonts w:ascii="Times New Roman"/>
          <w:b w:val="false"/>
          <w:i w:val="false"/>
          <w:color w:val="000000"/>
          <w:sz w:val="28"/>
        </w:rPr>
        <w:t xml:space="preserve">
    АӨСШК-ге мүше мемлекеттер.             комитетінің Шекара </w:t>
      </w:r>
      <w:r>
        <w:br/>
      </w:r>
      <w:r>
        <w:rPr>
          <w:rFonts w:ascii="Times New Roman"/>
          <w:b w:val="false"/>
          <w:i w:val="false"/>
          <w:color w:val="000000"/>
          <w:sz w:val="28"/>
        </w:rPr>
        <w:t xml:space="preserve">
    дiң ресми делегациялары                қызметі (келісім </w:t>
      </w:r>
      <w:r>
        <w:br/>
      </w:r>
      <w:r>
        <w:rPr>
          <w:rFonts w:ascii="Times New Roman"/>
          <w:b w:val="false"/>
          <w:i w:val="false"/>
          <w:color w:val="000000"/>
          <w:sz w:val="28"/>
        </w:rPr>
        <w:t xml:space="preserve">
    мүшелері мен бiрге жүретін             бойынша), </w:t>
      </w:r>
      <w:r>
        <w:br/>
      </w:r>
      <w:r>
        <w:rPr>
          <w:rFonts w:ascii="Times New Roman"/>
          <w:b w:val="false"/>
          <w:i w:val="false"/>
          <w:color w:val="000000"/>
          <w:sz w:val="28"/>
        </w:rPr>
        <w:t xml:space="preserve">
    адамдарға жеңілдетілген                Қазақстан Республикасы </w:t>
      </w:r>
      <w:r>
        <w:br/>
      </w:r>
      <w:r>
        <w:rPr>
          <w:rFonts w:ascii="Times New Roman"/>
          <w:b w:val="false"/>
          <w:i w:val="false"/>
          <w:color w:val="000000"/>
          <w:sz w:val="28"/>
        </w:rPr>
        <w:t xml:space="preserve">
    кедендік және шекаралық                Қаржы министрлігінің </w:t>
      </w:r>
      <w:r>
        <w:br/>
      </w:r>
      <w:r>
        <w:rPr>
          <w:rFonts w:ascii="Times New Roman"/>
          <w:b w:val="false"/>
          <w:i w:val="false"/>
          <w:color w:val="000000"/>
          <w:sz w:val="28"/>
        </w:rPr>
        <w:t xml:space="preserve">
    рәсiмдердi қамтамасыз ету              Кедендік бақылау комитеті </w:t>
      </w:r>
    </w:p>
    <w:p>
      <w:pPr>
        <w:spacing w:after="0"/>
        <w:ind w:left="0"/>
        <w:jc w:val="both"/>
      </w:pPr>
      <w:r>
        <w:rPr>
          <w:rFonts w:ascii="Times New Roman"/>
          <w:b w:val="false"/>
          <w:i w:val="false"/>
          <w:color w:val="000000"/>
          <w:sz w:val="28"/>
        </w:rPr>
        <w:t xml:space="preserve">11. Алматы қаласы әуежайының     20-23     Қазақстан Республикасы </w:t>
      </w:r>
      <w:r>
        <w:br/>
      </w:r>
      <w:r>
        <w:rPr>
          <w:rFonts w:ascii="Times New Roman"/>
          <w:b w:val="false"/>
          <w:i w:val="false"/>
          <w:color w:val="000000"/>
          <w:sz w:val="28"/>
        </w:rPr>
        <w:t xml:space="preserve">
    "Южный" ВИП-залында          қазан     Президентінің Іс </w:t>
      </w:r>
      <w:r>
        <w:br/>
      </w:r>
      <w:r>
        <w:rPr>
          <w:rFonts w:ascii="Times New Roman"/>
          <w:b w:val="false"/>
          <w:i w:val="false"/>
          <w:color w:val="000000"/>
          <w:sz w:val="28"/>
        </w:rPr>
        <w:t xml:space="preserve">
    делегацияларға қызмет                  басқармасы (келісім </w:t>
      </w:r>
      <w:r>
        <w:br/>
      </w:r>
      <w:r>
        <w:rPr>
          <w:rFonts w:ascii="Times New Roman"/>
          <w:b w:val="false"/>
          <w:i w:val="false"/>
          <w:color w:val="000000"/>
          <w:sz w:val="28"/>
        </w:rPr>
        <w:t xml:space="preserve">
    көрсету                                бойынша) </w:t>
      </w:r>
    </w:p>
    <w:p>
      <w:pPr>
        <w:spacing w:after="0"/>
        <w:ind w:left="0"/>
        <w:jc w:val="both"/>
      </w:pPr>
      <w:r>
        <w:rPr>
          <w:rFonts w:ascii="Times New Roman"/>
          <w:b w:val="false"/>
          <w:i w:val="false"/>
          <w:color w:val="000000"/>
          <w:sz w:val="28"/>
        </w:rPr>
        <w:t xml:space="preserve">12. Арнайы ұшақтарды тұрақпен,   20-23     Қазақстан Республикасы </w:t>
      </w:r>
      <w:r>
        <w:br/>
      </w:r>
      <w:r>
        <w:rPr>
          <w:rFonts w:ascii="Times New Roman"/>
          <w:b w:val="false"/>
          <w:i w:val="false"/>
          <w:color w:val="000000"/>
          <w:sz w:val="28"/>
        </w:rPr>
        <w:t xml:space="preserve">
    қызмет көрсетумен және       қазан     Көлік және коммуникация. </w:t>
      </w:r>
      <w:r>
        <w:br/>
      </w:r>
      <w:r>
        <w:rPr>
          <w:rFonts w:ascii="Times New Roman"/>
          <w:b w:val="false"/>
          <w:i w:val="false"/>
          <w:color w:val="000000"/>
          <w:sz w:val="28"/>
        </w:rPr>
        <w:t xml:space="preserve">
    жанармаймен қамтамасыз ету             циялар министрлігі </w:t>
      </w:r>
    </w:p>
    <w:p>
      <w:pPr>
        <w:spacing w:after="0"/>
        <w:ind w:left="0"/>
        <w:jc w:val="both"/>
      </w:pPr>
      <w:r>
        <w:rPr>
          <w:rFonts w:ascii="Times New Roman"/>
          <w:b w:val="false"/>
          <w:i w:val="false"/>
          <w:color w:val="000000"/>
          <w:sz w:val="28"/>
        </w:rPr>
        <w:t xml:space="preserve">13. Алматының әуежайын, көше.    20 қазан  Алматы қаласының әкімдігі </w:t>
      </w:r>
      <w:r>
        <w:br/>
      </w:r>
      <w:r>
        <w:rPr>
          <w:rFonts w:ascii="Times New Roman"/>
          <w:b w:val="false"/>
          <w:i w:val="false"/>
          <w:color w:val="000000"/>
          <w:sz w:val="28"/>
        </w:rPr>
        <w:t xml:space="preserve">
    лерін АӨСШК-ге мүше </w:t>
      </w:r>
      <w:r>
        <w:br/>
      </w:r>
      <w:r>
        <w:rPr>
          <w:rFonts w:ascii="Times New Roman"/>
          <w:b w:val="false"/>
          <w:i w:val="false"/>
          <w:color w:val="000000"/>
          <w:sz w:val="28"/>
        </w:rPr>
        <w:t xml:space="preserve">
    мемлекеттердiң туларымен, </w:t>
      </w:r>
      <w:r>
        <w:br/>
      </w:r>
      <w:r>
        <w:rPr>
          <w:rFonts w:ascii="Times New Roman"/>
          <w:b w:val="false"/>
          <w:i w:val="false"/>
          <w:color w:val="000000"/>
          <w:sz w:val="28"/>
        </w:rPr>
        <w:t xml:space="preserve">
    делегациялардың жол жүру </w:t>
      </w:r>
      <w:r>
        <w:br/>
      </w:r>
      <w:r>
        <w:rPr>
          <w:rFonts w:ascii="Times New Roman"/>
          <w:b w:val="false"/>
          <w:i w:val="false"/>
          <w:color w:val="000000"/>
          <w:sz w:val="28"/>
        </w:rPr>
        <w:t xml:space="preserve">
    бағыты бойынша іс-шаралар </w:t>
      </w:r>
      <w:r>
        <w:br/>
      </w:r>
      <w:r>
        <w:rPr>
          <w:rFonts w:ascii="Times New Roman"/>
          <w:b w:val="false"/>
          <w:i w:val="false"/>
          <w:color w:val="000000"/>
          <w:sz w:val="28"/>
        </w:rPr>
        <w:t xml:space="preserve">
    өткiзiлетiн жерде </w:t>
      </w:r>
      <w:r>
        <w:br/>
      </w:r>
      <w:r>
        <w:rPr>
          <w:rFonts w:ascii="Times New Roman"/>
          <w:b w:val="false"/>
          <w:i w:val="false"/>
          <w:color w:val="000000"/>
          <w:sz w:val="28"/>
        </w:rPr>
        <w:t xml:space="preserve">
    ("Риджент-Анкара" қонақ </w:t>
      </w:r>
      <w:r>
        <w:br/>
      </w:r>
      <w:r>
        <w:rPr>
          <w:rFonts w:ascii="Times New Roman"/>
          <w:b w:val="false"/>
          <w:i w:val="false"/>
          <w:color w:val="000000"/>
          <w:sz w:val="28"/>
        </w:rPr>
        <w:t xml:space="preserve">
    үйiнде) және "Хайят- </w:t>
      </w:r>
      <w:r>
        <w:br/>
      </w:r>
      <w:r>
        <w:rPr>
          <w:rFonts w:ascii="Times New Roman"/>
          <w:b w:val="false"/>
          <w:i w:val="false"/>
          <w:color w:val="000000"/>
          <w:sz w:val="28"/>
        </w:rPr>
        <w:t xml:space="preserve">
    Ридженси" қонақ үйі </w:t>
      </w:r>
      <w:r>
        <w:br/>
      </w:r>
      <w:r>
        <w:rPr>
          <w:rFonts w:ascii="Times New Roman"/>
          <w:b w:val="false"/>
          <w:i w:val="false"/>
          <w:color w:val="000000"/>
          <w:sz w:val="28"/>
        </w:rPr>
        <w:t xml:space="preserve">
    маңында қазақ, орыс және </w:t>
      </w:r>
      <w:r>
        <w:br/>
      </w:r>
      <w:r>
        <w:rPr>
          <w:rFonts w:ascii="Times New Roman"/>
          <w:b w:val="false"/>
          <w:i w:val="false"/>
          <w:color w:val="000000"/>
          <w:sz w:val="28"/>
        </w:rPr>
        <w:t xml:space="preserve">
    ағылшын тiлдерінде </w:t>
      </w:r>
      <w:r>
        <w:br/>
      </w:r>
      <w:r>
        <w:rPr>
          <w:rFonts w:ascii="Times New Roman"/>
          <w:b w:val="false"/>
          <w:i w:val="false"/>
          <w:color w:val="000000"/>
          <w:sz w:val="28"/>
        </w:rPr>
        <w:t xml:space="preserve">
    құттықтау транспаранттары. </w:t>
      </w:r>
      <w:r>
        <w:br/>
      </w:r>
      <w:r>
        <w:rPr>
          <w:rFonts w:ascii="Times New Roman"/>
          <w:b w:val="false"/>
          <w:i w:val="false"/>
          <w:color w:val="000000"/>
          <w:sz w:val="28"/>
        </w:rPr>
        <w:t xml:space="preserve">
    мен безендіру (бағдарлама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14. Ресми делегациялардың        20-23     Қазақстан Республикасы </w:t>
      </w:r>
      <w:r>
        <w:br/>
      </w:r>
      <w:r>
        <w:rPr>
          <w:rFonts w:ascii="Times New Roman"/>
          <w:b w:val="false"/>
          <w:i w:val="false"/>
          <w:color w:val="000000"/>
          <w:sz w:val="28"/>
        </w:rPr>
        <w:t xml:space="preserve">
    автомобильдерін бірге алып   қазан     Iшкi iстер министрлiгi, </w:t>
      </w:r>
      <w:r>
        <w:br/>
      </w:r>
      <w:r>
        <w:rPr>
          <w:rFonts w:ascii="Times New Roman"/>
          <w:b w:val="false"/>
          <w:i w:val="false"/>
          <w:color w:val="000000"/>
          <w:sz w:val="28"/>
        </w:rPr>
        <w:t xml:space="preserve">
    жүру және қауiпсiздігін                Қазақстан Республикасы </w:t>
      </w:r>
      <w:r>
        <w:br/>
      </w:r>
      <w:r>
        <w:rPr>
          <w:rFonts w:ascii="Times New Roman"/>
          <w:b w:val="false"/>
          <w:i w:val="false"/>
          <w:color w:val="000000"/>
          <w:sz w:val="28"/>
        </w:rPr>
        <w:t xml:space="preserve">
    қамтамасыз ету                         Президентiнiң Күзет </w:t>
      </w:r>
      <w:r>
        <w:br/>
      </w:r>
      <w:r>
        <w:rPr>
          <w:rFonts w:ascii="Times New Roman"/>
          <w:b w:val="false"/>
          <w:i w:val="false"/>
          <w:color w:val="000000"/>
          <w:sz w:val="28"/>
        </w:rPr>
        <w:t xml:space="preserve">
                                           қызметi (келiсiм бойынша) </w:t>
      </w:r>
    </w:p>
    <w:p>
      <w:pPr>
        <w:spacing w:after="0"/>
        <w:ind w:left="0"/>
        <w:jc w:val="both"/>
      </w:pPr>
      <w:r>
        <w:rPr>
          <w:rFonts w:ascii="Times New Roman"/>
          <w:b w:val="false"/>
          <w:i w:val="false"/>
          <w:color w:val="000000"/>
          <w:sz w:val="28"/>
        </w:rPr>
        <w:t xml:space="preserve">15. Құқық қорғау органдары       10 қазан  Қазақстан Республикасы </w:t>
      </w:r>
      <w:r>
        <w:br/>
      </w:r>
      <w:r>
        <w:rPr>
          <w:rFonts w:ascii="Times New Roman"/>
          <w:b w:val="false"/>
          <w:i w:val="false"/>
          <w:color w:val="000000"/>
          <w:sz w:val="28"/>
        </w:rPr>
        <w:t xml:space="preserve">
    өкiлдерiнiң қатысуымен                 Президентiнiң Күзет   </w:t>
      </w:r>
      <w:r>
        <w:br/>
      </w:r>
      <w:r>
        <w:rPr>
          <w:rFonts w:ascii="Times New Roman"/>
          <w:b w:val="false"/>
          <w:i w:val="false"/>
          <w:color w:val="000000"/>
          <w:sz w:val="28"/>
        </w:rPr>
        <w:t xml:space="preserve">
    штаб құру (күзет, қауіпсіз.            қызметi (келiсiм </w:t>
      </w:r>
      <w:r>
        <w:br/>
      </w:r>
      <w:r>
        <w:rPr>
          <w:rFonts w:ascii="Times New Roman"/>
          <w:b w:val="false"/>
          <w:i w:val="false"/>
          <w:color w:val="000000"/>
          <w:sz w:val="28"/>
        </w:rPr>
        <w:t xml:space="preserve">
    дiкті қамтамасыз ету, бiрге            бойынша), </w:t>
      </w:r>
      <w:r>
        <w:br/>
      </w:r>
      <w:r>
        <w:rPr>
          <w:rFonts w:ascii="Times New Roman"/>
          <w:b w:val="false"/>
          <w:i w:val="false"/>
          <w:color w:val="000000"/>
          <w:sz w:val="28"/>
        </w:rPr>
        <w:t xml:space="preserve">
    жүру)                                  Қазақстан Республикасының </w:t>
      </w:r>
      <w:r>
        <w:br/>
      </w:r>
      <w:r>
        <w:rPr>
          <w:rFonts w:ascii="Times New Roman"/>
          <w:b w:val="false"/>
          <w:i w:val="false"/>
          <w:color w:val="000000"/>
          <w:sz w:val="28"/>
        </w:rPr>
        <w:t xml:space="preserve">
                                           Ұлттық қауiпсiздiк </w:t>
      </w:r>
      <w:r>
        <w:br/>
      </w:r>
      <w:r>
        <w:rPr>
          <w:rFonts w:ascii="Times New Roman"/>
          <w:b w:val="false"/>
          <w:i w:val="false"/>
          <w:color w:val="000000"/>
          <w:sz w:val="28"/>
        </w:rPr>
        <w:t xml:space="preserve">
                                           комитетi (келiсiм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 Iшкi iстер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16. Делегациялар күзетiне        20 қазан  Қазақстан Республикасы </w:t>
      </w:r>
      <w:r>
        <w:br/>
      </w:r>
      <w:r>
        <w:rPr>
          <w:rFonts w:ascii="Times New Roman"/>
          <w:b w:val="false"/>
          <w:i w:val="false"/>
          <w:color w:val="000000"/>
          <w:sz w:val="28"/>
        </w:rPr>
        <w:t xml:space="preserve">
    арналған арнайы рұқсат                 Сыртқы iстер министрлiгі </w:t>
      </w:r>
      <w:r>
        <w:br/>
      </w:r>
      <w:r>
        <w:rPr>
          <w:rFonts w:ascii="Times New Roman"/>
          <w:b w:val="false"/>
          <w:i w:val="false"/>
          <w:color w:val="000000"/>
          <w:sz w:val="28"/>
        </w:rPr>
        <w:t xml:space="preserve">
    қағаздарды даярлау </w:t>
      </w:r>
      <w:r>
        <w:br/>
      </w:r>
      <w:r>
        <w:rPr>
          <w:rFonts w:ascii="Times New Roman"/>
          <w:b w:val="false"/>
          <w:i w:val="false"/>
          <w:color w:val="000000"/>
          <w:sz w:val="28"/>
        </w:rPr>
        <w:t xml:space="preserve">
    (автокөлiк, бэйдждер) </w:t>
      </w:r>
    </w:p>
    <w:p>
      <w:pPr>
        <w:spacing w:after="0"/>
        <w:ind w:left="0"/>
        <w:jc w:val="both"/>
      </w:pPr>
      <w:r>
        <w:rPr>
          <w:rFonts w:ascii="Times New Roman"/>
          <w:b w:val="false"/>
          <w:i w:val="false"/>
          <w:color w:val="000000"/>
          <w:sz w:val="28"/>
        </w:rPr>
        <w:t xml:space="preserve">17. Алматы қаласының             21 қазан  Қазақстан Республикасы </w:t>
      </w:r>
      <w:r>
        <w:br/>
      </w:r>
      <w:r>
        <w:rPr>
          <w:rFonts w:ascii="Times New Roman"/>
          <w:b w:val="false"/>
          <w:i w:val="false"/>
          <w:color w:val="000000"/>
          <w:sz w:val="28"/>
        </w:rPr>
        <w:t xml:space="preserve">
    "Риджент-Анкара" және                  Сыртқы iстер министрлiгі </w:t>
      </w:r>
      <w:r>
        <w:br/>
      </w:r>
      <w:r>
        <w:rPr>
          <w:rFonts w:ascii="Times New Roman"/>
          <w:b w:val="false"/>
          <w:i w:val="false"/>
          <w:color w:val="000000"/>
          <w:sz w:val="28"/>
        </w:rPr>
        <w:t xml:space="preserve">
    "Хайят-Ридженси" қонақ </w:t>
      </w:r>
      <w:r>
        <w:br/>
      </w:r>
      <w:r>
        <w:rPr>
          <w:rFonts w:ascii="Times New Roman"/>
          <w:b w:val="false"/>
          <w:i w:val="false"/>
          <w:color w:val="000000"/>
          <w:sz w:val="28"/>
        </w:rPr>
        <w:t xml:space="preserve">
    үйлерінде күзетті қамтама. </w:t>
      </w:r>
      <w:r>
        <w:br/>
      </w:r>
      <w:r>
        <w:rPr>
          <w:rFonts w:ascii="Times New Roman"/>
          <w:b w:val="false"/>
          <w:i w:val="false"/>
          <w:color w:val="000000"/>
          <w:sz w:val="28"/>
        </w:rPr>
        <w:t xml:space="preserve">
    сыз ететiн қызметтерге </w:t>
      </w:r>
      <w:r>
        <w:br/>
      </w:r>
      <w:r>
        <w:rPr>
          <w:rFonts w:ascii="Times New Roman"/>
          <w:b w:val="false"/>
          <w:i w:val="false"/>
          <w:color w:val="000000"/>
          <w:sz w:val="28"/>
        </w:rPr>
        <w:t xml:space="preserve">
    арналған штабтық үй- </w:t>
      </w:r>
      <w:r>
        <w:br/>
      </w:r>
      <w:r>
        <w:rPr>
          <w:rFonts w:ascii="Times New Roman"/>
          <w:b w:val="false"/>
          <w:i w:val="false"/>
          <w:color w:val="000000"/>
          <w:sz w:val="28"/>
        </w:rPr>
        <w:t xml:space="preserve">
    жайларды жабдықтау </w:t>
      </w:r>
    </w:p>
    <w:p>
      <w:pPr>
        <w:spacing w:after="0"/>
        <w:ind w:left="0"/>
        <w:jc w:val="both"/>
      </w:pPr>
      <w:r>
        <w:rPr>
          <w:rFonts w:ascii="Times New Roman"/>
          <w:b w:val="false"/>
          <w:i w:val="false"/>
          <w:color w:val="000000"/>
          <w:sz w:val="28"/>
        </w:rPr>
        <w:t xml:space="preserve">18. Делегацияларға көлiктiк      21-23     Қазақстан Республикасы </w:t>
      </w:r>
      <w:r>
        <w:br/>
      </w:r>
      <w:r>
        <w:rPr>
          <w:rFonts w:ascii="Times New Roman"/>
          <w:b w:val="false"/>
          <w:i w:val="false"/>
          <w:color w:val="000000"/>
          <w:sz w:val="28"/>
        </w:rPr>
        <w:t xml:space="preserve">
    қызмет көрсету               қазан     Сыртқы iстер министрлiгi, </w:t>
      </w:r>
      <w:r>
        <w:br/>
      </w:r>
      <w:r>
        <w:rPr>
          <w:rFonts w:ascii="Times New Roman"/>
          <w:b w:val="false"/>
          <w:i w:val="false"/>
          <w:color w:val="000000"/>
          <w:sz w:val="28"/>
        </w:rPr>
        <w:t xml:space="preserve">
                                           Алматы қаласының </w:t>
      </w:r>
      <w:r>
        <w:br/>
      </w:r>
      <w:r>
        <w:rPr>
          <w:rFonts w:ascii="Times New Roman"/>
          <w:b w:val="false"/>
          <w:i w:val="false"/>
          <w:color w:val="000000"/>
          <w:sz w:val="28"/>
        </w:rPr>
        <w:t xml:space="preserve">
                                           әкiмдiгi,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Президентiнiң Iс </w:t>
      </w:r>
      <w:r>
        <w:br/>
      </w:r>
      <w:r>
        <w:rPr>
          <w:rFonts w:ascii="Times New Roman"/>
          <w:b w:val="false"/>
          <w:i w:val="false"/>
          <w:color w:val="000000"/>
          <w:sz w:val="28"/>
        </w:rPr>
        <w:t xml:space="preserve">
                                           басқармасы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19. Ресми делегациялар мүшеле.   21-23     Қазақстан Республикасы </w:t>
      </w:r>
      <w:r>
        <w:br/>
      </w:r>
      <w:r>
        <w:rPr>
          <w:rFonts w:ascii="Times New Roman"/>
          <w:b w:val="false"/>
          <w:i w:val="false"/>
          <w:color w:val="000000"/>
          <w:sz w:val="28"/>
        </w:rPr>
        <w:t xml:space="preserve">
    рi мен бiрге жүрген          қазан     Президентiнiң Іс </w:t>
      </w:r>
      <w:r>
        <w:br/>
      </w:r>
      <w:r>
        <w:rPr>
          <w:rFonts w:ascii="Times New Roman"/>
          <w:b w:val="false"/>
          <w:i w:val="false"/>
          <w:color w:val="000000"/>
          <w:sz w:val="28"/>
        </w:rPr>
        <w:t xml:space="preserve">
    адамдарға медициналық                  басқармасы (келiсім </w:t>
      </w:r>
      <w:r>
        <w:br/>
      </w:r>
      <w:r>
        <w:rPr>
          <w:rFonts w:ascii="Times New Roman"/>
          <w:b w:val="false"/>
          <w:i w:val="false"/>
          <w:color w:val="000000"/>
          <w:sz w:val="28"/>
        </w:rPr>
        <w:t xml:space="preserve">
    қызмет көрсету                         бойынша) </w:t>
      </w:r>
    </w:p>
    <w:p>
      <w:pPr>
        <w:spacing w:after="0"/>
        <w:ind w:left="0"/>
        <w:jc w:val="both"/>
      </w:pPr>
      <w:r>
        <w:rPr>
          <w:rFonts w:ascii="Times New Roman"/>
          <w:b w:val="false"/>
          <w:i w:val="false"/>
          <w:color w:val="000000"/>
          <w:sz w:val="28"/>
        </w:rPr>
        <w:t xml:space="preserve">20. Делегацияларды Алматы        21-23     Қазақстан Республикасы </w:t>
      </w:r>
      <w:r>
        <w:br/>
      </w:r>
      <w:r>
        <w:rPr>
          <w:rFonts w:ascii="Times New Roman"/>
          <w:b w:val="false"/>
          <w:i w:val="false"/>
          <w:color w:val="000000"/>
          <w:sz w:val="28"/>
        </w:rPr>
        <w:t xml:space="preserve">
    қаласындағы "Риджент-        қазан     Сыртқы iстер министрлiгі </w:t>
      </w:r>
      <w:r>
        <w:br/>
      </w:r>
      <w:r>
        <w:rPr>
          <w:rFonts w:ascii="Times New Roman"/>
          <w:b w:val="false"/>
          <w:i w:val="false"/>
          <w:color w:val="000000"/>
          <w:sz w:val="28"/>
        </w:rPr>
        <w:t xml:space="preserve">
    Анкара" және "Хайят- </w:t>
      </w:r>
      <w:r>
        <w:br/>
      </w:r>
      <w:r>
        <w:rPr>
          <w:rFonts w:ascii="Times New Roman"/>
          <w:b w:val="false"/>
          <w:i w:val="false"/>
          <w:color w:val="000000"/>
          <w:sz w:val="28"/>
        </w:rPr>
        <w:t xml:space="preserve">
    Ридженси" қонақ үйлерiне </w:t>
      </w:r>
      <w:r>
        <w:br/>
      </w:r>
      <w:r>
        <w:rPr>
          <w:rFonts w:ascii="Times New Roman"/>
          <w:b w:val="false"/>
          <w:i w:val="false"/>
          <w:color w:val="000000"/>
          <w:sz w:val="28"/>
        </w:rPr>
        <w:t xml:space="preserve">
    орналастыруды ұйымдастыру </w:t>
      </w:r>
    </w:p>
    <w:p>
      <w:pPr>
        <w:spacing w:after="0"/>
        <w:ind w:left="0"/>
        <w:jc w:val="both"/>
      </w:pPr>
      <w:r>
        <w:rPr>
          <w:rFonts w:ascii="Times New Roman"/>
          <w:b w:val="false"/>
          <w:i w:val="false"/>
          <w:color w:val="000000"/>
          <w:sz w:val="28"/>
        </w:rPr>
        <w:t xml:space="preserve">21. АӨСШК министрлiк кездесуін   20 қазан  Қазақстан Республикасы </w:t>
      </w:r>
      <w:r>
        <w:br/>
      </w:r>
      <w:r>
        <w:rPr>
          <w:rFonts w:ascii="Times New Roman"/>
          <w:b w:val="false"/>
          <w:i w:val="false"/>
          <w:color w:val="000000"/>
          <w:sz w:val="28"/>
        </w:rPr>
        <w:t xml:space="preserve">
    өткiзудi ұйымдастыруға                 Сыртқы iстер министрлiгi </w:t>
      </w:r>
      <w:r>
        <w:br/>
      </w:r>
      <w:r>
        <w:rPr>
          <w:rFonts w:ascii="Times New Roman"/>
          <w:b w:val="false"/>
          <w:i w:val="false"/>
          <w:color w:val="000000"/>
          <w:sz w:val="28"/>
        </w:rPr>
        <w:t xml:space="preserve">
    қатысушы адамдарды ұтқыр </w:t>
      </w:r>
      <w:r>
        <w:br/>
      </w:r>
      <w:r>
        <w:rPr>
          <w:rFonts w:ascii="Times New Roman"/>
          <w:b w:val="false"/>
          <w:i w:val="false"/>
          <w:color w:val="000000"/>
          <w:sz w:val="28"/>
        </w:rPr>
        <w:t xml:space="preserve">
    байланыспен қамтамасыз ету </w:t>
      </w:r>
    </w:p>
    <w:p>
      <w:pPr>
        <w:spacing w:after="0"/>
        <w:ind w:left="0"/>
        <w:jc w:val="both"/>
      </w:pPr>
      <w:r>
        <w:rPr>
          <w:rFonts w:ascii="Times New Roman"/>
          <w:b w:val="false"/>
          <w:i w:val="false"/>
          <w:color w:val="000000"/>
          <w:sz w:val="28"/>
        </w:rPr>
        <w:t xml:space="preserve">22. "Риджент-Анкара" қонақ       16-23     Қазақстан Республикасы </w:t>
      </w:r>
      <w:r>
        <w:br/>
      </w:r>
      <w:r>
        <w:rPr>
          <w:rFonts w:ascii="Times New Roman"/>
          <w:b w:val="false"/>
          <w:i w:val="false"/>
          <w:color w:val="000000"/>
          <w:sz w:val="28"/>
        </w:rPr>
        <w:t xml:space="preserve">
    үйiнде делегациялар үшін     қазан     Сыртқы iстер министрлігі </w:t>
      </w:r>
      <w:r>
        <w:br/>
      </w:r>
      <w:r>
        <w:rPr>
          <w:rFonts w:ascii="Times New Roman"/>
          <w:b w:val="false"/>
          <w:i w:val="false"/>
          <w:color w:val="000000"/>
          <w:sz w:val="28"/>
        </w:rPr>
        <w:t xml:space="preserve">
    хатшылық пен 16 штабтық </w:t>
      </w:r>
      <w:r>
        <w:br/>
      </w:r>
      <w:r>
        <w:rPr>
          <w:rFonts w:ascii="Times New Roman"/>
          <w:b w:val="false"/>
          <w:i w:val="false"/>
          <w:color w:val="000000"/>
          <w:sz w:val="28"/>
        </w:rPr>
        <w:t xml:space="preserve">
    бөлмелердi қамтамасыз ету </w:t>
      </w:r>
      <w:r>
        <w:br/>
      </w:r>
      <w:r>
        <w:rPr>
          <w:rFonts w:ascii="Times New Roman"/>
          <w:b w:val="false"/>
          <w:i w:val="false"/>
          <w:color w:val="000000"/>
          <w:sz w:val="28"/>
        </w:rPr>
        <w:t xml:space="preserve">
    (ұйымдастыру техникасымен, </w:t>
      </w:r>
      <w:r>
        <w:br/>
      </w:r>
      <w:r>
        <w:rPr>
          <w:rFonts w:ascii="Times New Roman"/>
          <w:b w:val="false"/>
          <w:i w:val="false"/>
          <w:color w:val="000000"/>
          <w:sz w:val="28"/>
        </w:rPr>
        <w:t xml:space="preserve">
    телефон байланысымен, кеңсе </w:t>
      </w:r>
      <w:r>
        <w:br/>
      </w:r>
      <w:r>
        <w:rPr>
          <w:rFonts w:ascii="Times New Roman"/>
          <w:b w:val="false"/>
          <w:i w:val="false"/>
          <w:color w:val="000000"/>
          <w:sz w:val="28"/>
        </w:rPr>
        <w:t xml:space="preserve">
    тауарларымен жабдықтау) </w:t>
      </w:r>
    </w:p>
    <w:p>
      <w:pPr>
        <w:spacing w:after="0"/>
        <w:ind w:left="0"/>
        <w:jc w:val="both"/>
      </w:pPr>
      <w:r>
        <w:rPr>
          <w:rFonts w:ascii="Times New Roman"/>
          <w:b w:val="false"/>
          <w:i w:val="false"/>
          <w:color w:val="000000"/>
          <w:sz w:val="28"/>
        </w:rPr>
        <w:t xml:space="preserve">23. Делегация мүшелерінің        21-23     Қазақстан Республикасы </w:t>
      </w:r>
      <w:r>
        <w:br/>
      </w:r>
      <w:r>
        <w:rPr>
          <w:rFonts w:ascii="Times New Roman"/>
          <w:b w:val="false"/>
          <w:i w:val="false"/>
          <w:color w:val="000000"/>
          <w:sz w:val="28"/>
        </w:rPr>
        <w:t xml:space="preserve">
    "Риджент-Анкара" және        қазан     Сыртқы істер министрлiгi </w:t>
      </w:r>
      <w:r>
        <w:br/>
      </w:r>
      <w:r>
        <w:rPr>
          <w:rFonts w:ascii="Times New Roman"/>
          <w:b w:val="false"/>
          <w:i w:val="false"/>
          <w:color w:val="000000"/>
          <w:sz w:val="28"/>
        </w:rPr>
        <w:t xml:space="preserve">
    "Хайят-Ридженси" қонақ </w:t>
      </w:r>
      <w:r>
        <w:br/>
      </w:r>
      <w:r>
        <w:rPr>
          <w:rFonts w:ascii="Times New Roman"/>
          <w:b w:val="false"/>
          <w:i w:val="false"/>
          <w:color w:val="000000"/>
          <w:sz w:val="28"/>
        </w:rPr>
        <w:t xml:space="preserve">
    үйлерiне уақытылы келуiн </w:t>
      </w:r>
      <w:r>
        <w:br/>
      </w:r>
      <w:r>
        <w:rPr>
          <w:rFonts w:ascii="Times New Roman"/>
          <w:b w:val="false"/>
          <w:i w:val="false"/>
          <w:color w:val="000000"/>
          <w:sz w:val="28"/>
        </w:rPr>
        <w:t xml:space="preserve">
    /кетуiн қамтамасыз ету </w:t>
      </w:r>
    </w:p>
    <w:p>
      <w:pPr>
        <w:spacing w:after="0"/>
        <w:ind w:left="0"/>
        <w:jc w:val="both"/>
      </w:pPr>
      <w:r>
        <w:rPr>
          <w:rFonts w:ascii="Times New Roman"/>
          <w:b w:val="false"/>
          <w:i w:val="false"/>
          <w:color w:val="000000"/>
          <w:sz w:val="28"/>
        </w:rPr>
        <w:t xml:space="preserve">24. Кеңес өтетiн залды техни.    21 қазан  Қазақстан Республикасы </w:t>
      </w:r>
      <w:r>
        <w:br/>
      </w:r>
      <w:r>
        <w:rPr>
          <w:rFonts w:ascii="Times New Roman"/>
          <w:b w:val="false"/>
          <w:i w:val="false"/>
          <w:color w:val="000000"/>
          <w:sz w:val="28"/>
        </w:rPr>
        <w:t xml:space="preserve">
    калық жабдықтау (мемлекет.             Сыртқы iстер министрлігi, </w:t>
      </w:r>
      <w:r>
        <w:br/>
      </w:r>
      <w:r>
        <w:rPr>
          <w:rFonts w:ascii="Times New Roman"/>
          <w:b w:val="false"/>
          <w:i w:val="false"/>
          <w:color w:val="000000"/>
          <w:sz w:val="28"/>
        </w:rPr>
        <w:t xml:space="preserve">
    тік тулар, үстел үсті                  Алматы қаласының әкімдігі </w:t>
      </w:r>
      <w:r>
        <w:br/>
      </w:r>
      <w:r>
        <w:rPr>
          <w:rFonts w:ascii="Times New Roman"/>
          <w:b w:val="false"/>
          <w:i w:val="false"/>
          <w:color w:val="000000"/>
          <w:sz w:val="28"/>
        </w:rPr>
        <w:t xml:space="preserve">
    белгілерi мен жалаушалар, </w:t>
      </w:r>
      <w:r>
        <w:br/>
      </w:r>
      <w:r>
        <w:rPr>
          <w:rFonts w:ascii="Times New Roman"/>
          <w:b w:val="false"/>
          <w:i w:val="false"/>
          <w:color w:val="000000"/>
          <w:sz w:val="28"/>
        </w:rPr>
        <w:t xml:space="preserve">
    гүлдер, микрофондар) </w:t>
      </w:r>
    </w:p>
    <w:p>
      <w:pPr>
        <w:spacing w:after="0"/>
        <w:ind w:left="0"/>
        <w:jc w:val="both"/>
      </w:pPr>
      <w:r>
        <w:rPr>
          <w:rFonts w:ascii="Times New Roman"/>
          <w:b w:val="false"/>
          <w:i w:val="false"/>
          <w:color w:val="000000"/>
          <w:sz w:val="28"/>
        </w:rPr>
        <w:t xml:space="preserve">25. Делегациялар басшыларына     20 қазан  Қазақстан Республикасы </w:t>
      </w:r>
      <w:r>
        <w:br/>
      </w:r>
      <w:r>
        <w:rPr>
          <w:rFonts w:ascii="Times New Roman"/>
          <w:b w:val="false"/>
          <w:i w:val="false"/>
          <w:color w:val="000000"/>
          <w:sz w:val="28"/>
        </w:rPr>
        <w:t xml:space="preserve">
    арналған сыйлықтар жиынты.             Сыртқы iстер министрлiгi </w:t>
      </w:r>
      <w:r>
        <w:br/>
      </w:r>
      <w:r>
        <w:rPr>
          <w:rFonts w:ascii="Times New Roman"/>
          <w:b w:val="false"/>
          <w:i w:val="false"/>
          <w:color w:val="000000"/>
          <w:sz w:val="28"/>
        </w:rPr>
        <w:t xml:space="preserve">
    ғын, сондай-ақ бағдарлама. </w:t>
      </w:r>
      <w:r>
        <w:br/>
      </w:r>
      <w:r>
        <w:rPr>
          <w:rFonts w:ascii="Times New Roman"/>
          <w:b w:val="false"/>
          <w:i w:val="false"/>
          <w:color w:val="000000"/>
          <w:sz w:val="28"/>
        </w:rPr>
        <w:t xml:space="preserve">
    ны және тағы басқа да </w:t>
      </w:r>
      <w:r>
        <w:br/>
      </w:r>
      <w:r>
        <w:rPr>
          <w:rFonts w:ascii="Times New Roman"/>
          <w:b w:val="false"/>
          <w:i w:val="false"/>
          <w:color w:val="000000"/>
          <w:sz w:val="28"/>
        </w:rPr>
        <w:t xml:space="preserve">
    баспа өнiмдерiн даярлау </w:t>
      </w:r>
    </w:p>
    <w:p>
      <w:pPr>
        <w:spacing w:after="0"/>
        <w:ind w:left="0"/>
        <w:jc w:val="both"/>
      </w:pPr>
      <w:r>
        <w:rPr>
          <w:rFonts w:ascii="Times New Roman"/>
          <w:b w:val="false"/>
          <w:i w:val="false"/>
          <w:color w:val="000000"/>
          <w:sz w:val="28"/>
        </w:rPr>
        <w:t xml:space="preserve">26. Iлеспе аударманы             21-22     Қазақстан Республикасы </w:t>
      </w:r>
      <w:r>
        <w:br/>
      </w:r>
      <w:r>
        <w:rPr>
          <w:rFonts w:ascii="Times New Roman"/>
          <w:b w:val="false"/>
          <w:i w:val="false"/>
          <w:color w:val="000000"/>
          <w:sz w:val="28"/>
        </w:rPr>
        <w:t xml:space="preserve">
    қамтамасыз ету               қазан     Сыртқы iстер министрлігі </w:t>
      </w:r>
    </w:p>
    <w:p>
      <w:pPr>
        <w:spacing w:after="0"/>
        <w:ind w:left="0"/>
        <w:jc w:val="both"/>
      </w:pPr>
      <w:r>
        <w:rPr>
          <w:rFonts w:ascii="Times New Roman"/>
          <w:b w:val="false"/>
          <w:i w:val="false"/>
          <w:color w:val="000000"/>
          <w:sz w:val="28"/>
        </w:rPr>
        <w:t xml:space="preserve">27. "Риджент-Анкара" қонақ       21 қазан  Қазақстан Республикасы </w:t>
      </w:r>
      <w:r>
        <w:br/>
      </w:r>
      <w:r>
        <w:rPr>
          <w:rFonts w:ascii="Times New Roman"/>
          <w:b w:val="false"/>
          <w:i w:val="false"/>
          <w:color w:val="000000"/>
          <w:sz w:val="28"/>
        </w:rPr>
        <w:t xml:space="preserve">
    үйiнiң "Ball-room"                     Сыртқы iстер министрлiгi </w:t>
      </w:r>
      <w:r>
        <w:br/>
      </w:r>
      <w:r>
        <w:rPr>
          <w:rFonts w:ascii="Times New Roman"/>
          <w:b w:val="false"/>
          <w:i w:val="false"/>
          <w:color w:val="000000"/>
          <w:sz w:val="28"/>
        </w:rPr>
        <w:t xml:space="preserve">
    залында отырғызу </w:t>
      </w:r>
    </w:p>
    <w:p>
      <w:pPr>
        <w:spacing w:after="0"/>
        <w:ind w:left="0"/>
        <w:jc w:val="both"/>
      </w:pPr>
      <w:r>
        <w:rPr>
          <w:rFonts w:ascii="Times New Roman"/>
          <w:b w:val="false"/>
          <w:i w:val="false"/>
          <w:color w:val="000000"/>
          <w:sz w:val="28"/>
        </w:rPr>
        <w:t xml:space="preserve">28. АӨСШК министрлiк кездесуi.   21 қазан  Қазақстан Республикасы </w:t>
      </w:r>
      <w:r>
        <w:br/>
      </w:r>
      <w:r>
        <w:rPr>
          <w:rFonts w:ascii="Times New Roman"/>
          <w:b w:val="false"/>
          <w:i w:val="false"/>
          <w:color w:val="000000"/>
          <w:sz w:val="28"/>
        </w:rPr>
        <w:t xml:space="preserve">
    нің баспасөз орталығын                 Мәдениет, ақпарат және </w:t>
      </w:r>
      <w:r>
        <w:br/>
      </w:r>
      <w:r>
        <w:rPr>
          <w:rFonts w:ascii="Times New Roman"/>
          <w:b w:val="false"/>
          <w:i w:val="false"/>
          <w:color w:val="000000"/>
          <w:sz w:val="28"/>
        </w:rPr>
        <w:t xml:space="preserve">
    ұйымдастыру                            спорт министрлiгі </w:t>
      </w:r>
    </w:p>
    <w:p>
      <w:pPr>
        <w:spacing w:after="0"/>
        <w:ind w:left="0"/>
        <w:jc w:val="both"/>
      </w:pPr>
      <w:r>
        <w:rPr>
          <w:rFonts w:ascii="Times New Roman"/>
          <w:b w:val="false"/>
          <w:i w:val="false"/>
          <w:color w:val="000000"/>
          <w:sz w:val="28"/>
        </w:rPr>
        <w:t xml:space="preserve">29. "Риджент-Анкара" қонақ       21-22     Қазақстан Республикасы </w:t>
      </w:r>
      <w:r>
        <w:br/>
      </w:r>
      <w:r>
        <w:rPr>
          <w:rFonts w:ascii="Times New Roman"/>
          <w:b w:val="false"/>
          <w:i w:val="false"/>
          <w:color w:val="000000"/>
          <w:sz w:val="28"/>
        </w:rPr>
        <w:t xml:space="preserve">
    үйінде пленарлық отырысты    қазан     Мәдениет, ақпарат және </w:t>
      </w:r>
      <w:r>
        <w:br/>
      </w:r>
      <w:r>
        <w:rPr>
          <w:rFonts w:ascii="Times New Roman"/>
          <w:b w:val="false"/>
          <w:i w:val="false"/>
          <w:color w:val="000000"/>
          <w:sz w:val="28"/>
        </w:rPr>
        <w:t xml:space="preserve">
    көрсету үшiн екi үлкен                 спорт министрлігі </w:t>
      </w:r>
      <w:r>
        <w:br/>
      </w:r>
      <w:r>
        <w:rPr>
          <w:rFonts w:ascii="Times New Roman"/>
          <w:b w:val="false"/>
          <w:i w:val="false"/>
          <w:color w:val="000000"/>
          <w:sz w:val="28"/>
        </w:rPr>
        <w:t xml:space="preserve">
    экранды орнату және қызмет </w:t>
      </w:r>
      <w:r>
        <w:br/>
      </w: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30. БАҚ-та жариялау (шақыру,     22 қазан  Қазақстан Республикасы </w:t>
      </w:r>
      <w:r>
        <w:br/>
      </w:r>
      <w:r>
        <w:rPr>
          <w:rFonts w:ascii="Times New Roman"/>
          <w:b w:val="false"/>
          <w:i w:val="false"/>
          <w:color w:val="000000"/>
          <w:sz w:val="28"/>
        </w:rPr>
        <w:t xml:space="preserve">
    тiркеу/аккредитация,                   Сыртқы істер министрлiгi, </w:t>
      </w:r>
      <w:r>
        <w:br/>
      </w:r>
      <w:r>
        <w:rPr>
          <w:rFonts w:ascii="Times New Roman"/>
          <w:b w:val="false"/>
          <w:i w:val="false"/>
          <w:color w:val="000000"/>
          <w:sz w:val="28"/>
        </w:rPr>
        <w:t xml:space="preserve">
    баспасөз орталығын жабдық.             Қазақстан Республикасының </w:t>
      </w:r>
      <w:r>
        <w:br/>
      </w:r>
      <w:r>
        <w:rPr>
          <w:rFonts w:ascii="Times New Roman"/>
          <w:b w:val="false"/>
          <w:i w:val="false"/>
          <w:color w:val="000000"/>
          <w:sz w:val="28"/>
        </w:rPr>
        <w:t xml:space="preserve">
    тау, залда телерадио                   Мәдениет, ақпарат және </w:t>
      </w:r>
      <w:r>
        <w:br/>
      </w:r>
      <w:r>
        <w:rPr>
          <w:rFonts w:ascii="Times New Roman"/>
          <w:b w:val="false"/>
          <w:i w:val="false"/>
          <w:color w:val="000000"/>
          <w:sz w:val="28"/>
        </w:rPr>
        <w:t xml:space="preserve">
    компаниялардың операторла.             спорт министрлiгі </w:t>
      </w:r>
      <w:r>
        <w:br/>
      </w:r>
      <w:r>
        <w:rPr>
          <w:rFonts w:ascii="Times New Roman"/>
          <w:b w:val="false"/>
          <w:i w:val="false"/>
          <w:color w:val="000000"/>
          <w:sz w:val="28"/>
        </w:rPr>
        <w:t xml:space="preserve">
    рын және жеке баспасөздi </w:t>
      </w:r>
      <w:r>
        <w:br/>
      </w:r>
      <w:r>
        <w:rPr>
          <w:rFonts w:ascii="Times New Roman"/>
          <w:b w:val="false"/>
          <w:i w:val="false"/>
          <w:color w:val="000000"/>
          <w:sz w:val="28"/>
        </w:rPr>
        <w:t xml:space="preserve">
    пулдар бойынша жайғастыру, </w:t>
      </w:r>
      <w:r>
        <w:br/>
      </w:r>
      <w:r>
        <w:rPr>
          <w:rFonts w:ascii="Times New Roman"/>
          <w:b w:val="false"/>
          <w:i w:val="false"/>
          <w:color w:val="000000"/>
          <w:sz w:val="28"/>
        </w:rPr>
        <w:t xml:space="preserve">
    делегациялар мүшелерi мен </w:t>
      </w:r>
      <w:r>
        <w:br/>
      </w:r>
      <w:r>
        <w:rPr>
          <w:rFonts w:ascii="Times New Roman"/>
          <w:b w:val="false"/>
          <w:i w:val="false"/>
          <w:color w:val="000000"/>
          <w:sz w:val="28"/>
        </w:rPr>
        <w:t xml:space="preserve">
    БАҚ өкiлдерi үшiн </w:t>
      </w:r>
      <w:r>
        <w:br/>
      </w:r>
      <w:r>
        <w:rPr>
          <w:rFonts w:ascii="Times New Roman"/>
          <w:b w:val="false"/>
          <w:i w:val="false"/>
          <w:color w:val="000000"/>
          <w:sz w:val="28"/>
        </w:rPr>
        <w:t xml:space="preserve">
    телеэкрандарды орнату) </w:t>
      </w:r>
    </w:p>
    <w:p>
      <w:pPr>
        <w:spacing w:after="0"/>
        <w:ind w:left="0"/>
        <w:jc w:val="both"/>
      </w:pPr>
      <w:r>
        <w:rPr>
          <w:rFonts w:ascii="Times New Roman"/>
          <w:b w:val="false"/>
          <w:i w:val="false"/>
          <w:color w:val="000000"/>
          <w:sz w:val="28"/>
        </w:rPr>
        <w:t xml:space="preserve">31. Министрлiк кездесуiнiң       22 қазан  Қазақстан Республикасы </w:t>
      </w:r>
      <w:r>
        <w:br/>
      </w:r>
      <w:r>
        <w:rPr>
          <w:rFonts w:ascii="Times New Roman"/>
          <w:b w:val="false"/>
          <w:i w:val="false"/>
          <w:color w:val="000000"/>
          <w:sz w:val="28"/>
        </w:rPr>
        <w:t xml:space="preserve">
    қорытындылары бойынша                  Сыртқы iстер министрлігі, </w:t>
      </w:r>
      <w:r>
        <w:br/>
      </w:r>
      <w:r>
        <w:rPr>
          <w:rFonts w:ascii="Times New Roman"/>
          <w:b w:val="false"/>
          <w:i w:val="false"/>
          <w:color w:val="000000"/>
          <w:sz w:val="28"/>
        </w:rPr>
        <w:t xml:space="preserve">
    баспасөз мәслихатын өткiзу             Қазақстан Республикасы </w:t>
      </w:r>
      <w:r>
        <w:br/>
      </w:r>
      <w:r>
        <w:rPr>
          <w:rFonts w:ascii="Times New Roman"/>
          <w:b w:val="false"/>
          <w:i w:val="false"/>
          <w:color w:val="000000"/>
          <w:sz w:val="28"/>
        </w:rPr>
        <w:t xml:space="preserve">
                                           Мәдениет, ақпарат және </w:t>
      </w:r>
      <w:r>
        <w:br/>
      </w:r>
      <w:r>
        <w:rPr>
          <w:rFonts w:ascii="Times New Roman"/>
          <w:b w:val="false"/>
          <w:i w:val="false"/>
          <w:color w:val="000000"/>
          <w:sz w:val="28"/>
        </w:rPr>
        <w:t xml:space="preserve">
                                           спорт министрлiгi </w:t>
      </w:r>
    </w:p>
    <w:p>
      <w:pPr>
        <w:spacing w:after="0"/>
        <w:ind w:left="0"/>
        <w:jc w:val="both"/>
      </w:pPr>
      <w:r>
        <w:rPr>
          <w:rFonts w:ascii="Times New Roman"/>
          <w:b w:val="false"/>
          <w:i w:val="false"/>
          <w:color w:val="000000"/>
          <w:sz w:val="28"/>
        </w:rPr>
        <w:t xml:space="preserve">32. Қазақстан Республикасының    11 қазан  Қазақстан Республикасы </w:t>
      </w:r>
      <w:r>
        <w:br/>
      </w:r>
      <w:r>
        <w:rPr>
          <w:rFonts w:ascii="Times New Roman"/>
          <w:b w:val="false"/>
          <w:i w:val="false"/>
          <w:color w:val="000000"/>
          <w:sz w:val="28"/>
        </w:rPr>
        <w:t xml:space="preserve">
    Президентi мен Сыртқы                  Сыртқы iстер министрлiгi </w:t>
      </w:r>
      <w:r>
        <w:br/>
      </w:r>
      <w:r>
        <w:rPr>
          <w:rFonts w:ascii="Times New Roman"/>
          <w:b w:val="false"/>
          <w:i w:val="false"/>
          <w:color w:val="000000"/>
          <w:sz w:val="28"/>
        </w:rPr>
        <w:t xml:space="preserve">
    істер министрінің АӨСШК </w:t>
      </w:r>
      <w:r>
        <w:br/>
      </w:r>
      <w:r>
        <w:rPr>
          <w:rFonts w:ascii="Times New Roman"/>
          <w:b w:val="false"/>
          <w:i w:val="false"/>
          <w:color w:val="000000"/>
          <w:sz w:val="28"/>
        </w:rPr>
        <w:t xml:space="preserve">
    министрлiк кездесуiнiң </w:t>
      </w:r>
      <w:r>
        <w:br/>
      </w:r>
      <w:r>
        <w:rPr>
          <w:rFonts w:ascii="Times New Roman"/>
          <w:b w:val="false"/>
          <w:i w:val="false"/>
          <w:color w:val="000000"/>
          <w:sz w:val="28"/>
        </w:rPr>
        <w:t xml:space="preserve">
    отырысында сөйлейтін </w:t>
      </w:r>
      <w:r>
        <w:br/>
      </w:r>
      <w:r>
        <w:rPr>
          <w:rFonts w:ascii="Times New Roman"/>
          <w:b w:val="false"/>
          <w:i w:val="false"/>
          <w:color w:val="000000"/>
          <w:sz w:val="28"/>
        </w:rPr>
        <w:t xml:space="preserve">
    сөздерінің жобаларын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33. Қазақстан Республикасы       11 қазан  Қазақстан Республикасы </w:t>
      </w:r>
      <w:r>
        <w:br/>
      </w:r>
      <w:r>
        <w:rPr>
          <w:rFonts w:ascii="Times New Roman"/>
          <w:b w:val="false"/>
          <w:i w:val="false"/>
          <w:color w:val="000000"/>
          <w:sz w:val="28"/>
        </w:rPr>
        <w:t xml:space="preserve">
    Президентiнiң делегациялар             Сыртқы iстер министрлiгі </w:t>
      </w:r>
      <w:r>
        <w:br/>
      </w:r>
      <w:r>
        <w:rPr>
          <w:rFonts w:ascii="Times New Roman"/>
          <w:b w:val="false"/>
          <w:i w:val="false"/>
          <w:color w:val="000000"/>
          <w:sz w:val="28"/>
        </w:rPr>
        <w:t xml:space="preserve">
    басшыларының құрметiне </w:t>
      </w:r>
      <w:r>
        <w:br/>
      </w:r>
      <w:r>
        <w:rPr>
          <w:rFonts w:ascii="Times New Roman"/>
          <w:b w:val="false"/>
          <w:i w:val="false"/>
          <w:color w:val="000000"/>
          <w:sz w:val="28"/>
        </w:rPr>
        <w:t xml:space="preserve">
    арналған қабылдауда </w:t>
      </w:r>
      <w:r>
        <w:br/>
      </w:r>
      <w:r>
        <w:rPr>
          <w:rFonts w:ascii="Times New Roman"/>
          <w:b w:val="false"/>
          <w:i w:val="false"/>
          <w:color w:val="000000"/>
          <w:sz w:val="28"/>
        </w:rPr>
        <w:t xml:space="preserve">
    сөйлейтiн сөзінiң жобасын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34. Қабылдауға ұсынылатын        21 қазан  Қазақстан Республикасы </w:t>
      </w:r>
      <w:r>
        <w:br/>
      </w:r>
      <w:r>
        <w:rPr>
          <w:rFonts w:ascii="Times New Roman"/>
          <w:b w:val="false"/>
          <w:i w:val="false"/>
          <w:color w:val="000000"/>
          <w:sz w:val="28"/>
        </w:rPr>
        <w:t xml:space="preserve">
    құжаттарды дайындау                    Сыртқы iстер министрлігі </w:t>
      </w:r>
    </w:p>
    <w:p>
      <w:pPr>
        <w:spacing w:after="0"/>
        <w:ind w:left="0"/>
        <w:jc w:val="both"/>
      </w:pPr>
      <w:r>
        <w:rPr>
          <w:rFonts w:ascii="Times New Roman"/>
          <w:b w:val="false"/>
          <w:i w:val="false"/>
          <w:color w:val="000000"/>
          <w:sz w:val="28"/>
        </w:rPr>
        <w:t xml:space="preserve">35. Делегациялар басшыларының    22 қазан  Қазақстан Республикасы </w:t>
      </w:r>
      <w:r>
        <w:br/>
      </w:r>
      <w:r>
        <w:rPr>
          <w:rFonts w:ascii="Times New Roman"/>
          <w:b w:val="false"/>
          <w:i w:val="false"/>
          <w:color w:val="000000"/>
          <w:sz w:val="28"/>
        </w:rPr>
        <w:t xml:space="preserve">
    жалпы суретке түсу рәсiмiн             Сыртқы iстер министрлiгі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36. Қазақстан Республикасы       21 қазан  Қазақстан Республикасы </w:t>
      </w:r>
      <w:r>
        <w:br/>
      </w:r>
      <w:r>
        <w:rPr>
          <w:rFonts w:ascii="Times New Roman"/>
          <w:b w:val="false"/>
          <w:i w:val="false"/>
          <w:color w:val="000000"/>
          <w:sz w:val="28"/>
        </w:rPr>
        <w:t xml:space="preserve">
    Президентiнiң және Сыртқы              Президентi Әкiмшiлігінiң </w:t>
      </w:r>
      <w:r>
        <w:br/>
      </w:r>
      <w:r>
        <w:rPr>
          <w:rFonts w:ascii="Times New Roman"/>
          <w:b w:val="false"/>
          <w:i w:val="false"/>
          <w:color w:val="000000"/>
          <w:sz w:val="28"/>
        </w:rPr>
        <w:t xml:space="preserve">
    iстер министрінің екі                  хаттамасы (келісiм </w:t>
      </w:r>
      <w:r>
        <w:br/>
      </w:r>
      <w:r>
        <w:rPr>
          <w:rFonts w:ascii="Times New Roman"/>
          <w:b w:val="false"/>
          <w:i w:val="false"/>
          <w:color w:val="000000"/>
          <w:sz w:val="28"/>
        </w:rPr>
        <w:t xml:space="preserve">
    жақты кездесулерін                     бойынша), Қазақстан </w:t>
      </w:r>
      <w:r>
        <w:br/>
      </w:r>
      <w:r>
        <w:rPr>
          <w:rFonts w:ascii="Times New Roman"/>
          <w:b w:val="false"/>
          <w:i w:val="false"/>
          <w:color w:val="000000"/>
          <w:sz w:val="28"/>
        </w:rPr>
        <w:t xml:space="preserve">
    ұйымдастыру және көрсетіл.             Республикасы Сыртқы </w:t>
      </w:r>
      <w:r>
        <w:br/>
      </w:r>
      <w:r>
        <w:rPr>
          <w:rFonts w:ascii="Times New Roman"/>
          <w:b w:val="false"/>
          <w:i w:val="false"/>
          <w:color w:val="000000"/>
          <w:sz w:val="28"/>
        </w:rPr>
        <w:t xml:space="preserve">
    ген кездесулерге арналған              істер министрлігі </w:t>
      </w:r>
      <w:r>
        <w:br/>
      </w:r>
      <w:r>
        <w:rPr>
          <w:rFonts w:ascii="Times New Roman"/>
          <w:b w:val="false"/>
          <w:i w:val="false"/>
          <w:color w:val="000000"/>
          <w:sz w:val="28"/>
        </w:rPr>
        <w:t xml:space="preserve">
    орынды тиістi дайындау </w:t>
      </w:r>
    </w:p>
    <w:p>
      <w:pPr>
        <w:spacing w:after="0"/>
        <w:ind w:left="0"/>
        <w:jc w:val="both"/>
      </w:pPr>
      <w:r>
        <w:rPr>
          <w:rFonts w:ascii="Times New Roman"/>
          <w:b w:val="false"/>
          <w:i w:val="false"/>
          <w:color w:val="000000"/>
          <w:sz w:val="28"/>
        </w:rPr>
        <w:t xml:space="preserve">37. Сұхбат тезистерін, анықта.   19 қазан  Қазақстан Республикасы </w:t>
      </w:r>
      <w:r>
        <w:br/>
      </w:r>
      <w:r>
        <w:rPr>
          <w:rFonts w:ascii="Times New Roman"/>
          <w:b w:val="false"/>
          <w:i w:val="false"/>
          <w:color w:val="000000"/>
          <w:sz w:val="28"/>
        </w:rPr>
        <w:t xml:space="preserve">
    малық-талдамалық материал.             Сыртқы істер министрлігі </w:t>
      </w:r>
      <w:r>
        <w:br/>
      </w:r>
      <w:r>
        <w:rPr>
          <w:rFonts w:ascii="Times New Roman"/>
          <w:b w:val="false"/>
          <w:i w:val="false"/>
          <w:color w:val="000000"/>
          <w:sz w:val="28"/>
        </w:rPr>
        <w:t xml:space="preserve">
    дарды және кездесуі белгі. </w:t>
      </w:r>
      <w:r>
        <w:br/>
      </w:r>
      <w:r>
        <w:rPr>
          <w:rFonts w:ascii="Times New Roman"/>
          <w:b w:val="false"/>
          <w:i w:val="false"/>
          <w:color w:val="000000"/>
          <w:sz w:val="28"/>
        </w:rPr>
        <w:t xml:space="preserve">
    ленген делегациялар </w:t>
      </w:r>
      <w:r>
        <w:br/>
      </w:r>
      <w:r>
        <w:rPr>
          <w:rFonts w:ascii="Times New Roman"/>
          <w:b w:val="false"/>
          <w:i w:val="false"/>
          <w:color w:val="000000"/>
          <w:sz w:val="28"/>
        </w:rPr>
        <w:t xml:space="preserve">
    басшыларының өмiрбаян </w:t>
      </w:r>
      <w:r>
        <w:br/>
      </w:r>
      <w:r>
        <w:rPr>
          <w:rFonts w:ascii="Times New Roman"/>
          <w:b w:val="false"/>
          <w:i w:val="false"/>
          <w:color w:val="000000"/>
          <w:sz w:val="28"/>
        </w:rPr>
        <w:t xml:space="preserve">
    деректерін даярлау </w:t>
      </w:r>
    </w:p>
    <w:p>
      <w:pPr>
        <w:spacing w:after="0"/>
        <w:ind w:left="0"/>
        <w:jc w:val="both"/>
      </w:pPr>
      <w:r>
        <w:rPr>
          <w:rFonts w:ascii="Times New Roman"/>
          <w:b w:val="false"/>
          <w:i w:val="false"/>
          <w:color w:val="000000"/>
          <w:sz w:val="28"/>
        </w:rPr>
        <w:t xml:space="preserve">38. Делегациялар басшылары үшін  22 қазан  Қазақстан Республикасы  </w:t>
      </w:r>
      <w:r>
        <w:br/>
      </w:r>
      <w:r>
        <w:rPr>
          <w:rFonts w:ascii="Times New Roman"/>
          <w:b w:val="false"/>
          <w:i w:val="false"/>
          <w:color w:val="000000"/>
          <w:sz w:val="28"/>
        </w:rPr>
        <w:t xml:space="preserve">
    Қазақстан Республикасының              Сыртқы iстер министрлігі, </w:t>
      </w:r>
      <w:r>
        <w:br/>
      </w:r>
      <w:r>
        <w:rPr>
          <w:rFonts w:ascii="Times New Roman"/>
          <w:b w:val="false"/>
          <w:i w:val="false"/>
          <w:color w:val="000000"/>
          <w:sz w:val="28"/>
        </w:rPr>
        <w:t xml:space="preserve">
    Сыртқы істер министрi                  Алматы қаласының әкiмдігі </w:t>
      </w:r>
      <w:r>
        <w:br/>
      </w:r>
      <w:r>
        <w:rPr>
          <w:rFonts w:ascii="Times New Roman"/>
          <w:b w:val="false"/>
          <w:i w:val="false"/>
          <w:color w:val="000000"/>
          <w:sz w:val="28"/>
        </w:rPr>
        <w:t xml:space="preserve">
    атынан концерттiк бағдар. </w:t>
      </w:r>
      <w:r>
        <w:br/>
      </w:r>
      <w:r>
        <w:rPr>
          <w:rFonts w:ascii="Times New Roman"/>
          <w:b w:val="false"/>
          <w:i w:val="false"/>
          <w:color w:val="000000"/>
          <w:sz w:val="28"/>
        </w:rPr>
        <w:t xml:space="preserve">
    ламаны өткізе отырып, </w:t>
      </w:r>
      <w:r>
        <w:br/>
      </w:r>
      <w:r>
        <w:rPr>
          <w:rFonts w:ascii="Times New Roman"/>
          <w:b w:val="false"/>
          <w:i w:val="false"/>
          <w:color w:val="000000"/>
          <w:sz w:val="28"/>
        </w:rPr>
        <w:t xml:space="preserve">
    ресми түскi асты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39. Делегациялар мүшелерi,       22 қазан  Қазақстан Республикасы </w:t>
      </w:r>
      <w:r>
        <w:br/>
      </w:r>
      <w:r>
        <w:rPr>
          <w:rFonts w:ascii="Times New Roman"/>
          <w:b w:val="false"/>
          <w:i w:val="false"/>
          <w:color w:val="000000"/>
          <w:sz w:val="28"/>
        </w:rPr>
        <w:t xml:space="preserve">
    бірге жүретiн адамдар мен              Сыртқы істер министрлігі, </w:t>
      </w:r>
      <w:r>
        <w:br/>
      </w:r>
      <w:r>
        <w:rPr>
          <w:rFonts w:ascii="Times New Roman"/>
          <w:b w:val="false"/>
          <w:i w:val="false"/>
          <w:color w:val="000000"/>
          <w:sz w:val="28"/>
        </w:rPr>
        <w:t xml:space="preserve">
    БАҚ өкiлдерi үшін қабылдау             Алматы қаласының әкiмдiгi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40. Экскурсияларды ұйымдастыру:  22-23     Қазақстан Республикасы </w:t>
      </w:r>
      <w:r>
        <w:br/>
      </w:r>
      <w:r>
        <w:rPr>
          <w:rFonts w:ascii="Times New Roman"/>
          <w:b w:val="false"/>
          <w:i w:val="false"/>
          <w:color w:val="000000"/>
          <w:sz w:val="28"/>
        </w:rPr>
        <w:t xml:space="preserve">
    Қазақстан Республикасының    қазан     Сыртқы істер министрлігі, </w:t>
      </w:r>
      <w:r>
        <w:br/>
      </w:r>
      <w:r>
        <w:rPr>
          <w:rFonts w:ascii="Times New Roman"/>
          <w:b w:val="false"/>
          <w:i w:val="false"/>
          <w:color w:val="000000"/>
          <w:sz w:val="28"/>
        </w:rPr>
        <w:t xml:space="preserve">
    Мемлекеттік музейіне,                  Алматы қаласының әкiмдiгi </w:t>
      </w:r>
      <w:r>
        <w:br/>
      </w:r>
      <w:r>
        <w:rPr>
          <w:rFonts w:ascii="Times New Roman"/>
          <w:b w:val="false"/>
          <w:i w:val="false"/>
          <w:color w:val="000000"/>
          <w:sz w:val="28"/>
        </w:rPr>
        <w:t xml:space="preserve">
    Шымбұлақ және Медеу кешен. </w:t>
      </w:r>
      <w:r>
        <w:br/>
      </w:r>
      <w:r>
        <w:rPr>
          <w:rFonts w:ascii="Times New Roman"/>
          <w:b w:val="false"/>
          <w:i w:val="false"/>
          <w:color w:val="000000"/>
          <w:sz w:val="28"/>
        </w:rPr>
        <w:t xml:space="preserve">
    дерiне бару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