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b1cb" w14:textId="9f5b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Білімдік кредит беру жүйесін жетілдіру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4 қазандағы N 327-ө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Білімдік кредит беру жүйесін жетілдіру жөнінде ұсыныстар әзірлеу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Құлекеев    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Жақсыбек Әбдірахметұлы        ғылым министрі,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Әбдіқадырова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Айман Нұрқасымқызы            ғылым вице-министрі, жетекшінің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Шаяхметов   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Саят Болатұлы                 ғылым министрлігі білім беруді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стратегиялық жоспарлау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Әбдірасылов 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Серікбайұлы          ғылым министрлігі Жоғары және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оқу орнынан кейінгі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Болатбекова 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Гүлбағила Қоңырбайқызы        ғылым министрлігі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Өтеғұлов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Мәулен Амангелдіұлы          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Мемлекеттік қарыз алуды және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беруді жоспарлау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Хамзина  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Нұргүл Қалиқызы               сақтау министрлігі медициналық ғылым,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білім, медицинаны дамыту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халықаралық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Байженов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Сапарғалиұлы           министрлігінің Мемлекеттік борыш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кредит беру департаменті кредит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Әбішева   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Аида Еркінқызы                Банкінің үйлестіру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Күзенбаева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Оразалықызы        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министрлігінің Білім, ғылым,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мәдениет, спорт және бұқаралық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ақпарат құралдары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Саңқубаев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Әмірбек Бөріұлы               нарығы мен қаржы ұйымдарын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қадағалау агенттігі үйлестіру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бөлімінің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Хамзина     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Байзаққызы              ғылым министрлігі "Қаржы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мемлекеттік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Маскеев   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Ринат Қайратұлы  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министрлігі Халықты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еңбек пен еңбекті қорғау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заңнаманың сақталуын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бақылау департаментінің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Жұмыс тобы 2004 жылғы 25 қарашаға дейінгі мерзімде Қазақстан Республикасының Үкіметіне білімдік кредит беру жүйесін жетілдіру жөнінде ұсыныстар енгізсін.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