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77d0" w14:textId="d387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2003 жылғы 5 мамырдағы N 88-ө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6 желтоқсандағы N 354-ө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халықаралық қаржылық есеп беру стандарттарына көшу жөніндегі 2003-2004 жылдарға арналған іс-шаралар жоспары туралы" Қазақстан Республикасы Премьер-Министрінің 2003 жылғы 15 мамырдағы N 88-ө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"2003-2004"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Республикасында халықаралық қаржылық есеп беру стандарттарына көшу жөніндегі 2003-2004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тақырыбындағы, "Аяқтау мерзімі" деген бағандағы реттік нөмірі 4-жолдағы "2004" деген сандар "2005" деген сандармен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