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8ad3" w14:textId="2a18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кәсiпкерлiкті дамыту мен қолдау мәселелерi жөнiндегi жұмыс топтарын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2004 жылғы 8 желтоқсандағы N 358-ө Өкімі. Күші жойылды - ҚР Премьер-Министрінің 2006.01.30. N 13 өкімімен</w:t>
      </w:r>
    </w:p>
    <w:p>
      <w:pPr>
        <w:spacing w:after="0"/>
        <w:ind w:left="0"/>
        <w:jc w:val="both"/>
      </w:pPr>
      <w:bookmarkStart w:name="z1" w:id="0"/>
      <w:r>
        <w:rPr>
          <w:rFonts w:ascii="Times New Roman"/>
          <w:b w:val="false"/>
          <w:i w:val="false"/>
          <w:color w:val="000000"/>
          <w:sz w:val="28"/>
        </w:rPr>
        <w:t xml:space="preserve">
      Шағын және орта бизнеспен жұмыс iстеу нысандарын жетiлдiру, оны жедел дамыту үшiн жағдайлар жасау, бизнес пен мемлекет арасында тиiмдi өзара iс-қимыл жасау, сондай-ақ кәсiпкерлiктi қолдаудың мемлекеттiк саясатын қалыптастыруға жаңа тәсiлдер әзiрлеу мақсатында: </w:t>
      </w:r>
    </w:p>
    <w:bookmarkEnd w:id="0"/>
    <w:bookmarkStart w:name="z2" w:id="1"/>
    <w:p>
      <w:pPr>
        <w:spacing w:after="0"/>
        <w:ind w:left="0"/>
        <w:jc w:val="both"/>
      </w:pPr>
      <w:r>
        <w:rPr>
          <w:rFonts w:ascii="Times New Roman"/>
          <w:b w:val="false"/>
          <w:i w:val="false"/>
          <w:color w:val="000000"/>
          <w:sz w:val="28"/>
        </w:rPr>
        <w:t xml:space="preserve">
      1. Қосымшаға сәйкес құрамда қаржы-экономикалық, заң мәселелерi, әкiмшілiк кедергілердi азайту және төрешiлдiктен арылту, кәсiпкерлiктi қолдау инфрақұрылымын дамыту мәселелерi жөнiндегi тұрақты жұмыс iстейтiн жұмыс топтары құрылсын. </w:t>
      </w:r>
    </w:p>
    <w:bookmarkEnd w:id="1"/>
    <w:bookmarkStart w:name="z3" w:id="2"/>
    <w:p>
      <w:pPr>
        <w:spacing w:after="0"/>
        <w:ind w:left="0"/>
        <w:jc w:val="both"/>
      </w:pPr>
      <w:r>
        <w:rPr>
          <w:rFonts w:ascii="Times New Roman"/>
          <w:b w:val="false"/>
          <w:i w:val="false"/>
          <w:color w:val="000000"/>
          <w:sz w:val="28"/>
        </w:rPr>
        <w:t xml:space="preserve">
      2. Қаржы-экономикалық мәселелер жөнiндегi жұмыс тобы бiр ай мерзiмде әкiмшiлендiрудi оңайлатуға, салық жүктемесiн азайтуға ерекше назар аудара отырып, салық және кеден заңнамасын жетiлдiру бойынша ұсыныстар әзiрлесiн. Ұсыныстар шағын және орта бизнес кәсiпорындарының өндiрiстi жаңғырту мен кеңейтудi инвестициялауы үшiн қолайлы жағдайларды қамтамасыз етуi тиiс. </w:t>
      </w:r>
    </w:p>
    <w:bookmarkEnd w:id="2"/>
    <w:bookmarkStart w:name="z4" w:id="3"/>
    <w:p>
      <w:pPr>
        <w:spacing w:after="0"/>
        <w:ind w:left="0"/>
        <w:jc w:val="both"/>
      </w:pPr>
      <w:r>
        <w:rPr>
          <w:rFonts w:ascii="Times New Roman"/>
          <w:b w:val="false"/>
          <w:i w:val="false"/>
          <w:color w:val="000000"/>
          <w:sz w:val="28"/>
        </w:rPr>
        <w:t xml:space="preserve">
      3. Заң мәселелерi жөнiндегi жұмыс тобы бiр ай мерзiмде орталық және жергiлiктi атқарушы органдардың шағын және орта кәсiпкерлiк мәселелерi жөнiндегі нормативтiк құқықтық кесiмдерiне тексеру жүргізудi қамтамасыз етсiн және қажет болған кезде оларды кейiн қабылданған жоғары тұрған деңгейдегі кесiмдерге сәйкес келтiру үшiн ұсыныстар енгізсiн, әкiмшiлiк құқық бұзушылық туралы заңнаманы шағын және орта кәсiпкерлiк мәселелерi бойынша жетiлдiру жөнiнде ұсыныстар әзiрлесiн. </w:t>
      </w:r>
    </w:p>
    <w:bookmarkEnd w:id="3"/>
    <w:bookmarkStart w:name="z5" w:id="4"/>
    <w:p>
      <w:pPr>
        <w:spacing w:after="0"/>
        <w:ind w:left="0"/>
        <w:jc w:val="both"/>
      </w:pPr>
      <w:r>
        <w:rPr>
          <w:rFonts w:ascii="Times New Roman"/>
          <w:b w:val="false"/>
          <w:i w:val="false"/>
          <w:color w:val="000000"/>
          <w:sz w:val="28"/>
        </w:rPr>
        <w:t xml:space="preserve">
      4. Әкiмшiлiк кедергілердi азайту және төрешiлдiктен арылту мәселелерi жөнiндегi жұмыс тобы бiр ай мерзiмде кәсiпкерлiк субъектiлерiн тексерудi, салық және статистикалық есеп берудi реттеу, оңтайландыру және оңайлату, жұмыс iстемей тұрған заңды тұлғаларды тарату рәсiмдерiн оңайлату бойынша ұсыныстар әзiрлесiн. </w:t>
      </w:r>
    </w:p>
    <w:bookmarkEnd w:id="4"/>
    <w:bookmarkStart w:name="z6" w:id="5"/>
    <w:p>
      <w:pPr>
        <w:spacing w:after="0"/>
        <w:ind w:left="0"/>
        <w:jc w:val="both"/>
      </w:pPr>
      <w:r>
        <w:rPr>
          <w:rFonts w:ascii="Times New Roman"/>
          <w:b w:val="false"/>
          <w:i w:val="false"/>
          <w:color w:val="000000"/>
          <w:sz w:val="28"/>
        </w:rPr>
        <w:t xml:space="preserve">
      5. Инфрақұрылымды дамыту мәселелерi жөнiндегi жұмыс тобы бiр ай мерзiмде жаңа кәсiпкерлiктi қолдау институттарын құру және жұмыс iстеп тұрғандарын, оның iшiнде мемлекеттiң қатысуымен құрылғандарын одан әрi дамыту жөнiнде ұсыныстар әзiрлесiн. Бұл ретте шағын кредиттеу, кадрларды даярлау мен қайта даярлау, консалтингтік қызметтер көрсету жөнiндегі құрылымдарды дамытуға ерекше назар аударсын. </w:t>
      </w:r>
    </w:p>
    <w:bookmarkEnd w:id="5"/>
    <w:bookmarkStart w:name="z7" w:id="6"/>
    <w:p>
      <w:pPr>
        <w:spacing w:after="0"/>
        <w:ind w:left="0"/>
        <w:jc w:val="both"/>
      </w:pPr>
      <w:r>
        <w:rPr>
          <w:rFonts w:ascii="Times New Roman"/>
          <w:b w:val="false"/>
          <w:i w:val="false"/>
          <w:color w:val="000000"/>
          <w:sz w:val="28"/>
        </w:rPr>
        <w:t xml:space="preserve">
      6. Жұмыс топтарына ғалымдардың, кәсiпкерлер мен олардың қоғамдық ұйымдары өкілдерiнiң қатарынан тәуелсіз сарапшылар тартуға рұқсат етілсiн. Қазақстан Республикасының Премьер-Министрi Кеңсесiнің ғимараты жұмыс топтарының мәжілістерiн өткiзетін орын болып белгіленсiн. </w:t>
      </w:r>
    </w:p>
    <w:bookmarkEnd w:id="6"/>
    <w:bookmarkStart w:name="z8" w:id="7"/>
    <w:p>
      <w:pPr>
        <w:spacing w:after="0"/>
        <w:ind w:left="0"/>
        <w:jc w:val="both"/>
      </w:pPr>
      <w:r>
        <w:rPr>
          <w:rFonts w:ascii="Times New Roman"/>
          <w:b w:val="false"/>
          <w:i w:val="false"/>
          <w:color w:val="000000"/>
          <w:sz w:val="28"/>
        </w:rPr>
        <w:t xml:space="preserve">
      7. Жұмыс топтары 2005 жылғы 10 қаңтарға дейінгі мерзiмде Мемлекет басшысының атына жазба дайындау үшін шағын және орта кәсiпкерлiктi дамыту мен қолдау жөніндегі шаралар кешенi көрiнiс табатын әзiрленген ұсыныстарды қорытсын. </w:t>
      </w:r>
    </w:p>
    <w:bookmarkEnd w:id="7"/>
    <w:p>
      <w:pPr>
        <w:spacing w:after="0"/>
        <w:ind w:left="0"/>
        <w:jc w:val="both"/>
      </w:pPr>
      <w:r>
        <w:rPr>
          <w:rFonts w:ascii="Times New Roman"/>
          <w:b w:val="false"/>
          <w:i/>
          <w:color w:val="000000"/>
          <w:sz w:val="28"/>
        </w:rPr>
        <w:t xml:space="preserve">      Премьер-Министр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2004 жылғы 8 желтоқсандағы  </w:t>
      </w:r>
      <w:r>
        <w:br/>
      </w:r>
      <w:r>
        <w:rPr>
          <w:rFonts w:ascii="Times New Roman"/>
          <w:b w:val="false"/>
          <w:i w:val="false"/>
          <w:color w:val="000000"/>
          <w:sz w:val="28"/>
        </w:rPr>
        <w:t xml:space="preserve">
N 358-ө өкіміне қосымша   </w:t>
      </w:r>
    </w:p>
    <w:bookmarkEnd w:id="8"/>
    <w:p>
      <w:pPr>
        <w:spacing w:after="0"/>
        <w:ind w:left="0"/>
        <w:jc w:val="left"/>
      </w:pPr>
      <w:r>
        <w:rPr>
          <w:rFonts w:ascii="Times New Roman"/>
          <w:b/>
          <w:i w:val="false"/>
          <w:color w:val="000000"/>
        </w:rPr>
        <w:t xml:space="preserve"> Қаржы-экономикалық мәселелер жөнiндегi </w:t>
      </w:r>
      <w:r>
        <w:br/>
      </w:r>
      <w:r>
        <w:rPr>
          <w:rFonts w:ascii="Times New Roman"/>
          <w:b/>
          <w:i w:val="false"/>
          <w:color w:val="000000"/>
        </w:rPr>
        <w:t xml:space="preserve">
жұмыс тобының құрамы </w:t>
      </w:r>
    </w:p>
    <w:p>
      <w:pPr>
        <w:spacing w:after="0"/>
        <w:ind w:left="0"/>
        <w:jc w:val="both"/>
      </w:pPr>
      <w:r>
        <w:rPr>
          <w:rFonts w:ascii="Times New Roman"/>
          <w:b w:val="false"/>
          <w:i w:val="false"/>
          <w:color w:val="000000"/>
          <w:sz w:val="28"/>
        </w:rPr>
        <w:t xml:space="preserve">Өзбеков                    - Қазақстан Республикасының Қаржы </w:t>
      </w:r>
      <w:r>
        <w:br/>
      </w:r>
      <w:r>
        <w:rPr>
          <w:rFonts w:ascii="Times New Roman"/>
          <w:b w:val="false"/>
          <w:i w:val="false"/>
          <w:color w:val="000000"/>
          <w:sz w:val="28"/>
        </w:rPr>
        <w:t xml:space="preserve">
Ғани Нұрмұханбетұлы          вице-министрi, төраға </w:t>
      </w:r>
    </w:p>
    <w:p>
      <w:pPr>
        <w:spacing w:after="0"/>
        <w:ind w:left="0"/>
        <w:jc w:val="both"/>
      </w:pPr>
      <w:r>
        <w:rPr>
          <w:rFonts w:ascii="Times New Roman"/>
          <w:b w:val="false"/>
          <w:i w:val="false"/>
          <w:color w:val="000000"/>
          <w:sz w:val="28"/>
        </w:rPr>
        <w:t xml:space="preserve">Айсағалиева                - "Қазақстан кәсiпкерлерi форумы" </w:t>
      </w:r>
      <w:r>
        <w:br/>
      </w:r>
      <w:r>
        <w:rPr>
          <w:rFonts w:ascii="Times New Roman"/>
          <w:b w:val="false"/>
          <w:i w:val="false"/>
          <w:color w:val="000000"/>
          <w:sz w:val="28"/>
        </w:rPr>
        <w:t xml:space="preserve">
София Серiкбайқызы           қауымдастығының атқарушы директоры, </w:t>
      </w:r>
      <w:r>
        <w:br/>
      </w:r>
      <w:r>
        <w:rPr>
          <w:rFonts w:ascii="Times New Roman"/>
          <w:b w:val="false"/>
          <w:i w:val="false"/>
          <w:color w:val="000000"/>
          <w:sz w:val="28"/>
        </w:rPr>
        <w:t xml:space="preserve">
                             тең төраға (келiсiм бойынша) </w:t>
      </w:r>
    </w:p>
    <w:p>
      <w:pPr>
        <w:spacing w:after="0"/>
        <w:ind w:left="0"/>
        <w:jc w:val="both"/>
      </w:pPr>
      <w:r>
        <w:rPr>
          <w:rFonts w:ascii="Times New Roman"/>
          <w:b w:val="false"/>
          <w:i w:val="false"/>
          <w:color w:val="000000"/>
          <w:sz w:val="28"/>
        </w:rPr>
        <w:t xml:space="preserve">Баймұхаметова              - Қазақстан Республикасы Экономика және </w:t>
      </w:r>
      <w:r>
        <w:br/>
      </w:r>
      <w:r>
        <w:rPr>
          <w:rFonts w:ascii="Times New Roman"/>
          <w:b w:val="false"/>
          <w:i w:val="false"/>
          <w:color w:val="000000"/>
          <w:sz w:val="28"/>
        </w:rPr>
        <w:t xml:space="preserve">
Сәуле Жеңiсқызы              бюджеттік жоспарлау министрлігінiң Заң </w:t>
      </w:r>
      <w:r>
        <w:br/>
      </w:r>
      <w:r>
        <w:rPr>
          <w:rFonts w:ascii="Times New Roman"/>
          <w:b w:val="false"/>
          <w:i w:val="false"/>
          <w:color w:val="000000"/>
          <w:sz w:val="28"/>
        </w:rPr>
        <w:t xml:space="preserve">
                             басқармасы құқықтық қамтамасыз ету </w:t>
      </w:r>
      <w:r>
        <w:br/>
      </w:r>
      <w:r>
        <w:rPr>
          <w:rFonts w:ascii="Times New Roman"/>
          <w:b w:val="false"/>
          <w:i w:val="false"/>
          <w:color w:val="000000"/>
          <w:sz w:val="28"/>
        </w:rPr>
        <w:t xml:space="preserve">
                             бөлiмiнiң бастығы, хатшы </w:t>
      </w:r>
    </w:p>
    <w:p>
      <w:pPr>
        <w:spacing w:after="0"/>
        <w:ind w:left="0"/>
        <w:jc w:val="both"/>
      </w:pPr>
      <w:r>
        <w:rPr>
          <w:rFonts w:ascii="Times New Roman"/>
          <w:b w:val="false"/>
          <w:i w:val="false"/>
          <w:color w:val="000000"/>
          <w:sz w:val="28"/>
        </w:rPr>
        <w:t xml:space="preserve">Алдабергенов               - Қазақстан Республикасы Табиғи </w:t>
      </w:r>
      <w:r>
        <w:br/>
      </w:r>
      <w:r>
        <w:rPr>
          <w:rFonts w:ascii="Times New Roman"/>
          <w:b w:val="false"/>
          <w:i w:val="false"/>
          <w:color w:val="000000"/>
          <w:sz w:val="28"/>
        </w:rPr>
        <w:t xml:space="preserve">
Нұрлан Шәдiбекұлы            монополияларды реттеу агенттiгi </w:t>
      </w:r>
      <w:r>
        <w:br/>
      </w:r>
      <w:r>
        <w:rPr>
          <w:rFonts w:ascii="Times New Roman"/>
          <w:b w:val="false"/>
          <w:i w:val="false"/>
          <w:color w:val="000000"/>
          <w:sz w:val="28"/>
        </w:rPr>
        <w:t xml:space="preserve">
                             төрағасының бiрiншi орынбасары </w:t>
      </w:r>
    </w:p>
    <w:p>
      <w:pPr>
        <w:spacing w:after="0"/>
        <w:ind w:left="0"/>
        <w:jc w:val="both"/>
      </w:pPr>
      <w:r>
        <w:rPr>
          <w:rFonts w:ascii="Times New Roman"/>
          <w:b w:val="false"/>
          <w:i w:val="false"/>
          <w:color w:val="000000"/>
          <w:sz w:val="28"/>
        </w:rPr>
        <w:t xml:space="preserve">Ержанов                    - Қазақстан Республикасы Қаржы </w:t>
      </w:r>
      <w:r>
        <w:br/>
      </w:r>
      <w:r>
        <w:rPr>
          <w:rFonts w:ascii="Times New Roman"/>
          <w:b w:val="false"/>
          <w:i w:val="false"/>
          <w:color w:val="000000"/>
          <w:sz w:val="28"/>
        </w:rPr>
        <w:t xml:space="preserve">
Аманияз Қасымұлы             министрлiгінiң Кедендiк бақылау </w:t>
      </w:r>
      <w:r>
        <w:br/>
      </w:r>
      <w:r>
        <w:rPr>
          <w:rFonts w:ascii="Times New Roman"/>
          <w:b w:val="false"/>
          <w:i w:val="false"/>
          <w:color w:val="000000"/>
          <w:sz w:val="28"/>
        </w:rPr>
        <w:t xml:space="preserve">
                             комитетi төрағасының бiрiншi орынбасары </w:t>
      </w:r>
    </w:p>
    <w:p>
      <w:pPr>
        <w:spacing w:after="0"/>
        <w:ind w:left="0"/>
        <w:jc w:val="both"/>
      </w:pPr>
      <w:r>
        <w:rPr>
          <w:rFonts w:ascii="Times New Roman"/>
          <w:b w:val="false"/>
          <w:i w:val="false"/>
          <w:color w:val="000000"/>
          <w:sz w:val="28"/>
        </w:rPr>
        <w:t xml:space="preserve">Кенесарин                  - Қазақстан Республикасының </w:t>
      </w:r>
      <w:r>
        <w:br/>
      </w:r>
      <w:r>
        <w:rPr>
          <w:rFonts w:ascii="Times New Roman"/>
          <w:b w:val="false"/>
          <w:i w:val="false"/>
          <w:color w:val="000000"/>
          <w:sz w:val="28"/>
        </w:rPr>
        <w:t xml:space="preserve">
Сағыр Есенқұлұлы             Премьер-Министрi Кеңсесiнiң </w:t>
      </w:r>
      <w:r>
        <w:br/>
      </w:r>
      <w:r>
        <w:rPr>
          <w:rFonts w:ascii="Times New Roman"/>
          <w:b w:val="false"/>
          <w:i w:val="false"/>
          <w:color w:val="000000"/>
          <w:sz w:val="28"/>
        </w:rPr>
        <w:t xml:space="preserve">
                             Экономикалық бөлiмi меңгерушiсiнiң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Әлiмов                     - Қазақстан Республикасы </w:t>
      </w:r>
      <w:r>
        <w:br/>
      </w:r>
      <w:r>
        <w:rPr>
          <w:rFonts w:ascii="Times New Roman"/>
          <w:b w:val="false"/>
          <w:i w:val="false"/>
          <w:color w:val="000000"/>
          <w:sz w:val="28"/>
        </w:rPr>
        <w:t xml:space="preserve">
Ермек Ғабдолсағатұлы         Премьер-Министрiнiң кеңесшiсi </w:t>
      </w:r>
    </w:p>
    <w:p>
      <w:pPr>
        <w:spacing w:after="0"/>
        <w:ind w:left="0"/>
        <w:jc w:val="both"/>
      </w:pPr>
      <w:r>
        <w:rPr>
          <w:rFonts w:ascii="Times New Roman"/>
          <w:b w:val="false"/>
          <w:i w:val="false"/>
          <w:color w:val="000000"/>
          <w:sz w:val="28"/>
        </w:rPr>
        <w:t xml:space="preserve">Тiлеумұратов               - Қазақстан Республикасы Қаржы </w:t>
      </w:r>
      <w:r>
        <w:br/>
      </w:r>
      <w:r>
        <w:rPr>
          <w:rFonts w:ascii="Times New Roman"/>
          <w:b w:val="false"/>
          <w:i w:val="false"/>
          <w:color w:val="000000"/>
          <w:sz w:val="28"/>
        </w:rPr>
        <w:t xml:space="preserve">
Юрий Жұмабайұлы              министрлiгiнiң Салық комитетi </w:t>
      </w:r>
      <w:r>
        <w:br/>
      </w:r>
      <w:r>
        <w:rPr>
          <w:rFonts w:ascii="Times New Roman"/>
          <w:b w:val="false"/>
          <w:i w:val="false"/>
          <w:color w:val="000000"/>
          <w:sz w:val="28"/>
        </w:rPr>
        <w:t xml:space="preserve">
                             өндiрiстiк емес төлемдер басқармасының </w:t>
      </w:r>
      <w:r>
        <w:br/>
      </w: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xml:space="preserve">Абт                        - Қарағанды облысы кәсiпкерлерi </w:t>
      </w:r>
      <w:r>
        <w:br/>
      </w:r>
      <w:r>
        <w:rPr>
          <w:rFonts w:ascii="Times New Roman"/>
          <w:b w:val="false"/>
          <w:i w:val="false"/>
          <w:color w:val="000000"/>
          <w:sz w:val="28"/>
        </w:rPr>
        <w:t xml:space="preserve">
Николай Викторович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Балпанбаев Ерлiк           - Құрылысты қолдау және дамыту </w:t>
      </w:r>
      <w:r>
        <w:br/>
      </w:r>
      <w:r>
        <w:rPr>
          <w:rFonts w:ascii="Times New Roman"/>
          <w:b w:val="false"/>
          <w:i w:val="false"/>
          <w:color w:val="000000"/>
          <w:sz w:val="28"/>
        </w:rPr>
        <w:t xml:space="preserve">
                             қауымдастығының президентi, "Алина" </w:t>
      </w:r>
      <w:r>
        <w:br/>
      </w:r>
      <w:r>
        <w:rPr>
          <w:rFonts w:ascii="Times New Roman"/>
          <w:b w:val="false"/>
          <w:i w:val="false"/>
          <w:color w:val="000000"/>
          <w:sz w:val="28"/>
        </w:rPr>
        <w:t xml:space="preserve">
                             ЖШС-ның директоры (келiсiм бойынша) </w:t>
      </w:r>
    </w:p>
    <w:p>
      <w:pPr>
        <w:spacing w:after="0"/>
        <w:ind w:left="0"/>
        <w:jc w:val="both"/>
      </w:pPr>
      <w:r>
        <w:rPr>
          <w:rFonts w:ascii="Times New Roman"/>
          <w:b w:val="false"/>
          <w:i w:val="false"/>
          <w:color w:val="000000"/>
          <w:sz w:val="28"/>
        </w:rPr>
        <w:t xml:space="preserve">Бессонов                   - Қазақстан Республикасы Жиһаз және ағаш </w:t>
      </w:r>
      <w:r>
        <w:br/>
      </w:r>
      <w:r>
        <w:rPr>
          <w:rFonts w:ascii="Times New Roman"/>
          <w:b w:val="false"/>
          <w:i w:val="false"/>
          <w:color w:val="000000"/>
          <w:sz w:val="28"/>
        </w:rPr>
        <w:t xml:space="preserve">
Евгений Анатольевич          өңдеу өнеркәсiбi кәсiпорындары </w:t>
      </w:r>
      <w:r>
        <w:br/>
      </w:r>
      <w:r>
        <w:rPr>
          <w:rFonts w:ascii="Times New Roman"/>
          <w:b w:val="false"/>
          <w:i w:val="false"/>
          <w:color w:val="000000"/>
          <w:sz w:val="28"/>
        </w:rPr>
        <w:t xml:space="preserve">
                             қауымдастығының вице-президентi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Беркман                    - "Қазақстан медфарм" фармацевтикалық </w:t>
      </w:r>
      <w:r>
        <w:br/>
      </w:r>
      <w:r>
        <w:rPr>
          <w:rFonts w:ascii="Times New Roman"/>
          <w:b w:val="false"/>
          <w:i w:val="false"/>
          <w:color w:val="000000"/>
          <w:sz w:val="28"/>
        </w:rPr>
        <w:t xml:space="preserve">
Анатолий Абрамович           медицина өнiмiн өндiрушiлер </w:t>
      </w:r>
      <w:r>
        <w:br/>
      </w:r>
      <w:r>
        <w:rPr>
          <w:rFonts w:ascii="Times New Roman"/>
          <w:b w:val="false"/>
          <w:i w:val="false"/>
          <w:color w:val="000000"/>
          <w:sz w:val="28"/>
        </w:rPr>
        <w:t xml:space="preserve">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Сейфуллин                  - "Қазақстан Сүт одағы" қауымдастығының </w:t>
      </w:r>
      <w:r>
        <w:br/>
      </w:r>
      <w:r>
        <w:rPr>
          <w:rFonts w:ascii="Times New Roman"/>
          <w:b w:val="false"/>
          <w:i w:val="false"/>
          <w:color w:val="000000"/>
          <w:sz w:val="28"/>
        </w:rPr>
        <w:t xml:space="preserve">
Сәкен Орынбекұлы             тең төрағасы, "Фудмастер компаниясы" </w:t>
      </w:r>
      <w:r>
        <w:br/>
      </w:r>
      <w:r>
        <w:rPr>
          <w:rFonts w:ascii="Times New Roman"/>
          <w:b w:val="false"/>
          <w:i w:val="false"/>
          <w:color w:val="000000"/>
          <w:sz w:val="28"/>
        </w:rPr>
        <w:t xml:space="preserve">
                             АҚ-тың бас директоры (келiсiм бойынша) </w:t>
      </w:r>
    </w:p>
    <w:p>
      <w:pPr>
        <w:spacing w:after="0"/>
        <w:ind w:left="0"/>
        <w:jc w:val="both"/>
      </w:pPr>
      <w:r>
        <w:rPr>
          <w:rFonts w:ascii="Times New Roman"/>
          <w:b w:val="false"/>
          <w:i w:val="false"/>
          <w:color w:val="000000"/>
          <w:sz w:val="28"/>
        </w:rPr>
        <w:t xml:space="preserve">Фалеева                    - Қазақстан баспаханашылары </w:t>
      </w:r>
      <w:r>
        <w:br/>
      </w:r>
      <w:r>
        <w:rPr>
          <w:rFonts w:ascii="Times New Roman"/>
          <w:b w:val="false"/>
          <w:i w:val="false"/>
          <w:color w:val="000000"/>
          <w:sz w:val="28"/>
        </w:rPr>
        <w:t xml:space="preserve">
Вера Степановна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Шестаков                   - Қазақстан кеден брокерлерi </w:t>
      </w:r>
      <w:r>
        <w:br/>
      </w:r>
      <w:r>
        <w:rPr>
          <w:rFonts w:ascii="Times New Roman"/>
          <w:b w:val="false"/>
          <w:i w:val="false"/>
          <w:color w:val="000000"/>
          <w:sz w:val="28"/>
        </w:rPr>
        <w:t xml:space="preserve">
Геннадий Алексеевич          қауымдастығының төрағасы </w:t>
      </w:r>
      <w:r>
        <w:br/>
      </w:r>
      <w:r>
        <w:rPr>
          <w:rFonts w:ascii="Times New Roman"/>
          <w:b w:val="false"/>
          <w:i w:val="false"/>
          <w:color w:val="000000"/>
          <w:sz w:val="28"/>
        </w:rPr>
        <w:t xml:space="preserve">
                             (келiсiм бойынша) </w:t>
      </w:r>
    </w:p>
    <w:p>
      <w:pPr>
        <w:spacing w:after="0"/>
        <w:ind w:left="0"/>
        <w:jc w:val="left"/>
      </w:pPr>
      <w:r>
        <w:rPr>
          <w:rFonts w:ascii="Times New Roman"/>
          <w:b/>
          <w:i w:val="false"/>
          <w:color w:val="000000"/>
        </w:rPr>
        <w:t xml:space="preserve"> Заң мәселелерi жөнiндегi жұмыс тобының құрамы </w:t>
      </w:r>
    </w:p>
    <w:p>
      <w:pPr>
        <w:spacing w:after="0"/>
        <w:ind w:left="0"/>
        <w:jc w:val="both"/>
      </w:pPr>
      <w:r>
        <w:rPr>
          <w:rFonts w:ascii="Times New Roman"/>
          <w:b w:val="false"/>
          <w:i w:val="false"/>
          <w:color w:val="000000"/>
          <w:sz w:val="28"/>
        </w:rPr>
        <w:t xml:space="preserve">Асанов                     - Қазақстан Республикасының Әдiлет </w:t>
      </w:r>
      <w:r>
        <w:br/>
      </w:r>
      <w:r>
        <w:rPr>
          <w:rFonts w:ascii="Times New Roman"/>
          <w:b w:val="false"/>
          <w:i w:val="false"/>
          <w:color w:val="000000"/>
          <w:sz w:val="28"/>
        </w:rPr>
        <w:t xml:space="preserve">
Жақып Қажыманұлы             вице-министрi, төраға </w:t>
      </w:r>
    </w:p>
    <w:p>
      <w:pPr>
        <w:spacing w:after="0"/>
        <w:ind w:left="0"/>
        <w:jc w:val="both"/>
      </w:pPr>
      <w:r>
        <w:rPr>
          <w:rFonts w:ascii="Times New Roman"/>
          <w:b w:val="false"/>
          <w:i w:val="false"/>
          <w:color w:val="000000"/>
          <w:sz w:val="28"/>
        </w:rPr>
        <w:t xml:space="preserve">Доскенов                   - Орталық Қазақстан кәсiпкерлерi </w:t>
      </w:r>
      <w:r>
        <w:br/>
      </w:r>
      <w:r>
        <w:rPr>
          <w:rFonts w:ascii="Times New Roman"/>
          <w:b w:val="false"/>
          <w:i w:val="false"/>
          <w:color w:val="000000"/>
          <w:sz w:val="28"/>
        </w:rPr>
        <w:t xml:space="preserve">
Талғат Қазыкенұлы            қауымдастығының президентi, тең төраға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Рамазанова                 - Қазақстан Республикасы Әдiлет </w:t>
      </w:r>
      <w:r>
        <w:br/>
      </w:r>
      <w:r>
        <w:rPr>
          <w:rFonts w:ascii="Times New Roman"/>
          <w:b w:val="false"/>
          <w:i w:val="false"/>
          <w:color w:val="000000"/>
          <w:sz w:val="28"/>
        </w:rPr>
        <w:t xml:space="preserve">
Салтанат Жұманқызы           министрлігі Нормативтiк құқықтық </w:t>
      </w:r>
      <w:r>
        <w:br/>
      </w:r>
      <w:r>
        <w:rPr>
          <w:rFonts w:ascii="Times New Roman"/>
          <w:b w:val="false"/>
          <w:i w:val="false"/>
          <w:color w:val="000000"/>
          <w:sz w:val="28"/>
        </w:rPr>
        <w:t xml:space="preserve">
                             кесiмдердi тiркеу департаментiнiң </w:t>
      </w:r>
      <w:r>
        <w:br/>
      </w:r>
      <w:r>
        <w:rPr>
          <w:rFonts w:ascii="Times New Roman"/>
          <w:b w:val="false"/>
          <w:i w:val="false"/>
          <w:color w:val="000000"/>
          <w:sz w:val="28"/>
        </w:rPr>
        <w:t xml:space="preserve">
                             басқарма бастығы, хатшы </w:t>
      </w:r>
    </w:p>
    <w:p>
      <w:pPr>
        <w:spacing w:after="0"/>
        <w:ind w:left="0"/>
        <w:jc w:val="both"/>
      </w:pPr>
      <w:r>
        <w:rPr>
          <w:rFonts w:ascii="Times New Roman"/>
          <w:b w:val="false"/>
          <w:i w:val="false"/>
          <w:color w:val="000000"/>
          <w:sz w:val="28"/>
        </w:rPr>
        <w:t xml:space="preserve">Өмiрәлиев                  - Қазақстан Республикасының </w:t>
      </w:r>
      <w:r>
        <w:br/>
      </w:r>
      <w:r>
        <w:rPr>
          <w:rFonts w:ascii="Times New Roman"/>
          <w:b w:val="false"/>
          <w:i w:val="false"/>
          <w:color w:val="000000"/>
          <w:sz w:val="28"/>
        </w:rPr>
        <w:t xml:space="preserve">
Eрбол Жұмабайұлы             Премьер-Министрi Кеңсесiнiң Заң бөлiмi </w:t>
      </w:r>
      <w:r>
        <w:br/>
      </w:r>
      <w:r>
        <w:rPr>
          <w:rFonts w:ascii="Times New Roman"/>
          <w:b w:val="false"/>
          <w:i w:val="false"/>
          <w:color w:val="000000"/>
          <w:sz w:val="28"/>
        </w:rPr>
        <w:t xml:space="preserve">
                             меңгерушiсiнiң орынбасары </w:t>
      </w:r>
    </w:p>
    <w:p>
      <w:pPr>
        <w:spacing w:after="0"/>
        <w:ind w:left="0"/>
        <w:jc w:val="both"/>
      </w:pPr>
      <w:r>
        <w:rPr>
          <w:rFonts w:ascii="Times New Roman"/>
          <w:b w:val="false"/>
          <w:i w:val="false"/>
          <w:color w:val="000000"/>
          <w:sz w:val="28"/>
        </w:rPr>
        <w:t xml:space="preserve">Камалиев                   - Қазақстан Республикасы </w:t>
      </w:r>
      <w:r>
        <w:br/>
      </w:r>
      <w:r>
        <w:rPr>
          <w:rFonts w:ascii="Times New Roman"/>
          <w:b w:val="false"/>
          <w:i w:val="false"/>
          <w:color w:val="000000"/>
          <w:sz w:val="28"/>
        </w:rPr>
        <w:t xml:space="preserve">
Берiк Сайлауұлы              Премьер-Министрiнiң кеңесшiсi </w:t>
      </w:r>
    </w:p>
    <w:p>
      <w:pPr>
        <w:spacing w:after="0"/>
        <w:ind w:left="0"/>
        <w:jc w:val="both"/>
      </w:pPr>
      <w:r>
        <w:rPr>
          <w:rFonts w:ascii="Times New Roman"/>
          <w:b w:val="false"/>
          <w:i w:val="false"/>
          <w:color w:val="000000"/>
          <w:sz w:val="28"/>
        </w:rPr>
        <w:t xml:space="preserve">Ашуменова                  - Қазақстан Республикасы Индустрия және </w:t>
      </w:r>
      <w:r>
        <w:br/>
      </w:r>
      <w:r>
        <w:rPr>
          <w:rFonts w:ascii="Times New Roman"/>
          <w:b w:val="false"/>
          <w:i w:val="false"/>
          <w:color w:val="000000"/>
          <w:sz w:val="28"/>
        </w:rPr>
        <w:t xml:space="preserve">
Динара Мейiрханқызы          сауда министрлігінiң Әкiмшілiк-құқықтық </w:t>
      </w:r>
      <w:r>
        <w:br/>
      </w:r>
      <w:r>
        <w:rPr>
          <w:rFonts w:ascii="Times New Roman"/>
          <w:b w:val="false"/>
          <w:i w:val="false"/>
          <w:color w:val="000000"/>
          <w:sz w:val="28"/>
        </w:rPr>
        <w:t xml:space="preserve">
                             жұмыс департаментi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Әйтенов                    - Қазақстан Республикасы Экономика және </w:t>
      </w:r>
      <w:r>
        <w:br/>
      </w:r>
      <w:r>
        <w:rPr>
          <w:rFonts w:ascii="Times New Roman"/>
          <w:b w:val="false"/>
          <w:i w:val="false"/>
          <w:color w:val="000000"/>
          <w:sz w:val="28"/>
        </w:rPr>
        <w:t xml:space="preserve">
Марат Дұйсенбекұлы           бюджеттiк жоспарлау министрлiгi заң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Жетiбаева                  - Қазақстан Республикасы Қаржы </w:t>
      </w:r>
      <w:r>
        <w:br/>
      </w:r>
      <w:r>
        <w:rPr>
          <w:rFonts w:ascii="Times New Roman"/>
          <w:b w:val="false"/>
          <w:i w:val="false"/>
          <w:color w:val="000000"/>
          <w:sz w:val="28"/>
        </w:rPr>
        <w:t xml:space="preserve">
Әлия Мұратханқызы            министрлiгi Салық комитетiнiң заң </w:t>
      </w:r>
      <w:r>
        <w:br/>
      </w:r>
      <w:r>
        <w:rPr>
          <w:rFonts w:ascii="Times New Roman"/>
          <w:b w:val="false"/>
          <w:i w:val="false"/>
          <w:color w:val="000000"/>
          <w:sz w:val="28"/>
        </w:rPr>
        <w:t xml:space="preserve">
                             басқармасы бастығының орынбасары </w:t>
      </w:r>
    </w:p>
    <w:p>
      <w:pPr>
        <w:spacing w:after="0"/>
        <w:ind w:left="0"/>
        <w:jc w:val="both"/>
      </w:pPr>
      <w:r>
        <w:rPr>
          <w:rFonts w:ascii="Times New Roman"/>
          <w:b w:val="false"/>
          <w:i w:val="false"/>
          <w:color w:val="000000"/>
          <w:sz w:val="28"/>
        </w:rPr>
        <w:t xml:space="preserve">Ермаков                    - "Секрет+Сервис" кәсiпкерлерге қызмет </w:t>
      </w:r>
      <w:r>
        <w:br/>
      </w:r>
      <w:r>
        <w:rPr>
          <w:rFonts w:ascii="Times New Roman"/>
          <w:b w:val="false"/>
          <w:i w:val="false"/>
          <w:color w:val="000000"/>
          <w:sz w:val="28"/>
        </w:rPr>
        <w:t xml:space="preserve">
Владимир Александрович       көрсету орталығының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Қайсенова                  - Алматы туризм қауымдастығының </w:t>
      </w:r>
      <w:r>
        <w:br/>
      </w:r>
      <w:r>
        <w:rPr>
          <w:rFonts w:ascii="Times New Roman"/>
          <w:b w:val="false"/>
          <w:i w:val="false"/>
          <w:color w:val="000000"/>
          <w:sz w:val="28"/>
        </w:rPr>
        <w:t xml:space="preserve">
Нұржамал Хасанқызы           президентi (келiсiм бойынша) </w:t>
      </w:r>
    </w:p>
    <w:p>
      <w:pPr>
        <w:spacing w:after="0"/>
        <w:ind w:left="0"/>
        <w:jc w:val="both"/>
      </w:pPr>
      <w:r>
        <w:rPr>
          <w:rFonts w:ascii="Times New Roman"/>
          <w:b w:val="false"/>
          <w:i w:val="false"/>
          <w:color w:val="000000"/>
          <w:sz w:val="28"/>
        </w:rPr>
        <w:t xml:space="preserve">Ли                         - "Гектор Даминиус" ЖШС-ның директоры </w:t>
      </w:r>
      <w:r>
        <w:br/>
      </w:r>
      <w:r>
        <w:rPr>
          <w:rFonts w:ascii="Times New Roman"/>
          <w:b w:val="false"/>
          <w:i w:val="false"/>
          <w:color w:val="000000"/>
          <w:sz w:val="28"/>
        </w:rPr>
        <w:t xml:space="preserve">
Эдуард Александрович         (келiсiм бойынша) </w:t>
      </w:r>
    </w:p>
    <w:p>
      <w:pPr>
        <w:spacing w:after="0"/>
        <w:ind w:left="0"/>
        <w:jc w:val="both"/>
      </w:pPr>
      <w:r>
        <w:rPr>
          <w:rFonts w:ascii="Times New Roman"/>
          <w:b w:val="false"/>
          <w:i w:val="false"/>
          <w:color w:val="000000"/>
          <w:sz w:val="28"/>
        </w:rPr>
        <w:t xml:space="preserve">Палташева                  - Алматы кәсіпкерлері қауымдастығының </w:t>
      </w:r>
      <w:r>
        <w:br/>
      </w:r>
      <w:r>
        <w:rPr>
          <w:rFonts w:ascii="Times New Roman"/>
          <w:b w:val="false"/>
          <w:i w:val="false"/>
          <w:color w:val="000000"/>
          <w:sz w:val="28"/>
        </w:rPr>
        <w:t xml:space="preserve">
Мұнавара Тұрсынқызы          атқарушы директоры (келiсiм бойынша) </w:t>
      </w:r>
    </w:p>
    <w:p>
      <w:pPr>
        <w:spacing w:after="0"/>
        <w:ind w:left="0"/>
        <w:jc w:val="left"/>
      </w:pPr>
      <w:r>
        <w:rPr>
          <w:rFonts w:ascii="Times New Roman"/>
          <w:b/>
          <w:i w:val="false"/>
          <w:color w:val="000000"/>
        </w:rPr>
        <w:t xml:space="preserve"> Әкiмшiлiк кедергілердi азайту және төрешiлдiктен арылту </w:t>
      </w:r>
      <w:r>
        <w:br/>
      </w:r>
      <w:r>
        <w:rPr>
          <w:rFonts w:ascii="Times New Roman"/>
          <w:b/>
          <w:i w:val="false"/>
          <w:color w:val="000000"/>
        </w:rPr>
        <w:t xml:space="preserve">
мәселелерi жөнiндегi жұмыс тобының құрамы </w:t>
      </w:r>
    </w:p>
    <w:p>
      <w:pPr>
        <w:spacing w:after="0"/>
        <w:ind w:left="0"/>
        <w:jc w:val="both"/>
      </w:pPr>
      <w:r>
        <w:rPr>
          <w:rFonts w:ascii="Times New Roman"/>
          <w:b w:val="false"/>
          <w:i w:val="false"/>
          <w:color w:val="000000"/>
          <w:sz w:val="28"/>
        </w:rPr>
        <w:t xml:space="preserve">Исаев                      - Қазақстан Республикасының Экономика </w:t>
      </w:r>
      <w:r>
        <w:br/>
      </w:r>
      <w:r>
        <w:rPr>
          <w:rFonts w:ascii="Times New Roman"/>
          <w:b w:val="false"/>
          <w:i w:val="false"/>
          <w:color w:val="000000"/>
          <w:sz w:val="28"/>
        </w:rPr>
        <w:t xml:space="preserve">
Батырхан Арысбекұлы          және бюджеттiк жоспарлау </w:t>
      </w:r>
      <w:r>
        <w:br/>
      </w:r>
      <w:r>
        <w:rPr>
          <w:rFonts w:ascii="Times New Roman"/>
          <w:b w:val="false"/>
          <w:i w:val="false"/>
          <w:color w:val="000000"/>
          <w:sz w:val="28"/>
        </w:rPr>
        <w:t xml:space="preserve">
                             вице-министрi, төраға </w:t>
      </w:r>
    </w:p>
    <w:p>
      <w:pPr>
        <w:spacing w:after="0"/>
        <w:ind w:left="0"/>
        <w:jc w:val="both"/>
      </w:pPr>
      <w:r>
        <w:rPr>
          <w:rFonts w:ascii="Times New Roman"/>
          <w:b w:val="false"/>
          <w:i w:val="false"/>
          <w:color w:val="000000"/>
          <w:sz w:val="28"/>
        </w:rPr>
        <w:t xml:space="preserve">Ямбаев                     - Алматы кәсiпкерлерi қауымдастығының </w:t>
      </w:r>
      <w:r>
        <w:br/>
      </w:r>
      <w:r>
        <w:rPr>
          <w:rFonts w:ascii="Times New Roman"/>
          <w:b w:val="false"/>
          <w:i w:val="false"/>
          <w:color w:val="000000"/>
          <w:sz w:val="28"/>
        </w:rPr>
        <w:t xml:space="preserve">
Виктор Вениаминович          президентi, тең төраға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Жанболатова                - Қазақстан Республикасы Қаржы </w:t>
      </w:r>
      <w:r>
        <w:br/>
      </w:r>
      <w:r>
        <w:rPr>
          <w:rFonts w:ascii="Times New Roman"/>
          <w:b w:val="false"/>
          <w:i w:val="false"/>
          <w:color w:val="000000"/>
          <w:sz w:val="28"/>
        </w:rPr>
        <w:t xml:space="preserve">
Жеңiс Сайлаубекқызы          министрлiгінiң Салық комитетi </w:t>
      </w:r>
      <w:r>
        <w:br/>
      </w:r>
      <w:r>
        <w:rPr>
          <w:rFonts w:ascii="Times New Roman"/>
          <w:b w:val="false"/>
          <w:i w:val="false"/>
          <w:color w:val="000000"/>
          <w:sz w:val="28"/>
        </w:rPr>
        <w:t xml:space="preserve">
                             өндiрiстiк емес төлемдер басқармасының </w:t>
      </w:r>
      <w:r>
        <w:br/>
      </w:r>
      <w:r>
        <w:rPr>
          <w:rFonts w:ascii="Times New Roman"/>
          <w:b w:val="false"/>
          <w:i w:val="false"/>
          <w:color w:val="000000"/>
          <w:sz w:val="28"/>
        </w:rPr>
        <w:t xml:space="preserve">
                             бөлiм бастығы, хатшы </w:t>
      </w:r>
    </w:p>
    <w:p>
      <w:pPr>
        <w:spacing w:after="0"/>
        <w:ind w:left="0"/>
        <w:jc w:val="both"/>
      </w:pPr>
      <w:r>
        <w:rPr>
          <w:rFonts w:ascii="Times New Roman"/>
          <w:b w:val="false"/>
          <w:i w:val="false"/>
          <w:color w:val="000000"/>
          <w:sz w:val="28"/>
        </w:rPr>
        <w:t xml:space="preserve">Сизов                      - Қазақстан Республикасы Жер ресурстарын </w:t>
      </w:r>
      <w:r>
        <w:br/>
      </w:r>
      <w:r>
        <w:rPr>
          <w:rFonts w:ascii="Times New Roman"/>
          <w:b w:val="false"/>
          <w:i w:val="false"/>
          <w:color w:val="000000"/>
          <w:sz w:val="28"/>
        </w:rPr>
        <w:t xml:space="preserve">
Александр Павлович           басқару агенттігi төрағасының бiрiншi </w:t>
      </w:r>
      <w:r>
        <w:br/>
      </w:r>
      <w:r>
        <w:rPr>
          <w:rFonts w:ascii="Times New Roman"/>
          <w:b w:val="false"/>
          <w:i w:val="false"/>
          <w:color w:val="000000"/>
          <w:sz w:val="28"/>
        </w:rPr>
        <w:t xml:space="preserve">
                             орынбасары, Қазақстан Республикасы Жер </w:t>
      </w:r>
      <w:r>
        <w:br/>
      </w:r>
      <w:r>
        <w:rPr>
          <w:rFonts w:ascii="Times New Roman"/>
          <w:b w:val="false"/>
          <w:i w:val="false"/>
          <w:color w:val="000000"/>
          <w:sz w:val="28"/>
        </w:rPr>
        <w:t xml:space="preserve">
                             ресурстарын басқару агенттігінiң </w:t>
      </w:r>
      <w:r>
        <w:br/>
      </w:r>
      <w:r>
        <w:rPr>
          <w:rFonts w:ascii="Times New Roman"/>
          <w:b w:val="false"/>
          <w:i w:val="false"/>
          <w:color w:val="000000"/>
          <w:sz w:val="28"/>
        </w:rPr>
        <w:t xml:space="preserve">
                             жанындағы шағын және орта </w:t>
      </w:r>
      <w:r>
        <w:br/>
      </w:r>
      <w:r>
        <w:rPr>
          <w:rFonts w:ascii="Times New Roman"/>
          <w:b w:val="false"/>
          <w:i w:val="false"/>
          <w:color w:val="000000"/>
          <w:sz w:val="28"/>
        </w:rPr>
        <w:t xml:space="preserve">
                             кәсiпкерлiктi қолдау мен дамыту </w:t>
      </w:r>
      <w:r>
        <w:br/>
      </w:r>
      <w:r>
        <w:rPr>
          <w:rFonts w:ascii="Times New Roman"/>
          <w:b w:val="false"/>
          <w:i w:val="false"/>
          <w:color w:val="000000"/>
          <w:sz w:val="28"/>
        </w:rPr>
        <w:t xml:space="preserve">
                             мәселелерi жөнiндегi сараптама </w:t>
      </w:r>
      <w:r>
        <w:br/>
      </w:r>
      <w:r>
        <w:rPr>
          <w:rFonts w:ascii="Times New Roman"/>
          <w:b w:val="false"/>
          <w:i w:val="false"/>
          <w:color w:val="000000"/>
          <w:sz w:val="28"/>
        </w:rPr>
        <w:t xml:space="preserve">
                             кеңесiнiң төрағасы </w:t>
      </w:r>
    </w:p>
    <w:p>
      <w:pPr>
        <w:spacing w:after="0"/>
        <w:ind w:left="0"/>
        <w:jc w:val="both"/>
      </w:pPr>
      <w:r>
        <w:rPr>
          <w:rFonts w:ascii="Times New Roman"/>
          <w:b w:val="false"/>
          <w:i w:val="false"/>
          <w:color w:val="000000"/>
          <w:sz w:val="28"/>
        </w:rPr>
        <w:t xml:space="preserve">Бiрәлиев                   - Қазақстан Республикасы Статистика </w:t>
      </w:r>
      <w:r>
        <w:br/>
      </w:r>
      <w:r>
        <w:rPr>
          <w:rFonts w:ascii="Times New Roman"/>
          <w:b w:val="false"/>
          <w:i w:val="false"/>
          <w:color w:val="000000"/>
          <w:sz w:val="28"/>
        </w:rPr>
        <w:t xml:space="preserve">
Әлжан Хамидоллаұлы           агенттiгi төрағасының орынбасары </w:t>
      </w:r>
    </w:p>
    <w:p>
      <w:pPr>
        <w:spacing w:after="0"/>
        <w:ind w:left="0"/>
        <w:jc w:val="both"/>
      </w:pPr>
      <w:r>
        <w:rPr>
          <w:rFonts w:ascii="Times New Roman"/>
          <w:b w:val="false"/>
          <w:i w:val="false"/>
          <w:color w:val="000000"/>
          <w:sz w:val="28"/>
        </w:rPr>
        <w:t xml:space="preserve">Әбдiшев                    - Қазақстан Республикасы Қаржы </w:t>
      </w:r>
      <w:r>
        <w:br/>
      </w:r>
      <w:r>
        <w:rPr>
          <w:rFonts w:ascii="Times New Roman"/>
          <w:b w:val="false"/>
          <w:i w:val="false"/>
          <w:color w:val="000000"/>
          <w:sz w:val="28"/>
        </w:rPr>
        <w:t xml:space="preserve">
Бауыржан Түйтейұлы           министрлігінiң Кедендiк бақылау </w:t>
      </w:r>
      <w:r>
        <w:br/>
      </w:r>
      <w:r>
        <w:rPr>
          <w:rFonts w:ascii="Times New Roman"/>
          <w:b w:val="false"/>
          <w:i w:val="false"/>
          <w:color w:val="000000"/>
          <w:sz w:val="28"/>
        </w:rPr>
        <w:t xml:space="preserve">
                             комитетi төрағасының орынбасары </w:t>
      </w:r>
    </w:p>
    <w:p>
      <w:pPr>
        <w:spacing w:after="0"/>
        <w:ind w:left="0"/>
        <w:jc w:val="both"/>
      </w:pPr>
      <w:r>
        <w:rPr>
          <w:rFonts w:ascii="Times New Roman"/>
          <w:b w:val="false"/>
          <w:i w:val="false"/>
          <w:color w:val="000000"/>
          <w:sz w:val="28"/>
        </w:rPr>
        <w:t xml:space="preserve">Базарбаева                 - Қазақстан Республикасы Қаржы </w:t>
      </w:r>
      <w:r>
        <w:br/>
      </w:r>
      <w:r>
        <w:rPr>
          <w:rFonts w:ascii="Times New Roman"/>
          <w:b w:val="false"/>
          <w:i w:val="false"/>
          <w:color w:val="000000"/>
          <w:sz w:val="28"/>
        </w:rPr>
        <w:t xml:space="preserve">
Әсия Бақытқызы               министрлігінiң Салық комитетi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Манаев                     - Қазақстан Республикасы Әдiлет </w:t>
      </w:r>
      <w:r>
        <w:br/>
      </w:r>
      <w:r>
        <w:rPr>
          <w:rFonts w:ascii="Times New Roman"/>
          <w:b w:val="false"/>
          <w:i w:val="false"/>
          <w:color w:val="000000"/>
          <w:sz w:val="28"/>
        </w:rPr>
        <w:t xml:space="preserve">
Талғат Ерсайынұлы            министрлігінiң Тiркеу қызметi комитетi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Рақышев                    - Қазақстан Республикасының </w:t>
      </w:r>
      <w:r>
        <w:br/>
      </w:r>
      <w:r>
        <w:rPr>
          <w:rFonts w:ascii="Times New Roman"/>
          <w:b w:val="false"/>
          <w:i w:val="false"/>
          <w:color w:val="000000"/>
          <w:sz w:val="28"/>
        </w:rPr>
        <w:t xml:space="preserve">
Сейфолла Байдүйсенұлы        Премьер-Министрi Кеңсесiнiң Жиынтық </w:t>
      </w:r>
      <w:r>
        <w:br/>
      </w:r>
      <w:r>
        <w:rPr>
          <w:rFonts w:ascii="Times New Roman"/>
          <w:b w:val="false"/>
          <w:i w:val="false"/>
          <w:color w:val="000000"/>
          <w:sz w:val="28"/>
        </w:rPr>
        <w:t xml:space="preserve">
                             талдау бөлiмi меңгерушiсiнiң орынбасары </w:t>
      </w:r>
    </w:p>
    <w:p>
      <w:pPr>
        <w:spacing w:after="0"/>
        <w:ind w:left="0"/>
        <w:jc w:val="both"/>
      </w:pPr>
      <w:r>
        <w:rPr>
          <w:rFonts w:ascii="Times New Roman"/>
          <w:b w:val="false"/>
          <w:i w:val="false"/>
          <w:color w:val="000000"/>
          <w:sz w:val="28"/>
        </w:rPr>
        <w:t xml:space="preserve">Қуанғанов                  - Қазақстан Республикасы </w:t>
      </w:r>
      <w:r>
        <w:br/>
      </w:r>
      <w:r>
        <w:rPr>
          <w:rFonts w:ascii="Times New Roman"/>
          <w:b w:val="false"/>
          <w:i w:val="false"/>
          <w:color w:val="000000"/>
          <w:sz w:val="28"/>
        </w:rPr>
        <w:t xml:space="preserve">
Фархад Шаймұратұлы           Премьер-Министрiнiң кеңесшiсi </w:t>
      </w:r>
    </w:p>
    <w:p>
      <w:pPr>
        <w:spacing w:after="0"/>
        <w:ind w:left="0"/>
        <w:jc w:val="both"/>
      </w:pPr>
      <w:r>
        <w:rPr>
          <w:rFonts w:ascii="Times New Roman"/>
          <w:b w:val="false"/>
          <w:i w:val="false"/>
          <w:color w:val="000000"/>
          <w:sz w:val="28"/>
        </w:rPr>
        <w:t xml:space="preserve">Нұрқиянов                  - Қазақстан Республикасының </w:t>
      </w:r>
      <w:r>
        <w:br/>
      </w:r>
      <w:r>
        <w:rPr>
          <w:rFonts w:ascii="Times New Roman"/>
          <w:b w:val="false"/>
          <w:i w:val="false"/>
          <w:color w:val="000000"/>
          <w:sz w:val="28"/>
        </w:rPr>
        <w:t xml:space="preserve">
Төлеухан Мұратханұлы         Премьер-Министрi орынбасарының </w:t>
      </w:r>
      <w:r>
        <w:br/>
      </w:r>
      <w:r>
        <w:rPr>
          <w:rFonts w:ascii="Times New Roman"/>
          <w:b w:val="false"/>
          <w:i w:val="false"/>
          <w:color w:val="000000"/>
          <w:sz w:val="28"/>
        </w:rPr>
        <w:t xml:space="preserve">
                             кеңесшiсi </w:t>
      </w:r>
    </w:p>
    <w:p>
      <w:pPr>
        <w:spacing w:after="0"/>
        <w:ind w:left="0"/>
        <w:jc w:val="both"/>
      </w:pPr>
      <w:r>
        <w:rPr>
          <w:rFonts w:ascii="Times New Roman"/>
          <w:b w:val="false"/>
          <w:i w:val="false"/>
          <w:color w:val="000000"/>
          <w:sz w:val="28"/>
        </w:rPr>
        <w:t xml:space="preserve">Кан                        - Қазақстан Республикасы Iшкi iстер </w:t>
      </w:r>
      <w:r>
        <w:br/>
      </w:r>
      <w:r>
        <w:rPr>
          <w:rFonts w:ascii="Times New Roman"/>
          <w:b w:val="false"/>
          <w:i w:val="false"/>
          <w:color w:val="000000"/>
          <w:sz w:val="28"/>
        </w:rPr>
        <w:t xml:space="preserve">
Олег Витальевич              министрлiгiнiң Басқармасы бастығының </w:t>
      </w:r>
      <w:r>
        <w:br/>
      </w:r>
      <w:r>
        <w:rPr>
          <w:rFonts w:ascii="Times New Roman"/>
          <w:b w:val="false"/>
          <w:i w:val="false"/>
          <w:color w:val="000000"/>
          <w:sz w:val="28"/>
        </w:rPr>
        <w:t xml:space="preserve">
                             орынбасары, Қазақстан Республикасы </w:t>
      </w:r>
      <w:r>
        <w:br/>
      </w:r>
      <w:r>
        <w:rPr>
          <w:rFonts w:ascii="Times New Roman"/>
          <w:b w:val="false"/>
          <w:i w:val="false"/>
          <w:color w:val="000000"/>
          <w:sz w:val="28"/>
        </w:rPr>
        <w:t xml:space="preserve">
                             Iшкi iстер министрлiгінiң жанындағы </w:t>
      </w:r>
      <w:r>
        <w:br/>
      </w:r>
      <w:r>
        <w:rPr>
          <w:rFonts w:ascii="Times New Roman"/>
          <w:b w:val="false"/>
          <w:i w:val="false"/>
          <w:color w:val="000000"/>
          <w:sz w:val="28"/>
        </w:rPr>
        <w:t xml:space="preserve">
                             шағын және орта кәсiпкерлiкті қолдау </w:t>
      </w:r>
      <w:r>
        <w:br/>
      </w:r>
      <w:r>
        <w:rPr>
          <w:rFonts w:ascii="Times New Roman"/>
          <w:b w:val="false"/>
          <w:i w:val="false"/>
          <w:color w:val="000000"/>
          <w:sz w:val="28"/>
        </w:rPr>
        <w:t xml:space="preserve">
                             мен дамыту мәселелерi жөнiндегі </w:t>
      </w:r>
      <w:r>
        <w:br/>
      </w:r>
      <w:r>
        <w:rPr>
          <w:rFonts w:ascii="Times New Roman"/>
          <w:b w:val="false"/>
          <w:i w:val="false"/>
          <w:color w:val="000000"/>
          <w:sz w:val="28"/>
        </w:rPr>
        <w:t xml:space="preserve">
                             сараптама кеңесiнiң мүшесi </w:t>
      </w:r>
    </w:p>
    <w:p>
      <w:pPr>
        <w:spacing w:after="0"/>
        <w:ind w:left="0"/>
        <w:jc w:val="both"/>
      </w:pPr>
      <w:r>
        <w:rPr>
          <w:rFonts w:ascii="Times New Roman"/>
          <w:b w:val="false"/>
          <w:i w:val="false"/>
          <w:color w:val="000000"/>
          <w:sz w:val="28"/>
        </w:rPr>
        <w:t xml:space="preserve">Днорецкий                  - Республикалық қайталама металлургия </w:t>
      </w:r>
      <w:r>
        <w:br/>
      </w:r>
      <w:r>
        <w:rPr>
          <w:rFonts w:ascii="Times New Roman"/>
          <w:b w:val="false"/>
          <w:i w:val="false"/>
          <w:color w:val="000000"/>
          <w:sz w:val="28"/>
        </w:rPr>
        <w:t xml:space="preserve">
Владимир Яковлевич           өнеркәсiпшiлерi одағының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Казанцева                  - Шығыс Қазақстан облысы Шағын және орта </w:t>
      </w:r>
      <w:r>
        <w:br/>
      </w:r>
      <w:r>
        <w:rPr>
          <w:rFonts w:ascii="Times New Roman"/>
          <w:b w:val="false"/>
          <w:i w:val="false"/>
          <w:color w:val="000000"/>
          <w:sz w:val="28"/>
        </w:rPr>
        <w:t xml:space="preserve">
Галина Сергеевна             бизнес қызметкерлерi кәсiподағының </w:t>
      </w:r>
      <w:r>
        <w:br/>
      </w:r>
      <w:r>
        <w:rPr>
          <w:rFonts w:ascii="Times New Roman"/>
          <w:b w:val="false"/>
          <w:i w:val="false"/>
          <w:color w:val="000000"/>
          <w:sz w:val="28"/>
        </w:rPr>
        <w:t xml:space="preserve">
                             төрайымы, Өскемен қаласы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Лик                        - Республикалық қайталама металлургия </w:t>
      </w:r>
      <w:r>
        <w:br/>
      </w:r>
      <w:r>
        <w:rPr>
          <w:rFonts w:ascii="Times New Roman"/>
          <w:b w:val="false"/>
          <w:i w:val="false"/>
          <w:color w:val="000000"/>
          <w:sz w:val="28"/>
        </w:rPr>
        <w:t xml:space="preserve">
Владимир Валентинович        салалық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Сыбанқұлова                - Фармқызметiн қолдау және дамыту </w:t>
      </w:r>
      <w:r>
        <w:br/>
      </w:r>
      <w:r>
        <w:rPr>
          <w:rFonts w:ascii="Times New Roman"/>
          <w:b w:val="false"/>
          <w:i w:val="false"/>
          <w:color w:val="000000"/>
          <w:sz w:val="28"/>
        </w:rPr>
        <w:t xml:space="preserve">
Зүрият Нұрәлiмқызы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Казанцев                   - Астана қаласындағы Кәсiпкерлердiң </w:t>
      </w:r>
      <w:r>
        <w:br/>
      </w:r>
      <w:r>
        <w:rPr>
          <w:rFonts w:ascii="Times New Roman"/>
          <w:b w:val="false"/>
          <w:i w:val="false"/>
          <w:color w:val="000000"/>
          <w:sz w:val="28"/>
        </w:rPr>
        <w:t xml:space="preserve">
Павел Олегович               құқықтарын қорғау жөнiндегi </w:t>
      </w:r>
      <w:r>
        <w:br/>
      </w:r>
      <w:r>
        <w:rPr>
          <w:rFonts w:ascii="Times New Roman"/>
          <w:b w:val="false"/>
          <w:i w:val="false"/>
          <w:color w:val="000000"/>
          <w:sz w:val="28"/>
        </w:rPr>
        <w:t xml:space="preserve">
                             қауымдастықтың президентi </w:t>
      </w:r>
      <w:r>
        <w:br/>
      </w:r>
      <w:r>
        <w:rPr>
          <w:rFonts w:ascii="Times New Roman"/>
          <w:b w:val="false"/>
          <w:i w:val="false"/>
          <w:color w:val="000000"/>
          <w:sz w:val="28"/>
        </w:rPr>
        <w:t xml:space="preserve">
                             (келiсiм бойынша) </w:t>
      </w:r>
    </w:p>
    <w:p>
      <w:pPr>
        <w:spacing w:after="0"/>
        <w:ind w:left="0"/>
        <w:jc w:val="left"/>
      </w:pPr>
      <w:r>
        <w:rPr>
          <w:rFonts w:ascii="Times New Roman"/>
          <w:b/>
          <w:i w:val="false"/>
          <w:color w:val="000000"/>
        </w:rPr>
        <w:t xml:space="preserve"> Кәсіпкерлікті қолдау инфрақұрылымын дамыту </w:t>
      </w:r>
      <w:r>
        <w:br/>
      </w:r>
      <w:r>
        <w:rPr>
          <w:rFonts w:ascii="Times New Roman"/>
          <w:b/>
          <w:i w:val="false"/>
          <w:color w:val="000000"/>
        </w:rPr>
        <w:t xml:space="preserve">
мәселелерi жөнiндегi жұмыс тобының құрамы </w:t>
      </w:r>
    </w:p>
    <w:p>
      <w:pPr>
        <w:spacing w:after="0"/>
        <w:ind w:left="0"/>
        <w:jc w:val="both"/>
      </w:pPr>
      <w:r>
        <w:rPr>
          <w:rFonts w:ascii="Times New Roman"/>
          <w:b w:val="false"/>
          <w:i w:val="false"/>
          <w:color w:val="000000"/>
          <w:sz w:val="28"/>
        </w:rPr>
        <w:t xml:space="preserve">Смағұлов                   - Қазақстан Республикасының Индустрия </w:t>
      </w:r>
      <w:r>
        <w:br/>
      </w:r>
      <w:r>
        <w:rPr>
          <w:rFonts w:ascii="Times New Roman"/>
          <w:b w:val="false"/>
          <w:i w:val="false"/>
          <w:color w:val="000000"/>
          <w:sz w:val="28"/>
        </w:rPr>
        <w:t xml:space="preserve">
Болат Советұлы               және сауда вице-министрi, төраға </w:t>
      </w:r>
    </w:p>
    <w:p>
      <w:pPr>
        <w:spacing w:after="0"/>
        <w:ind w:left="0"/>
        <w:jc w:val="both"/>
      </w:pPr>
      <w:r>
        <w:rPr>
          <w:rFonts w:ascii="Times New Roman"/>
          <w:b w:val="false"/>
          <w:i w:val="false"/>
          <w:color w:val="000000"/>
          <w:sz w:val="28"/>
        </w:rPr>
        <w:t xml:space="preserve">Баталов                    - Қазақстан кәсiпкерлерi форумы </w:t>
      </w:r>
      <w:r>
        <w:br/>
      </w:r>
      <w:r>
        <w:rPr>
          <w:rFonts w:ascii="Times New Roman"/>
          <w:b w:val="false"/>
          <w:i w:val="false"/>
          <w:color w:val="000000"/>
          <w:sz w:val="28"/>
        </w:rPr>
        <w:t xml:space="preserve">
Райымбек Әнуарұлы            кеңесiнiң төрағасы, "Райымбек тобы" </w:t>
      </w:r>
      <w:r>
        <w:br/>
      </w:r>
      <w:r>
        <w:rPr>
          <w:rFonts w:ascii="Times New Roman"/>
          <w:b w:val="false"/>
          <w:i w:val="false"/>
          <w:color w:val="000000"/>
          <w:sz w:val="28"/>
        </w:rPr>
        <w:t xml:space="preserve">
                             жауапкершілігі шектеулi </w:t>
      </w:r>
      <w:r>
        <w:br/>
      </w:r>
      <w:r>
        <w:rPr>
          <w:rFonts w:ascii="Times New Roman"/>
          <w:b w:val="false"/>
          <w:i w:val="false"/>
          <w:color w:val="000000"/>
          <w:sz w:val="28"/>
        </w:rPr>
        <w:t xml:space="preserve">
                             серiктестiгiнiң президентi, тең төраға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Тұржанов                   - Алматы қаласы әкiмдiгi Шағын бизнес </w:t>
      </w:r>
      <w:r>
        <w:br/>
      </w:r>
      <w:r>
        <w:rPr>
          <w:rFonts w:ascii="Times New Roman"/>
          <w:b w:val="false"/>
          <w:i w:val="false"/>
          <w:color w:val="000000"/>
          <w:sz w:val="28"/>
        </w:rPr>
        <w:t xml:space="preserve">
Серiк Әбдiхалықұлы           департаментiнiң директоры </w:t>
      </w:r>
      <w:r>
        <w:br/>
      </w:r>
      <w:r>
        <w:rPr>
          <w:rFonts w:ascii="Times New Roman"/>
          <w:b w:val="false"/>
          <w:i w:val="false"/>
          <w:color w:val="000000"/>
          <w:sz w:val="28"/>
        </w:rPr>
        <w:t xml:space="preserve">
                             (келiсiм бойынша), тең төраға </w:t>
      </w:r>
    </w:p>
    <w:p>
      <w:pPr>
        <w:spacing w:after="0"/>
        <w:ind w:left="0"/>
        <w:jc w:val="both"/>
      </w:pPr>
      <w:r>
        <w:rPr>
          <w:rFonts w:ascii="Times New Roman"/>
          <w:b w:val="false"/>
          <w:i w:val="false"/>
          <w:color w:val="000000"/>
          <w:sz w:val="28"/>
        </w:rPr>
        <w:t xml:space="preserve">Федосенко                  - Қазақстан Республикасы Индустрия және </w:t>
      </w:r>
      <w:r>
        <w:br/>
      </w:r>
      <w:r>
        <w:rPr>
          <w:rFonts w:ascii="Times New Roman"/>
          <w:b w:val="false"/>
          <w:i w:val="false"/>
          <w:color w:val="000000"/>
          <w:sz w:val="28"/>
        </w:rPr>
        <w:t xml:space="preserve">
Нина Федоровна               сауда министрлігі Кәсiпкерлiк ортаны </w:t>
      </w:r>
      <w:r>
        <w:br/>
      </w:r>
      <w:r>
        <w:rPr>
          <w:rFonts w:ascii="Times New Roman"/>
          <w:b w:val="false"/>
          <w:i w:val="false"/>
          <w:color w:val="000000"/>
          <w:sz w:val="28"/>
        </w:rPr>
        <w:t xml:space="preserve">
                             мониторингтеу және қоғамдық </w:t>
      </w:r>
      <w:r>
        <w:br/>
      </w:r>
      <w:r>
        <w:rPr>
          <w:rFonts w:ascii="Times New Roman"/>
          <w:b w:val="false"/>
          <w:i w:val="false"/>
          <w:color w:val="000000"/>
          <w:sz w:val="28"/>
        </w:rPr>
        <w:t xml:space="preserve">
                             бiрлестiктермен жұмыс бөлiмiнiң </w:t>
      </w:r>
      <w:r>
        <w:br/>
      </w:r>
      <w:r>
        <w:rPr>
          <w:rFonts w:ascii="Times New Roman"/>
          <w:b w:val="false"/>
          <w:i w:val="false"/>
          <w:color w:val="000000"/>
          <w:sz w:val="28"/>
        </w:rPr>
        <w:t xml:space="preserve">
                             бастығы, хатшы </w:t>
      </w:r>
    </w:p>
    <w:p>
      <w:pPr>
        <w:spacing w:after="0"/>
        <w:ind w:left="0"/>
        <w:jc w:val="both"/>
      </w:pPr>
      <w:r>
        <w:rPr>
          <w:rFonts w:ascii="Times New Roman"/>
          <w:b w:val="false"/>
          <w:i w:val="false"/>
          <w:color w:val="000000"/>
          <w:sz w:val="28"/>
        </w:rPr>
        <w:t xml:space="preserve">Шыналиев                   - Қазақстан Республикасының </w:t>
      </w:r>
      <w:r>
        <w:br/>
      </w:r>
      <w:r>
        <w:rPr>
          <w:rFonts w:ascii="Times New Roman"/>
          <w:b w:val="false"/>
          <w:i w:val="false"/>
          <w:color w:val="000000"/>
          <w:sz w:val="28"/>
        </w:rPr>
        <w:t xml:space="preserve">
Ғазиз Қоршабекұлы            Премьер-Министрi Кеңсесiнiң Өндiрiстiк </w:t>
      </w:r>
      <w:r>
        <w:br/>
      </w:r>
      <w:r>
        <w:rPr>
          <w:rFonts w:ascii="Times New Roman"/>
          <w:b w:val="false"/>
          <w:i w:val="false"/>
          <w:color w:val="000000"/>
          <w:sz w:val="28"/>
        </w:rPr>
        <w:t xml:space="preserve">
                             сала және инфрақұрылым бөлiмi </w:t>
      </w:r>
      <w:r>
        <w:br/>
      </w:r>
      <w:r>
        <w:rPr>
          <w:rFonts w:ascii="Times New Roman"/>
          <w:b w:val="false"/>
          <w:i w:val="false"/>
          <w:color w:val="000000"/>
          <w:sz w:val="28"/>
        </w:rPr>
        <w:t xml:space="preserve">
                             меңгерушiсiнiң орынбасары </w:t>
      </w:r>
    </w:p>
    <w:p>
      <w:pPr>
        <w:spacing w:after="0"/>
        <w:ind w:left="0"/>
        <w:jc w:val="both"/>
      </w:pPr>
      <w:r>
        <w:rPr>
          <w:rFonts w:ascii="Times New Roman"/>
          <w:b w:val="false"/>
          <w:i w:val="false"/>
          <w:color w:val="000000"/>
          <w:sz w:val="28"/>
        </w:rPr>
        <w:t xml:space="preserve">Дәрiбаев                   - Қазақстан Республикасы Индустрия және </w:t>
      </w:r>
      <w:r>
        <w:br/>
      </w:r>
      <w:r>
        <w:rPr>
          <w:rFonts w:ascii="Times New Roman"/>
          <w:b w:val="false"/>
          <w:i w:val="false"/>
          <w:color w:val="000000"/>
          <w:sz w:val="28"/>
        </w:rPr>
        <w:t xml:space="preserve">
Мұрат Амангелдiұлы           сауда министрлiгiнiң аппарат басшысы </w:t>
      </w:r>
    </w:p>
    <w:p>
      <w:pPr>
        <w:spacing w:after="0"/>
        <w:ind w:left="0"/>
        <w:jc w:val="both"/>
      </w:pPr>
      <w:r>
        <w:rPr>
          <w:rFonts w:ascii="Times New Roman"/>
          <w:b w:val="false"/>
          <w:i w:val="false"/>
          <w:color w:val="000000"/>
          <w:sz w:val="28"/>
        </w:rPr>
        <w:t xml:space="preserve">Әлiмов                     - Қазақстан Республикасы </w:t>
      </w:r>
      <w:r>
        <w:br/>
      </w:r>
      <w:r>
        <w:rPr>
          <w:rFonts w:ascii="Times New Roman"/>
          <w:b w:val="false"/>
          <w:i w:val="false"/>
          <w:color w:val="000000"/>
          <w:sz w:val="28"/>
        </w:rPr>
        <w:t xml:space="preserve">
Ермек Ғабдолсағатұлы         Премьер-Министрiнiң кеңесшiсi </w:t>
      </w:r>
    </w:p>
    <w:p>
      <w:pPr>
        <w:spacing w:after="0"/>
        <w:ind w:left="0"/>
        <w:jc w:val="both"/>
      </w:pPr>
      <w:r>
        <w:rPr>
          <w:rFonts w:ascii="Times New Roman"/>
          <w:b w:val="false"/>
          <w:i w:val="false"/>
          <w:color w:val="000000"/>
          <w:sz w:val="28"/>
        </w:rPr>
        <w:t xml:space="preserve">Дүкенбаев                  - Қазақстан Бизнес-инкубаторлары және </w:t>
      </w:r>
      <w:r>
        <w:br/>
      </w:r>
      <w:r>
        <w:rPr>
          <w:rFonts w:ascii="Times New Roman"/>
          <w:b w:val="false"/>
          <w:i w:val="false"/>
          <w:color w:val="000000"/>
          <w:sz w:val="28"/>
        </w:rPr>
        <w:t xml:space="preserve">
Ерiк Өксенұлы                инновациялық орталықтары </w:t>
      </w:r>
      <w:r>
        <w:br/>
      </w:r>
      <w:r>
        <w:rPr>
          <w:rFonts w:ascii="Times New Roman"/>
          <w:b w:val="false"/>
          <w:i w:val="false"/>
          <w:color w:val="000000"/>
          <w:sz w:val="28"/>
        </w:rPr>
        <w:t xml:space="preserve">
                             қауымдастығының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Дүйсенбаев                 - "Бизнес" қауымдастығы" қоғамдық </w:t>
      </w:r>
      <w:r>
        <w:br/>
      </w:r>
      <w:r>
        <w:rPr>
          <w:rFonts w:ascii="Times New Roman"/>
          <w:b w:val="false"/>
          <w:i w:val="false"/>
          <w:color w:val="000000"/>
          <w:sz w:val="28"/>
        </w:rPr>
        <w:t xml:space="preserve">
Бақытриза Құлықбайұлы        бiрлестiгiнiң президентi, Павлодар </w:t>
      </w:r>
      <w:r>
        <w:br/>
      </w:r>
      <w:r>
        <w:rPr>
          <w:rFonts w:ascii="Times New Roman"/>
          <w:b w:val="false"/>
          <w:i w:val="false"/>
          <w:color w:val="000000"/>
          <w:sz w:val="28"/>
        </w:rPr>
        <w:t xml:space="preserve">
                             қаласы (келiсiм бойынша) </w:t>
      </w:r>
    </w:p>
    <w:p>
      <w:pPr>
        <w:spacing w:after="0"/>
        <w:ind w:left="0"/>
        <w:jc w:val="both"/>
      </w:pPr>
      <w:r>
        <w:rPr>
          <w:rFonts w:ascii="Times New Roman"/>
          <w:b w:val="false"/>
          <w:i w:val="false"/>
          <w:color w:val="000000"/>
          <w:sz w:val="28"/>
        </w:rPr>
        <w:t xml:space="preserve">Керiмқұлов                 - "Қазақстан кәсiпкерлерi лигасы" </w:t>
      </w:r>
      <w:r>
        <w:br/>
      </w:r>
      <w:r>
        <w:rPr>
          <w:rFonts w:ascii="Times New Roman"/>
          <w:b w:val="false"/>
          <w:i w:val="false"/>
          <w:color w:val="000000"/>
          <w:sz w:val="28"/>
        </w:rPr>
        <w:t xml:space="preserve">
Қанат Ықсанұлы               қоғамдық бiрлестігінiң </w:t>
      </w:r>
      <w:r>
        <w:br/>
      </w:r>
      <w:r>
        <w:rPr>
          <w:rFonts w:ascii="Times New Roman"/>
          <w:b w:val="false"/>
          <w:i w:val="false"/>
          <w:color w:val="000000"/>
          <w:sz w:val="28"/>
        </w:rPr>
        <w:t xml:space="preserve">
                             вице-президентi, бизнес-инкубатор </w:t>
      </w:r>
      <w:r>
        <w:br/>
      </w:r>
      <w:r>
        <w:rPr>
          <w:rFonts w:ascii="Times New Roman"/>
          <w:b w:val="false"/>
          <w:i w:val="false"/>
          <w:color w:val="000000"/>
          <w:sz w:val="28"/>
        </w:rPr>
        <w:t xml:space="preserve">
                             директоры (келiсiм бойынша) </w:t>
      </w:r>
    </w:p>
    <w:p>
      <w:pPr>
        <w:spacing w:after="0"/>
        <w:ind w:left="0"/>
        <w:jc w:val="both"/>
      </w:pPr>
      <w:r>
        <w:rPr>
          <w:rFonts w:ascii="Times New Roman"/>
          <w:b w:val="false"/>
          <w:i w:val="false"/>
          <w:color w:val="000000"/>
          <w:sz w:val="28"/>
        </w:rPr>
        <w:t xml:space="preserve">Қуанғанова                 - "Қазақстан кәсiпкерлерi форумы" </w:t>
      </w:r>
      <w:r>
        <w:br/>
      </w:r>
      <w:r>
        <w:rPr>
          <w:rFonts w:ascii="Times New Roman"/>
          <w:b w:val="false"/>
          <w:i w:val="false"/>
          <w:color w:val="000000"/>
          <w:sz w:val="28"/>
        </w:rPr>
        <w:t xml:space="preserve">
Гүлнар Шаймұратқызы          қауымдастығы атқарушы директорының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Құрманғазин                - "Көкжар" агроөнеркәсiптiк </w:t>
      </w:r>
      <w:r>
        <w:br/>
      </w:r>
      <w:r>
        <w:rPr>
          <w:rFonts w:ascii="Times New Roman"/>
          <w:b w:val="false"/>
          <w:i w:val="false"/>
          <w:color w:val="000000"/>
          <w:sz w:val="28"/>
        </w:rPr>
        <w:t xml:space="preserve">
Есмұхан Ақнаурызұлы          тауар-шикiзат биржасы" жауапкершiлігі </w:t>
      </w:r>
      <w:r>
        <w:br/>
      </w:r>
      <w:r>
        <w:rPr>
          <w:rFonts w:ascii="Times New Roman"/>
          <w:b w:val="false"/>
          <w:i w:val="false"/>
          <w:color w:val="000000"/>
          <w:sz w:val="28"/>
        </w:rPr>
        <w:t xml:space="preserve">
                             шектеулi серiктестігiнiң президентi, </w:t>
      </w:r>
      <w:r>
        <w:br/>
      </w:r>
      <w:r>
        <w:rPr>
          <w:rFonts w:ascii="Times New Roman"/>
          <w:b w:val="false"/>
          <w:i w:val="false"/>
          <w:color w:val="000000"/>
          <w:sz w:val="28"/>
        </w:rPr>
        <w:t xml:space="preserve">
                             Ақтөбе қаласы (келiсiм бойынша) </w:t>
      </w:r>
    </w:p>
    <w:p>
      <w:pPr>
        <w:spacing w:after="0"/>
        <w:ind w:left="0"/>
        <w:jc w:val="both"/>
      </w:pPr>
      <w:r>
        <w:rPr>
          <w:rFonts w:ascii="Times New Roman"/>
          <w:b w:val="false"/>
          <w:i w:val="false"/>
          <w:color w:val="000000"/>
          <w:sz w:val="28"/>
        </w:rPr>
        <w:t xml:space="preserve">Манақбай Толымбек          - "Шағын кәсiпкерлiктi дамыту қоры" </w:t>
      </w:r>
      <w:r>
        <w:br/>
      </w:r>
      <w:r>
        <w:rPr>
          <w:rFonts w:ascii="Times New Roman"/>
          <w:b w:val="false"/>
          <w:i w:val="false"/>
          <w:color w:val="000000"/>
          <w:sz w:val="28"/>
        </w:rPr>
        <w:t xml:space="preserve">
                             акционерлiк қоғамы басқармасының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Саңғылбаев                 - "Жамбыл облыстық шағын бизнес </w:t>
      </w:r>
      <w:r>
        <w:br/>
      </w:r>
      <w:r>
        <w:rPr>
          <w:rFonts w:ascii="Times New Roman"/>
          <w:b w:val="false"/>
          <w:i w:val="false"/>
          <w:color w:val="000000"/>
          <w:sz w:val="28"/>
        </w:rPr>
        <w:t xml:space="preserve">
Рүстем Асанұлы               орталығы" қоғамдық бiрлестiгiнiң </w:t>
      </w:r>
      <w:r>
        <w:br/>
      </w:r>
      <w:r>
        <w:rPr>
          <w:rFonts w:ascii="Times New Roman"/>
          <w:b w:val="false"/>
          <w:i w:val="false"/>
          <w:color w:val="000000"/>
          <w:sz w:val="28"/>
        </w:rPr>
        <w:t xml:space="preserve">
                             төрағасы, Жамбыл қаласы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Сарқытбаев                 - "ТұранӘлем" банкi Алматы филиалының </w:t>
      </w:r>
      <w:r>
        <w:br/>
      </w:r>
      <w:r>
        <w:rPr>
          <w:rFonts w:ascii="Times New Roman"/>
          <w:b w:val="false"/>
          <w:i w:val="false"/>
          <w:color w:val="000000"/>
          <w:sz w:val="28"/>
        </w:rPr>
        <w:t xml:space="preserve">
Самат Қалабекұлы             директоры (келiсiм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