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8021" w14:textId="a288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экспорттық бақылау жүйесiн жетiлдiру жөнiндегi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23 желтоқсандағы N 378-ө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мемлекеттік экспорттық бақылау жүйесiн жетiлдiру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Лукин                        - Қазақстан Республикасының Индустрия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Андрей Иванович                және сауда вице-министрi,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Тұрсынов   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Рахат Қалыбекұлы               сауда министрлiгi экспорттық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және лицензиялау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бастығы,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Жұбанышев  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Сақып Кәденұлы                 сауда министрлігінiң экспорттық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бақылау және лицензиялау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экспорттық бақылау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бастығы,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Тілеубекова                  - Қазақстан Республикасы Денсаулық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Бақыткүл Төлеуханқызы          сақтау министрлiгiнiң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санитарлық-эпидемиологиялық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қадағалау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санитарлық-эпидемиологиялық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Бексаринова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Гүлнар Сәкенқызы               сауда министрлiгiнiң Әкiмшiлiк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құқықтық жұмыс департаментi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Есболлаев                    - Қазақстан Республикасы Ауыл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Ақын Имаханұлы                 шаруашылығы министрлігінiң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Ветеринария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лицензиялау, ветеринарлық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препараттарды мемлекеттiк тiркеу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және ветеринарлық инспекция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Ақпанбаева 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 Қияшқызы                  сауда министрлігінiң экспорттық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бақылау және лицензиялау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Смағұлов  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Мауылханұлы              министрлігінiң Кедендiк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комитетi тарифтiк емес реттеу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экспорттық бақылау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Шәрiпова                     - Қазақстан Республикасы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Динара Хайроллақызы            коммуникация министрлігінiң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департаментi заң жобалау қызметiн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қамтамасыз ету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Мәсенов                      - Қазақстан Республикасы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Шыңғыс Төлегенұлы    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министрлiгiнiң Атом энергетикасы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комитетi материалдарды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Бұтаев                       -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Құдайбердi Мырзаханұлы         шаруашылығы министрлігінiң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Өсiмдiктердi қорғау және олардың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карантинi департаментi өсiмдiктер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карантинi жөнiндегі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инспекция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Тоғызбаев       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Олжас Қабдешұлы                министрлiгi Еуропадағы қауiпсiздiк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және ынтымақтастық ұйымы,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қауiпсiздiк құрылымдары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экспорттық бақылау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Сәрсенбаев                   - Қазақстан Республикасы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Жорабекұлы               министрлiгінiң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ынтымақтастық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халықаралық шарт бөлiмiнiң 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офицерi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Рахметов                     - Қазақстан Республикасы Ұлттық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Әбiлхайыр Орақұлы              қауiпсiздiк комитетiнiң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басқармасының консультанты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Қожабеков                    - Қазақстан Республикасы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Жанат Мұхамбетзәкiрұлы         министрлігінiң Қоғамдық қауiпсiздiк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департаментi лицензиялық рұқсат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жүйесi басқармасының аға инспекторы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Құтыбаев                     - Қазақстан Республикасы Бiлiм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Өмiрзақұлы               ғылым министрлігінiң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департаментi ғылыми-техникалық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бағдарламалар мен инновациялық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қызметтi болжамдау және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басқармасының бас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Жұмыс тобы 2005 жылғы 20 наурызға дейiнгi мерзiмде: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экспорттық бақылау саласындағы халықаралық заңнама мен халықаралық мемлекеттiк өзара iс-қимыл тәжiрибесiне талдау жүргiзсiн;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Yкiметiне: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экспорттық бақылау жүйесiн жетiлдiру жөнiндегi,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экспорттық бақылауға жататын өнiмдердiң бақылау тiзiмдерiн қайта жасау және олардың кодталуын он таңбалы нөмiрлеуге ауыстыру;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экспорттық бақылаудың автоматтандырылған жүйесiн енгiзу жөнiндегі iс-шаралар жоспарының жобасын;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үйлестірушi мемлекеттiк органды белгiлеудi және мемлекеттiк органдардың функциялары өкілеттіктерiн дәл ажыратуды көздейтiн Қазақстан Республикасындағы экспорттық бақылау ережесiн енгiзсiн.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