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4537" w14:textId="d444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инфляциялық процестердi реттеу жөнiндегi 2005-2006 жылдарға арналған iс-шаралар жоспары туралы</w:t>
      </w:r>
    </w:p>
    <w:p>
      <w:pPr>
        <w:spacing w:after="0"/>
        <w:ind w:left="0"/>
        <w:jc w:val="both"/>
      </w:pPr>
      <w:r>
        <w:rPr>
          <w:rFonts w:ascii="Times New Roman"/>
          <w:b w:val="false"/>
          <w:i w:val="false"/>
          <w:color w:val="000000"/>
          <w:sz w:val="28"/>
        </w:rPr>
        <w:t>Қазақстан Республикасы Премьер-Министрінің 2004 жылғы 24 желтоқсандағы N 379-ө Өкімі</w:t>
      </w:r>
    </w:p>
    <w:p>
      <w:pPr>
        <w:spacing w:after="0"/>
        <w:ind w:left="0"/>
        <w:jc w:val="both"/>
      </w:pPr>
      <w:bookmarkStart w:name="z1" w:id="0"/>
      <w:r>
        <w:rPr>
          <w:rFonts w:ascii="Times New Roman"/>
          <w:b w:val="false"/>
          <w:i w:val="false"/>
          <w:color w:val="000000"/>
          <w:sz w:val="28"/>
        </w:rPr>
        <w:t xml:space="preserve">
      Инфляцияға қарсы кешендi саясатты әзiрлеу мен iске асыру мақсатында: </w:t>
      </w:r>
      <w:r>
        <w:br/>
      </w:r>
      <w:r>
        <w:rPr>
          <w:rFonts w:ascii="Times New Roman"/>
          <w:b w:val="false"/>
          <w:i w:val="false"/>
          <w:color w:val="000000"/>
          <w:sz w:val="28"/>
        </w:rPr>
        <w:t xml:space="preserve">
      1. Қазақстан Республикасында инфляциялық процестердi реттеу жөнiндегi 2005-2006 жылдарға арналған iс-шаралар жоспары (бұдан әрi - Iс-шаралар жоспары) бекiтiлсiн. </w:t>
      </w:r>
      <w:r>
        <w:br/>
      </w:r>
      <w:r>
        <w:rPr>
          <w:rFonts w:ascii="Times New Roman"/>
          <w:b w:val="false"/>
          <w:i w:val="false"/>
          <w:color w:val="000000"/>
          <w:sz w:val="28"/>
        </w:rPr>
        <w:t xml:space="preserve">
      2. Орталық және жергiлiктi атқарушы органдар, Қазақстан Республикасы Ұлттық Банкi (келiсiм бойынша) жарты жылдықтың қорытындылары бойынша жылына екi рет 20 шiлдеге және 20 қаңтарға Қазақстан Республикасы Экономика және бюджеттiк жоспарлау министрлiгiне Іс-шаралар жоспарының iске асырылуы туралы есептi ұсынсын. </w:t>
      </w:r>
      <w:r>
        <w:br/>
      </w:r>
      <w:r>
        <w:rPr>
          <w:rFonts w:ascii="Times New Roman"/>
          <w:b w:val="false"/>
          <w:i w:val="false"/>
          <w:color w:val="000000"/>
          <w:sz w:val="28"/>
        </w:rPr>
        <w:t xml:space="preserve">
      3. Қазақстан Республикасы Экономика және бюджеттiк жоспарлау министрлігі жарты жылдықтың қорытындылары бойынша жылына екi рет 30 шiлдеге және 30 қаңтарға Қазақстан Республикасының Yкiметiн хабардар етсін. </w:t>
      </w:r>
    </w:p>
    <w:bookmarkEnd w:id="0"/>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2004 жылғы 24 желтоқсандағы </w:t>
      </w:r>
      <w:r>
        <w:br/>
      </w:r>
      <w:r>
        <w:rPr>
          <w:rFonts w:ascii="Times New Roman"/>
          <w:b w:val="false"/>
          <w:i w:val="false"/>
          <w:color w:val="000000"/>
          <w:sz w:val="28"/>
        </w:rPr>
        <w:t xml:space="preserve">
                                             N 379-ө өкімімен </w:t>
      </w:r>
      <w:r>
        <w:br/>
      </w:r>
      <w:r>
        <w:rPr>
          <w:rFonts w:ascii="Times New Roman"/>
          <w:b w:val="false"/>
          <w:i w:val="false"/>
          <w:color w:val="000000"/>
          <w:sz w:val="28"/>
        </w:rPr>
        <w:t xml:space="preserve">
                                                    бекітілген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Республикасында инфляциялық процестерді реттеу </w:t>
      </w:r>
      <w:r>
        <w:br/>
      </w:r>
      <w:r>
        <w:rPr>
          <w:rFonts w:ascii="Times New Roman"/>
          <w:b w:val="false"/>
          <w:i w:val="false"/>
          <w:color w:val="000000"/>
          <w:sz w:val="28"/>
        </w:rPr>
        <w:t>
</w:t>
      </w:r>
      <w:r>
        <w:rPr>
          <w:rFonts w:ascii="Times New Roman"/>
          <w:b/>
          <w:i w:val="false"/>
          <w:color w:val="000000"/>
          <w:sz w:val="28"/>
        </w:rPr>
        <w:t xml:space="preserve">   жөніндегі 2005-2006 жылдарға арналған iс-шаралар жоспары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xml:space="preserve">
Р/с     Іс-шара     Аяқтау    Орындауға    Орындалу Болжана- Қаржы- </w:t>
      </w:r>
      <w:r>
        <w:br/>
      </w:r>
      <w:r>
        <w:rPr>
          <w:rFonts w:ascii="Times New Roman"/>
          <w:b w:val="false"/>
          <w:i w:val="false"/>
          <w:color w:val="000000"/>
          <w:sz w:val="28"/>
        </w:rPr>
        <w:t xml:space="preserve">
N                   нысаны    жауаптылар    мерзімі   тын   ландыру </w:t>
      </w:r>
      <w:r>
        <w:br/>
      </w:r>
      <w:r>
        <w:rPr>
          <w:rFonts w:ascii="Times New Roman"/>
          <w:b w:val="false"/>
          <w:i w:val="false"/>
          <w:color w:val="000000"/>
          <w:sz w:val="28"/>
        </w:rPr>
        <w:t xml:space="preserve">
                                                    шығыстар көзі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І кезең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xml:space="preserve">
1. Экономикалық    Үкiметке   ЭБЖМ, Қаржы-   2005-   Талап </w:t>
      </w:r>
      <w:r>
        <w:br/>
      </w:r>
      <w:r>
        <w:rPr>
          <w:rFonts w:ascii="Times New Roman"/>
          <w:b w:val="false"/>
          <w:i w:val="false"/>
          <w:color w:val="000000"/>
          <w:sz w:val="28"/>
        </w:rPr>
        <w:t xml:space="preserve">
   өсiмнiң болжал- ақпарат    мині, Еңбек-   2006    етілмейді </w:t>
      </w:r>
      <w:r>
        <w:br/>
      </w:r>
      <w:r>
        <w:rPr>
          <w:rFonts w:ascii="Times New Roman"/>
          <w:b w:val="false"/>
          <w:i w:val="false"/>
          <w:color w:val="000000"/>
          <w:sz w:val="28"/>
        </w:rPr>
        <w:t xml:space="preserve">
   ды қарқынын ай-            мині, ҰБ       жылдар </w:t>
      </w:r>
      <w:r>
        <w:br/>
      </w:r>
      <w:r>
        <w:rPr>
          <w:rFonts w:ascii="Times New Roman"/>
          <w:b w:val="false"/>
          <w:i w:val="false"/>
          <w:color w:val="000000"/>
          <w:sz w:val="28"/>
        </w:rPr>
        <w:t xml:space="preserve">
   қындай отырып              (келісім </w:t>
      </w:r>
      <w:r>
        <w:br/>
      </w:r>
      <w:r>
        <w:rPr>
          <w:rFonts w:ascii="Times New Roman"/>
          <w:b w:val="false"/>
          <w:i w:val="false"/>
          <w:color w:val="000000"/>
          <w:sz w:val="28"/>
        </w:rPr>
        <w:t xml:space="preserve">
   макроэкономикалық          бойынша) </w:t>
      </w:r>
      <w:r>
        <w:br/>
      </w:r>
      <w:r>
        <w:rPr>
          <w:rFonts w:ascii="Times New Roman"/>
          <w:b w:val="false"/>
          <w:i w:val="false"/>
          <w:color w:val="000000"/>
          <w:sz w:val="28"/>
        </w:rPr>
        <w:t xml:space="preserve">
   көрсеткiштер </w:t>
      </w:r>
      <w:r>
        <w:br/>
      </w:r>
      <w:r>
        <w:rPr>
          <w:rFonts w:ascii="Times New Roman"/>
          <w:b w:val="false"/>
          <w:i w:val="false"/>
          <w:color w:val="000000"/>
          <w:sz w:val="28"/>
        </w:rPr>
        <w:t xml:space="preserve">
   болжамын әзірлеу </w:t>
      </w:r>
    </w:p>
    <w:bookmarkEnd w:id="1"/>
    <w:p>
      <w:pPr>
        <w:spacing w:after="0"/>
        <w:ind w:left="0"/>
        <w:jc w:val="both"/>
      </w:pPr>
      <w:r>
        <w:rPr>
          <w:rFonts w:ascii="Times New Roman"/>
          <w:b w:val="false"/>
          <w:i w:val="false"/>
          <w:color w:val="000000"/>
          <w:sz w:val="28"/>
        </w:rPr>
        <w:t xml:space="preserve">2. Экономикалық     Yкiметке   ҰБ (келісім   2005-   Талап </w:t>
      </w:r>
      <w:r>
        <w:br/>
      </w:r>
      <w:r>
        <w:rPr>
          <w:rFonts w:ascii="Times New Roman"/>
          <w:b w:val="false"/>
          <w:i w:val="false"/>
          <w:color w:val="000000"/>
          <w:sz w:val="28"/>
        </w:rPr>
        <w:t xml:space="preserve">
   өсудiң болжалды  ақпарат    бойынша),     2006    етілмейді </w:t>
      </w:r>
      <w:r>
        <w:br/>
      </w:r>
      <w:r>
        <w:rPr>
          <w:rFonts w:ascii="Times New Roman"/>
          <w:b w:val="false"/>
          <w:i w:val="false"/>
          <w:color w:val="000000"/>
          <w:sz w:val="28"/>
        </w:rPr>
        <w:t xml:space="preserve">
   қарқынын ескере             ЭБЖМ, Қаржы-  жылдар </w:t>
      </w:r>
      <w:r>
        <w:br/>
      </w:r>
      <w:r>
        <w:rPr>
          <w:rFonts w:ascii="Times New Roman"/>
          <w:b w:val="false"/>
          <w:i w:val="false"/>
          <w:color w:val="000000"/>
          <w:sz w:val="28"/>
        </w:rPr>
        <w:t xml:space="preserve">
   отырып болжалды             мині </w:t>
      </w:r>
      <w:r>
        <w:br/>
      </w:r>
      <w:r>
        <w:rPr>
          <w:rFonts w:ascii="Times New Roman"/>
          <w:b w:val="false"/>
          <w:i w:val="false"/>
          <w:color w:val="000000"/>
          <w:sz w:val="28"/>
        </w:rPr>
        <w:t xml:space="preserve">
   өлшемдердi әзiрлеу </w:t>
      </w:r>
    </w:p>
    <w:p>
      <w:pPr>
        <w:spacing w:after="0"/>
        <w:ind w:left="0"/>
        <w:jc w:val="both"/>
      </w:pPr>
      <w:r>
        <w:rPr>
          <w:rFonts w:ascii="Times New Roman"/>
          <w:b w:val="false"/>
          <w:i w:val="false"/>
          <w:color w:val="000000"/>
          <w:sz w:val="28"/>
        </w:rPr>
        <w:t xml:space="preserve">3. Макроэкономикалық Республика- ЭБЖМ        2005-   Талап </w:t>
      </w:r>
      <w:r>
        <w:br/>
      </w:r>
      <w:r>
        <w:rPr>
          <w:rFonts w:ascii="Times New Roman"/>
          <w:b w:val="false"/>
          <w:i w:val="false"/>
          <w:color w:val="000000"/>
          <w:sz w:val="28"/>
        </w:rPr>
        <w:t xml:space="preserve">
   көрсеткiштердiң   лық бюджет              2006    етілмейді </w:t>
      </w:r>
      <w:r>
        <w:br/>
      </w:r>
      <w:r>
        <w:rPr>
          <w:rFonts w:ascii="Times New Roman"/>
          <w:b w:val="false"/>
          <w:i w:val="false"/>
          <w:color w:val="000000"/>
          <w:sz w:val="28"/>
        </w:rPr>
        <w:t xml:space="preserve">
   сценариялық бол-  комиссиясы-             жылдар </w:t>
      </w:r>
      <w:r>
        <w:br/>
      </w:r>
      <w:r>
        <w:rPr>
          <w:rFonts w:ascii="Times New Roman"/>
          <w:b w:val="false"/>
          <w:i w:val="false"/>
          <w:color w:val="000000"/>
          <w:sz w:val="28"/>
        </w:rPr>
        <w:t xml:space="preserve">
   жамын Республика- ның шешiмi </w:t>
      </w:r>
      <w:r>
        <w:br/>
      </w:r>
      <w:r>
        <w:rPr>
          <w:rFonts w:ascii="Times New Roman"/>
          <w:b w:val="false"/>
          <w:i w:val="false"/>
          <w:color w:val="000000"/>
          <w:sz w:val="28"/>
        </w:rPr>
        <w:t xml:space="preserve">
   лық бюджет коми- </w:t>
      </w:r>
      <w:r>
        <w:br/>
      </w:r>
      <w:r>
        <w:rPr>
          <w:rFonts w:ascii="Times New Roman"/>
          <w:b w:val="false"/>
          <w:i w:val="false"/>
          <w:color w:val="000000"/>
          <w:sz w:val="28"/>
        </w:rPr>
        <w:t xml:space="preserve">
   ссиясына бекiтуге </w:t>
      </w:r>
      <w:r>
        <w:br/>
      </w:r>
      <w:r>
        <w:rPr>
          <w:rFonts w:ascii="Times New Roman"/>
          <w:b w:val="false"/>
          <w:i w:val="false"/>
          <w:color w:val="000000"/>
          <w:sz w:val="28"/>
        </w:rPr>
        <w:t xml:space="preserve">
   енгiзу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ІІ кезең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4. Инфляция деңгей-  Үкіметке    Орталық     2005-   Талап </w:t>
      </w:r>
      <w:r>
        <w:br/>
      </w:r>
      <w:r>
        <w:rPr>
          <w:rFonts w:ascii="Times New Roman"/>
          <w:b w:val="false"/>
          <w:i w:val="false"/>
          <w:color w:val="000000"/>
          <w:sz w:val="28"/>
        </w:rPr>
        <w:t xml:space="preserve">
   iнiң жоспарлан-   ақпарат     және жер-   2006    етілмейді </w:t>
      </w:r>
      <w:r>
        <w:br/>
      </w:r>
      <w:r>
        <w:rPr>
          <w:rFonts w:ascii="Times New Roman"/>
          <w:b w:val="false"/>
          <w:i w:val="false"/>
          <w:color w:val="000000"/>
          <w:sz w:val="28"/>
        </w:rPr>
        <w:t xml:space="preserve">
   ған өлшемдерін                гілікті     жылдар  </w:t>
      </w:r>
      <w:r>
        <w:br/>
      </w:r>
      <w:r>
        <w:rPr>
          <w:rFonts w:ascii="Times New Roman"/>
          <w:b w:val="false"/>
          <w:i w:val="false"/>
          <w:color w:val="000000"/>
          <w:sz w:val="28"/>
        </w:rPr>
        <w:t xml:space="preserve">
   қамтамасыз ету                атқарушы       </w:t>
      </w:r>
      <w:r>
        <w:br/>
      </w:r>
      <w:r>
        <w:rPr>
          <w:rFonts w:ascii="Times New Roman"/>
          <w:b w:val="false"/>
          <w:i w:val="false"/>
          <w:color w:val="000000"/>
          <w:sz w:val="28"/>
        </w:rPr>
        <w:t xml:space="preserve">
   бойынша салалық               органдар </w:t>
      </w:r>
      <w:r>
        <w:br/>
      </w:r>
      <w:r>
        <w:rPr>
          <w:rFonts w:ascii="Times New Roman"/>
          <w:b w:val="false"/>
          <w:i w:val="false"/>
          <w:color w:val="000000"/>
          <w:sz w:val="28"/>
        </w:rPr>
        <w:t xml:space="preserve">
   және өңірлік </w:t>
      </w:r>
      <w:r>
        <w:br/>
      </w:r>
      <w:r>
        <w:rPr>
          <w:rFonts w:ascii="Times New Roman"/>
          <w:b w:val="false"/>
          <w:i w:val="false"/>
          <w:color w:val="000000"/>
          <w:sz w:val="28"/>
        </w:rPr>
        <w:t xml:space="preserve">
   көрсеткіштерді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5. Өткен жылмен      Үкіметке    ҰБ (келісім  2005-  Талап </w:t>
      </w:r>
      <w:r>
        <w:br/>
      </w:r>
      <w:r>
        <w:rPr>
          <w:rFonts w:ascii="Times New Roman"/>
          <w:b w:val="false"/>
          <w:i w:val="false"/>
          <w:color w:val="000000"/>
          <w:sz w:val="28"/>
        </w:rPr>
        <w:t xml:space="preserve">
   салыстырғанда     ақпарат     бойынша)     2006   етілмейді </w:t>
      </w:r>
      <w:r>
        <w:br/>
      </w:r>
      <w:r>
        <w:rPr>
          <w:rFonts w:ascii="Times New Roman"/>
          <w:b w:val="false"/>
          <w:i w:val="false"/>
          <w:color w:val="000000"/>
          <w:sz w:val="28"/>
        </w:rPr>
        <w:t xml:space="preserve">
   жалпы ішкі өнім-                           жылдар </w:t>
      </w:r>
      <w:r>
        <w:br/>
      </w:r>
      <w:r>
        <w:rPr>
          <w:rFonts w:ascii="Times New Roman"/>
          <w:b w:val="false"/>
          <w:i w:val="false"/>
          <w:color w:val="000000"/>
          <w:sz w:val="28"/>
        </w:rPr>
        <w:t xml:space="preserve">
   нің нақты және </w:t>
      </w:r>
      <w:r>
        <w:br/>
      </w:r>
      <w:r>
        <w:rPr>
          <w:rFonts w:ascii="Times New Roman"/>
          <w:b w:val="false"/>
          <w:i w:val="false"/>
          <w:color w:val="000000"/>
          <w:sz w:val="28"/>
        </w:rPr>
        <w:t xml:space="preserve">
   номиналды өзгері- </w:t>
      </w:r>
      <w:r>
        <w:br/>
      </w:r>
      <w:r>
        <w:rPr>
          <w:rFonts w:ascii="Times New Roman"/>
          <w:b w:val="false"/>
          <w:i w:val="false"/>
          <w:color w:val="000000"/>
          <w:sz w:val="28"/>
        </w:rPr>
        <w:t xml:space="preserve">
   сінің қарқынын </w:t>
      </w:r>
      <w:r>
        <w:br/>
      </w:r>
      <w:r>
        <w:rPr>
          <w:rFonts w:ascii="Times New Roman"/>
          <w:b w:val="false"/>
          <w:i w:val="false"/>
          <w:color w:val="000000"/>
          <w:sz w:val="28"/>
        </w:rPr>
        <w:t xml:space="preserve">
   ескере отырып, ин- </w:t>
      </w:r>
      <w:r>
        <w:br/>
      </w:r>
      <w:r>
        <w:rPr>
          <w:rFonts w:ascii="Times New Roman"/>
          <w:b w:val="false"/>
          <w:i w:val="false"/>
          <w:color w:val="000000"/>
          <w:sz w:val="28"/>
        </w:rPr>
        <w:t xml:space="preserve">
   фляцияның тапсы- </w:t>
      </w:r>
      <w:r>
        <w:br/>
      </w:r>
      <w:r>
        <w:rPr>
          <w:rFonts w:ascii="Times New Roman"/>
          <w:b w:val="false"/>
          <w:i w:val="false"/>
          <w:color w:val="000000"/>
          <w:sz w:val="28"/>
        </w:rPr>
        <w:t xml:space="preserve">
   рылған өлшемдеріне </w:t>
      </w:r>
      <w:r>
        <w:br/>
      </w:r>
      <w:r>
        <w:rPr>
          <w:rFonts w:ascii="Times New Roman"/>
          <w:b w:val="false"/>
          <w:i w:val="false"/>
          <w:color w:val="000000"/>
          <w:sz w:val="28"/>
        </w:rPr>
        <w:t xml:space="preserve">
   қол жеткізуді қам- </w:t>
      </w:r>
      <w:r>
        <w:br/>
      </w:r>
      <w:r>
        <w:rPr>
          <w:rFonts w:ascii="Times New Roman"/>
          <w:b w:val="false"/>
          <w:i w:val="false"/>
          <w:color w:val="000000"/>
          <w:sz w:val="28"/>
        </w:rPr>
        <w:t xml:space="preserve">
   тамасыз ететін ақша </w:t>
      </w:r>
      <w:r>
        <w:br/>
      </w:r>
      <w:r>
        <w:rPr>
          <w:rFonts w:ascii="Times New Roman"/>
          <w:b w:val="false"/>
          <w:i w:val="false"/>
          <w:color w:val="000000"/>
          <w:sz w:val="28"/>
        </w:rPr>
        <w:t xml:space="preserve">
   агрегаттары өсімі- </w:t>
      </w:r>
      <w:r>
        <w:br/>
      </w:r>
      <w:r>
        <w:rPr>
          <w:rFonts w:ascii="Times New Roman"/>
          <w:b w:val="false"/>
          <w:i w:val="false"/>
          <w:color w:val="000000"/>
          <w:sz w:val="28"/>
        </w:rPr>
        <w:t xml:space="preserve">
   нің оңтайлы қарқы- </w:t>
      </w:r>
      <w:r>
        <w:br/>
      </w:r>
      <w:r>
        <w:rPr>
          <w:rFonts w:ascii="Times New Roman"/>
          <w:b w:val="false"/>
          <w:i w:val="false"/>
          <w:color w:val="000000"/>
          <w:sz w:val="28"/>
        </w:rPr>
        <w:t xml:space="preserve">
   нын айқындау </w:t>
      </w:r>
    </w:p>
    <w:p>
      <w:pPr>
        <w:spacing w:after="0"/>
        <w:ind w:left="0"/>
        <w:jc w:val="both"/>
      </w:pPr>
      <w:r>
        <w:rPr>
          <w:rFonts w:ascii="Times New Roman"/>
          <w:b w:val="false"/>
          <w:i w:val="false"/>
          <w:color w:val="000000"/>
          <w:sz w:val="28"/>
        </w:rPr>
        <w:t xml:space="preserve">6. Баға жөнінде сөз бай- ЭБЖМ-ға   ИСМ        2005 жыл-  Талап </w:t>
      </w:r>
      <w:r>
        <w:br/>
      </w:r>
      <w:r>
        <w:rPr>
          <w:rFonts w:ascii="Times New Roman"/>
          <w:b w:val="false"/>
          <w:i w:val="false"/>
          <w:color w:val="000000"/>
          <w:sz w:val="28"/>
        </w:rPr>
        <w:t xml:space="preserve">
   ласудың жолын кесу,   ақпарат              дың        етілмейді </w:t>
      </w:r>
      <w:r>
        <w:br/>
      </w:r>
      <w:r>
        <w:rPr>
          <w:rFonts w:ascii="Times New Roman"/>
          <w:b w:val="false"/>
          <w:i w:val="false"/>
          <w:color w:val="000000"/>
          <w:sz w:val="28"/>
        </w:rPr>
        <w:t xml:space="preserve">
   теріс пиғылды бәсе-                        1-жарты- </w:t>
      </w:r>
      <w:r>
        <w:br/>
      </w:r>
      <w:r>
        <w:rPr>
          <w:rFonts w:ascii="Times New Roman"/>
          <w:b w:val="false"/>
          <w:i w:val="false"/>
          <w:color w:val="000000"/>
          <w:sz w:val="28"/>
        </w:rPr>
        <w:t xml:space="preserve">
   келестікті, рынок                          жылдығы </w:t>
      </w:r>
      <w:r>
        <w:br/>
      </w:r>
      <w:r>
        <w:rPr>
          <w:rFonts w:ascii="Times New Roman"/>
          <w:b w:val="false"/>
          <w:i w:val="false"/>
          <w:color w:val="000000"/>
          <w:sz w:val="28"/>
        </w:rPr>
        <w:t xml:space="preserve">
   субъектілерінің                            2005 жыл- </w:t>
      </w:r>
      <w:r>
        <w:br/>
      </w:r>
      <w:r>
        <w:rPr>
          <w:rFonts w:ascii="Times New Roman"/>
          <w:b w:val="false"/>
          <w:i w:val="false"/>
          <w:color w:val="000000"/>
          <w:sz w:val="28"/>
        </w:rPr>
        <w:t xml:space="preserve">
   өздерінің үстем                            дың </w:t>
      </w:r>
      <w:r>
        <w:br/>
      </w:r>
      <w:r>
        <w:rPr>
          <w:rFonts w:ascii="Times New Roman"/>
          <w:b w:val="false"/>
          <w:i w:val="false"/>
          <w:color w:val="000000"/>
          <w:sz w:val="28"/>
        </w:rPr>
        <w:t xml:space="preserve">
   жағдайын асыра пай-                        2-жарты- </w:t>
      </w:r>
      <w:r>
        <w:br/>
      </w:r>
      <w:r>
        <w:rPr>
          <w:rFonts w:ascii="Times New Roman"/>
          <w:b w:val="false"/>
          <w:i w:val="false"/>
          <w:color w:val="000000"/>
          <w:sz w:val="28"/>
        </w:rPr>
        <w:t xml:space="preserve">
   даланушылығын ай-                          жылдығы </w:t>
      </w:r>
      <w:r>
        <w:br/>
      </w:r>
      <w:r>
        <w:rPr>
          <w:rFonts w:ascii="Times New Roman"/>
          <w:b w:val="false"/>
          <w:i w:val="false"/>
          <w:color w:val="000000"/>
          <w:sz w:val="28"/>
        </w:rPr>
        <w:t xml:space="preserve">
   қындау және оның                           2006 жыл- </w:t>
      </w:r>
      <w:r>
        <w:br/>
      </w:r>
      <w:r>
        <w:rPr>
          <w:rFonts w:ascii="Times New Roman"/>
          <w:b w:val="false"/>
          <w:i w:val="false"/>
          <w:color w:val="000000"/>
          <w:sz w:val="28"/>
        </w:rPr>
        <w:t xml:space="preserve">
   жолын кесу жөніндегі,                      жылдығы </w:t>
      </w:r>
      <w:r>
        <w:br/>
      </w:r>
      <w:r>
        <w:rPr>
          <w:rFonts w:ascii="Times New Roman"/>
          <w:b w:val="false"/>
          <w:i w:val="false"/>
          <w:color w:val="000000"/>
          <w:sz w:val="28"/>
        </w:rPr>
        <w:t xml:space="preserve">
   белгілі бір тауар                          1-жарты </w:t>
      </w:r>
      <w:r>
        <w:br/>
      </w:r>
      <w:r>
        <w:rPr>
          <w:rFonts w:ascii="Times New Roman"/>
          <w:b w:val="false"/>
          <w:i w:val="false"/>
          <w:color w:val="000000"/>
          <w:sz w:val="28"/>
        </w:rPr>
        <w:t xml:space="preserve">
   рыногында үстем                            жылдығы </w:t>
      </w:r>
      <w:r>
        <w:br/>
      </w:r>
      <w:r>
        <w:rPr>
          <w:rFonts w:ascii="Times New Roman"/>
          <w:b w:val="false"/>
          <w:i w:val="false"/>
          <w:color w:val="000000"/>
          <w:sz w:val="28"/>
        </w:rPr>
        <w:t xml:space="preserve">
   (монополиялық) жағдай-                     2006 жыл- </w:t>
      </w:r>
      <w:r>
        <w:br/>
      </w:r>
      <w:r>
        <w:rPr>
          <w:rFonts w:ascii="Times New Roman"/>
          <w:b w:val="false"/>
          <w:i w:val="false"/>
          <w:color w:val="000000"/>
          <w:sz w:val="28"/>
        </w:rPr>
        <w:t xml:space="preserve">
   ға ие рынок субъекті-                      дың </w:t>
      </w:r>
      <w:r>
        <w:br/>
      </w:r>
      <w:r>
        <w:rPr>
          <w:rFonts w:ascii="Times New Roman"/>
          <w:b w:val="false"/>
          <w:i w:val="false"/>
          <w:color w:val="000000"/>
          <w:sz w:val="28"/>
        </w:rPr>
        <w:t xml:space="preserve">
   лерінің Мемлекеттік                        2-жарты- </w:t>
      </w:r>
      <w:r>
        <w:br/>
      </w:r>
      <w:r>
        <w:rPr>
          <w:rFonts w:ascii="Times New Roman"/>
          <w:b w:val="false"/>
          <w:i w:val="false"/>
          <w:color w:val="000000"/>
          <w:sz w:val="28"/>
        </w:rPr>
        <w:t xml:space="preserve">
   тізіліміне енгізілген                      жылдығы </w:t>
      </w:r>
      <w:r>
        <w:br/>
      </w:r>
      <w:r>
        <w:rPr>
          <w:rFonts w:ascii="Times New Roman"/>
          <w:b w:val="false"/>
          <w:i w:val="false"/>
          <w:color w:val="000000"/>
          <w:sz w:val="28"/>
        </w:rPr>
        <w:t xml:space="preserve">
   ұйымдардың баға түзу </w:t>
      </w:r>
      <w:r>
        <w:br/>
      </w:r>
      <w:r>
        <w:rPr>
          <w:rFonts w:ascii="Times New Roman"/>
          <w:b w:val="false"/>
          <w:i w:val="false"/>
          <w:color w:val="000000"/>
          <w:sz w:val="28"/>
        </w:rPr>
        <w:t xml:space="preserve">
   тәртібін бақылау  </w:t>
      </w:r>
      <w:r>
        <w:br/>
      </w:r>
      <w:r>
        <w:rPr>
          <w:rFonts w:ascii="Times New Roman"/>
          <w:b w:val="false"/>
          <w:i w:val="false"/>
          <w:color w:val="000000"/>
          <w:sz w:val="28"/>
        </w:rPr>
        <w:t xml:space="preserve">
   жөніндегі іс-шараларды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7. Көтерме және бөлшек  ЭБЖМ-ға  Облыстар-    2005 жыл-  Талап </w:t>
      </w:r>
      <w:r>
        <w:br/>
      </w:r>
      <w:r>
        <w:rPr>
          <w:rFonts w:ascii="Times New Roman"/>
          <w:b w:val="false"/>
          <w:i w:val="false"/>
          <w:color w:val="000000"/>
          <w:sz w:val="28"/>
        </w:rPr>
        <w:t xml:space="preserve">
   сауда базарларының   ақпарат  дың,         дың        етілмейді </w:t>
      </w:r>
      <w:r>
        <w:br/>
      </w:r>
      <w:r>
        <w:rPr>
          <w:rFonts w:ascii="Times New Roman"/>
          <w:b w:val="false"/>
          <w:i w:val="false"/>
          <w:color w:val="000000"/>
          <w:sz w:val="28"/>
        </w:rPr>
        <w:t xml:space="preserve">
   желiлерiн кұруға,             Астана және  1-жарты-  </w:t>
      </w:r>
      <w:r>
        <w:br/>
      </w:r>
      <w:r>
        <w:rPr>
          <w:rFonts w:ascii="Times New Roman"/>
          <w:b w:val="false"/>
          <w:i w:val="false"/>
          <w:color w:val="000000"/>
          <w:sz w:val="28"/>
        </w:rPr>
        <w:t xml:space="preserve">
   сауда инфрақұрылымын          Алматы қала- жылдығы </w:t>
      </w:r>
      <w:r>
        <w:br/>
      </w:r>
      <w:r>
        <w:rPr>
          <w:rFonts w:ascii="Times New Roman"/>
          <w:b w:val="false"/>
          <w:i w:val="false"/>
          <w:color w:val="000000"/>
          <w:sz w:val="28"/>
        </w:rPr>
        <w:t xml:space="preserve">
   дамытуға жәрдемдесу,          ларының      2005 жыл- </w:t>
      </w:r>
      <w:r>
        <w:br/>
      </w:r>
      <w:r>
        <w:rPr>
          <w:rFonts w:ascii="Times New Roman"/>
          <w:b w:val="false"/>
          <w:i w:val="false"/>
          <w:color w:val="000000"/>
          <w:sz w:val="28"/>
        </w:rPr>
        <w:t xml:space="preserve">
   республиканың, облыс-         әкімдері,    дың 2-жарты- </w:t>
      </w:r>
      <w:r>
        <w:br/>
      </w:r>
      <w:r>
        <w:rPr>
          <w:rFonts w:ascii="Times New Roman"/>
          <w:b w:val="false"/>
          <w:i w:val="false"/>
          <w:color w:val="000000"/>
          <w:sz w:val="28"/>
        </w:rPr>
        <w:t xml:space="preserve">
   тардың, Астана және           ИСМ          жылдығы </w:t>
      </w:r>
      <w:r>
        <w:br/>
      </w:r>
      <w:r>
        <w:rPr>
          <w:rFonts w:ascii="Times New Roman"/>
          <w:b w:val="false"/>
          <w:i w:val="false"/>
          <w:color w:val="000000"/>
          <w:sz w:val="28"/>
        </w:rPr>
        <w:t xml:space="preserve">
   Алматы қалаларының                         2006 жылдың </w:t>
      </w:r>
      <w:r>
        <w:br/>
      </w:r>
      <w:r>
        <w:rPr>
          <w:rFonts w:ascii="Times New Roman"/>
          <w:b w:val="false"/>
          <w:i w:val="false"/>
          <w:color w:val="000000"/>
          <w:sz w:val="28"/>
        </w:rPr>
        <w:t xml:space="preserve">
   тауар базарларында                         1-жарты- </w:t>
      </w:r>
      <w:r>
        <w:br/>
      </w:r>
      <w:r>
        <w:rPr>
          <w:rFonts w:ascii="Times New Roman"/>
          <w:b w:val="false"/>
          <w:i w:val="false"/>
          <w:color w:val="000000"/>
          <w:sz w:val="28"/>
        </w:rPr>
        <w:t xml:space="preserve">
   бәсекелес ортаны                           жылдығы </w:t>
      </w:r>
      <w:r>
        <w:br/>
      </w:r>
      <w:r>
        <w:rPr>
          <w:rFonts w:ascii="Times New Roman"/>
          <w:b w:val="false"/>
          <w:i w:val="false"/>
          <w:color w:val="000000"/>
          <w:sz w:val="28"/>
        </w:rPr>
        <w:t xml:space="preserve">
   дамыту жөнiнде шара-                       2006 жылдың </w:t>
      </w:r>
      <w:r>
        <w:br/>
      </w:r>
      <w:r>
        <w:rPr>
          <w:rFonts w:ascii="Times New Roman"/>
          <w:b w:val="false"/>
          <w:i w:val="false"/>
          <w:color w:val="000000"/>
          <w:sz w:val="28"/>
        </w:rPr>
        <w:t xml:space="preserve">
   лар қабылдау                               2-жарты- </w:t>
      </w:r>
      <w:r>
        <w:br/>
      </w:r>
      <w:r>
        <w:rPr>
          <w:rFonts w:ascii="Times New Roman"/>
          <w:b w:val="false"/>
          <w:i w:val="false"/>
          <w:color w:val="000000"/>
          <w:sz w:val="28"/>
        </w:rPr>
        <w:t xml:space="preserve">
                                              жылдығы </w:t>
      </w:r>
    </w:p>
    <w:p>
      <w:pPr>
        <w:spacing w:after="0"/>
        <w:ind w:left="0"/>
        <w:jc w:val="both"/>
      </w:pPr>
      <w:r>
        <w:rPr>
          <w:rFonts w:ascii="Times New Roman"/>
          <w:b w:val="false"/>
          <w:i w:val="false"/>
          <w:color w:val="000000"/>
          <w:sz w:val="28"/>
        </w:rPr>
        <w:t xml:space="preserve">8. Табиғи монополиялар  ЭБМЖ-ға  ТМРА,        2005-     Талап </w:t>
      </w:r>
      <w:r>
        <w:br/>
      </w:r>
      <w:r>
        <w:rPr>
          <w:rFonts w:ascii="Times New Roman"/>
          <w:b w:val="false"/>
          <w:i w:val="false"/>
          <w:color w:val="000000"/>
          <w:sz w:val="28"/>
        </w:rPr>
        <w:t xml:space="preserve">
   субъектiлерiнiң      ақпарат  облыстардың, 2006      етілмейді </w:t>
      </w:r>
      <w:r>
        <w:br/>
      </w:r>
      <w:r>
        <w:rPr>
          <w:rFonts w:ascii="Times New Roman"/>
          <w:b w:val="false"/>
          <w:i w:val="false"/>
          <w:color w:val="000000"/>
          <w:sz w:val="28"/>
        </w:rPr>
        <w:t xml:space="preserve">
   тауарлары мен                 Астана және  жылдары </w:t>
      </w:r>
      <w:r>
        <w:br/>
      </w:r>
      <w:r>
        <w:rPr>
          <w:rFonts w:ascii="Times New Roman"/>
          <w:b w:val="false"/>
          <w:i w:val="false"/>
          <w:color w:val="000000"/>
          <w:sz w:val="28"/>
        </w:rPr>
        <w:t xml:space="preserve">
   қызметтерiнiң баға-           Алматы        </w:t>
      </w:r>
      <w:r>
        <w:br/>
      </w:r>
      <w:r>
        <w:rPr>
          <w:rFonts w:ascii="Times New Roman"/>
          <w:b w:val="false"/>
          <w:i w:val="false"/>
          <w:color w:val="000000"/>
          <w:sz w:val="28"/>
        </w:rPr>
        <w:t xml:space="preserve">
   лары өсуiнiң ең жо-           қалаларының </w:t>
      </w:r>
      <w:r>
        <w:br/>
      </w:r>
      <w:r>
        <w:rPr>
          <w:rFonts w:ascii="Times New Roman"/>
          <w:b w:val="false"/>
          <w:i w:val="false"/>
          <w:color w:val="000000"/>
          <w:sz w:val="28"/>
        </w:rPr>
        <w:t xml:space="preserve">
   ғары мәндерiн айқындау        әкімдері </w:t>
      </w:r>
    </w:p>
    <w:p>
      <w:pPr>
        <w:spacing w:after="0"/>
        <w:ind w:left="0"/>
        <w:jc w:val="both"/>
      </w:pPr>
      <w:r>
        <w:rPr>
          <w:rFonts w:ascii="Times New Roman"/>
          <w:b w:val="false"/>
          <w:i w:val="false"/>
          <w:color w:val="000000"/>
          <w:sz w:val="28"/>
        </w:rPr>
        <w:t xml:space="preserve">9. Табиғи монополиялар  ЭБЖМ-ға  ТМРА,        2005-     Талап </w:t>
      </w:r>
      <w:r>
        <w:br/>
      </w:r>
      <w:r>
        <w:rPr>
          <w:rFonts w:ascii="Times New Roman"/>
          <w:b w:val="false"/>
          <w:i w:val="false"/>
          <w:color w:val="000000"/>
          <w:sz w:val="28"/>
        </w:rPr>
        <w:t xml:space="preserve">
   субъектiлерiнiң      ақпарат  облыстардың, 2006      етілмейді       қызметтерiне баға-            Астана және  жылдары </w:t>
      </w:r>
      <w:r>
        <w:br/>
      </w:r>
      <w:r>
        <w:rPr>
          <w:rFonts w:ascii="Times New Roman"/>
          <w:b w:val="false"/>
          <w:i w:val="false"/>
          <w:color w:val="000000"/>
          <w:sz w:val="28"/>
        </w:rPr>
        <w:t xml:space="preserve">
   лардың (тарифтердiң)          Алматы </w:t>
      </w:r>
      <w:r>
        <w:br/>
      </w:r>
      <w:r>
        <w:rPr>
          <w:rFonts w:ascii="Times New Roman"/>
          <w:b w:val="false"/>
          <w:i w:val="false"/>
          <w:color w:val="000000"/>
          <w:sz w:val="28"/>
        </w:rPr>
        <w:t xml:space="preserve">
   шектi өсуiнiң индекс-         қалаларының </w:t>
      </w:r>
      <w:r>
        <w:br/>
      </w:r>
      <w:r>
        <w:rPr>
          <w:rFonts w:ascii="Times New Roman"/>
          <w:b w:val="false"/>
          <w:i w:val="false"/>
          <w:color w:val="000000"/>
          <w:sz w:val="28"/>
        </w:rPr>
        <w:t xml:space="preserve">
   терiн анықтау                 әкімдері </w:t>
      </w:r>
    </w:p>
    <w:p>
      <w:pPr>
        <w:spacing w:after="0"/>
        <w:ind w:left="0"/>
        <w:jc w:val="both"/>
      </w:pPr>
      <w:r>
        <w:rPr>
          <w:rFonts w:ascii="Times New Roman"/>
          <w:b w:val="false"/>
          <w:i w:val="false"/>
          <w:color w:val="000000"/>
          <w:sz w:val="28"/>
        </w:rPr>
        <w:t xml:space="preserve">10. Облыстардың, Астана Статис-  СА                     Талап </w:t>
      </w:r>
      <w:r>
        <w:br/>
      </w:r>
      <w:r>
        <w:rPr>
          <w:rFonts w:ascii="Times New Roman"/>
          <w:b w:val="false"/>
          <w:i w:val="false"/>
          <w:color w:val="000000"/>
          <w:sz w:val="28"/>
        </w:rPr>
        <w:t xml:space="preserve">
    және Алматы қала-   калық                           етілмейді </w:t>
      </w:r>
      <w:r>
        <w:br/>
      </w:r>
      <w:r>
        <w:rPr>
          <w:rFonts w:ascii="Times New Roman"/>
          <w:b w:val="false"/>
          <w:i w:val="false"/>
          <w:color w:val="000000"/>
          <w:sz w:val="28"/>
        </w:rPr>
        <w:t xml:space="preserve">
    ларының тұрғысында  ақпарат </w:t>
      </w:r>
      <w:r>
        <w:br/>
      </w:r>
      <w:r>
        <w:rPr>
          <w:rFonts w:ascii="Times New Roman"/>
          <w:b w:val="false"/>
          <w:i w:val="false"/>
          <w:color w:val="000000"/>
          <w:sz w:val="28"/>
        </w:rPr>
        <w:t xml:space="preserve">
    республикадағы ин- </w:t>
      </w:r>
      <w:r>
        <w:br/>
      </w:r>
      <w:r>
        <w:rPr>
          <w:rFonts w:ascii="Times New Roman"/>
          <w:b w:val="false"/>
          <w:i w:val="false"/>
          <w:color w:val="000000"/>
          <w:sz w:val="28"/>
        </w:rPr>
        <w:t xml:space="preserve">
    фляция деңгейiнiң </w:t>
      </w:r>
      <w:r>
        <w:br/>
      </w:r>
      <w:r>
        <w:rPr>
          <w:rFonts w:ascii="Times New Roman"/>
          <w:b w:val="false"/>
          <w:i w:val="false"/>
          <w:color w:val="000000"/>
          <w:sz w:val="28"/>
        </w:rPr>
        <w:t xml:space="preserve">
    (орташа жылдық есеп- </w:t>
      </w:r>
      <w:r>
        <w:br/>
      </w:r>
      <w:r>
        <w:rPr>
          <w:rFonts w:ascii="Times New Roman"/>
          <w:b w:val="false"/>
          <w:i w:val="false"/>
          <w:color w:val="000000"/>
          <w:sz w:val="28"/>
        </w:rPr>
        <w:t xml:space="preserve">
    теуде) өзгергені </w:t>
      </w:r>
      <w:r>
        <w:br/>
      </w:r>
      <w:r>
        <w:rPr>
          <w:rFonts w:ascii="Times New Roman"/>
          <w:b w:val="false"/>
          <w:i w:val="false"/>
          <w:color w:val="000000"/>
          <w:sz w:val="28"/>
        </w:rPr>
        <w:t xml:space="preserve">
    туралы статистикалық </w:t>
      </w:r>
      <w:r>
        <w:br/>
      </w:r>
      <w:r>
        <w:rPr>
          <w:rFonts w:ascii="Times New Roman"/>
          <w:b w:val="false"/>
          <w:i w:val="false"/>
          <w:color w:val="000000"/>
          <w:sz w:val="28"/>
        </w:rPr>
        <w:t xml:space="preserve">
    ақпаратты әзiрлеу </w:t>
      </w:r>
    </w:p>
    <w:p>
      <w:pPr>
        <w:spacing w:after="0"/>
        <w:ind w:left="0"/>
        <w:jc w:val="both"/>
      </w:pPr>
      <w:r>
        <w:rPr>
          <w:rFonts w:ascii="Times New Roman"/>
          <w:b w:val="false"/>
          <w:i w:val="false"/>
          <w:color w:val="000000"/>
          <w:sz w:val="28"/>
        </w:rPr>
        <w:t xml:space="preserve">11. "Инфляцияға шолу"    Ақпараттық ҰБ (келiсiм  тоқсан  Талап </w:t>
      </w:r>
      <w:r>
        <w:br/>
      </w:r>
      <w:r>
        <w:rPr>
          <w:rFonts w:ascii="Times New Roman"/>
          <w:b w:val="false"/>
          <w:i w:val="false"/>
          <w:color w:val="000000"/>
          <w:sz w:val="28"/>
        </w:rPr>
        <w:t xml:space="preserve">
    ақпараттық материал- материалдар бойынша)    сайын   етiлмейдi </w:t>
      </w:r>
      <w:r>
        <w:br/>
      </w:r>
      <w:r>
        <w:rPr>
          <w:rFonts w:ascii="Times New Roman"/>
          <w:b w:val="false"/>
          <w:i w:val="false"/>
          <w:color w:val="000000"/>
          <w:sz w:val="28"/>
        </w:rPr>
        <w:t xml:space="preserve">
    дарын жариялау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Ескерту: әрiптiк аббревиатураны таратып жазу: </w:t>
      </w:r>
      <w:r>
        <w:br/>
      </w:r>
      <w:r>
        <w:rPr>
          <w:rFonts w:ascii="Times New Roman"/>
          <w:b w:val="false"/>
          <w:i w:val="false"/>
          <w:color w:val="000000"/>
          <w:sz w:val="28"/>
        </w:rPr>
        <w:t xml:space="preserve">
      ЭБЖМ - Экономика және бюджеттiк жоспарлау министрлiгi </w:t>
      </w:r>
      <w:r>
        <w:br/>
      </w:r>
      <w:r>
        <w:rPr>
          <w:rFonts w:ascii="Times New Roman"/>
          <w:b w:val="false"/>
          <w:i w:val="false"/>
          <w:color w:val="000000"/>
          <w:sz w:val="28"/>
        </w:rPr>
        <w:t xml:space="preserve">
      Қаржыминi - Қаржы министрлiгi </w:t>
      </w:r>
      <w:r>
        <w:br/>
      </w:r>
      <w:r>
        <w:rPr>
          <w:rFonts w:ascii="Times New Roman"/>
          <w:b w:val="false"/>
          <w:i w:val="false"/>
          <w:color w:val="000000"/>
          <w:sz w:val="28"/>
        </w:rPr>
        <w:t xml:space="preserve">
      Еңбекминi - Еңбек және халықты әлеуметтiк қорғау министрлігі </w:t>
      </w:r>
      <w:r>
        <w:br/>
      </w:r>
      <w:r>
        <w:rPr>
          <w:rFonts w:ascii="Times New Roman"/>
          <w:b w:val="false"/>
          <w:i w:val="false"/>
          <w:color w:val="000000"/>
          <w:sz w:val="28"/>
        </w:rPr>
        <w:t xml:space="preserve">
      ҰБ - Ұлттық Банк </w:t>
      </w:r>
      <w:r>
        <w:br/>
      </w:r>
      <w:r>
        <w:rPr>
          <w:rFonts w:ascii="Times New Roman"/>
          <w:b w:val="false"/>
          <w:i w:val="false"/>
          <w:color w:val="000000"/>
          <w:sz w:val="28"/>
        </w:rPr>
        <w:t xml:space="preserve">
      ИСМ - Индустрия және сауда министрлiгi </w:t>
      </w:r>
      <w:r>
        <w:br/>
      </w:r>
      <w:r>
        <w:rPr>
          <w:rFonts w:ascii="Times New Roman"/>
          <w:b w:val="false"/>
          <w:i w:val="false"/>
          <w:color w:val="000000"/>
          <w:sz w:val="28"/>
        </w:rPr>
        <w:t xml:space="preserve">
      ТМРА - Табиғи монополияларды реттеу агенттiгі </w:t>
      </w:r>
      <w:r>
        <w:br/>
      </w:r>
      <w:r>
        <w:rPr>
          <w:rFonts w:ascii="Times New Roman"/>
          <w:b w:val="false"/>
          <w:i w:val="false"/>
          <w:color w:val="000000"/>
          <w:sz w:val="28"/>
        </w:rPr>
        <w:t xml:space="preserve">
      СА - Статистика агенттiгi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