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aad2" w14:textId="3d7a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заңнамалық кесiмдерiн іске асыру жөнiндегі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2004 жылғы 30 желтоқсандағы N 383-ө Өкімі</w:t>
      </w:r>
    </w:p>
    <w:p>
      <w:pPr>
        <w:spacing w:after="0"/>
        <w:ind w:left="0"/>
        <w:jc w:val="both"/>
      </w:pPr>
      <w:bookmarkStart w:name="z1" w:id="0"/>
      <w:r>
        <w:rPr>
          <w:rFonts w:ascii="Times New Roman"/>
          <w:b w:val="false"/>
          <w:i w:val="false"/>
          <w:color w:val="000000"/>
          <w:sz w:val="28"/>
        </w:rPr>
        <w:t xml:space="preserve">
      1. Қоса берiлiп отырған Қазақстан Республикасының заңнамалық кесiмдерiн iске асыру мақсатында қабылдануы қажет нормативтiк құқықтық кесiмдердiң тiзбесi бекiтiлсiн. </w:t>
      </w:r>
    </w:p>
    <w:bookmarkEnd w:id="0"/>
    <w:bookmarkStart w:name="z2" w:id="1"/>
    <w:p>
      <w:pPr>
        <w:spacing w:after="0"/>
        <w:ind w:left="0"/>
        <w:jc w:val="both"/>
      </w:pPr>
      <w:r>
        <w:rPr>
          <w:rFonts w:ascii="Times New Roman"/>
          <w:b w:val="false"/>
          <w:i w:val="false"/>
          <w:color w:val="000000"/>
          <w:sz w:val="28"/>
        </w:rPr>
        <w:t xml:space="preserve">
      2. Орталық атқарушы және өзге де мемлекеттік органдар (келiсiм бойынша): </w:t>
      </w:r>
      <w:r>
        <w:br/>
      </w:r>
      <w:r>
        <w:rPr>
          <w:rFonts w:ascii="Times New Roman"/>
          <w:b w:val="false"/>
          <w:i w:val="false"/>
          <w:color w:val="000000"/>
          <w:sz w:val="28"/>
        </w:rPr>
        <w:t xml:space="preserve">
      1) қоса берiлiп отырған тізбеге сәйкес нормативтiк құқықтық кесiмдердi әзiрлеудi, бекiтудi және қажет болған кезде Қазақстан Республикасы Әдiлет министрлiгiне мемлекеттiк тiркеуге жiберудi қамтамасыз етсiн; </w:t>
      </w:r>
      <w:r>
        <w:br/>
      </w:r>
      <w:r>
        <w:rPr>
          <w:rFonts w:ascii="Times New Roman"/>
          <w:b w:val="false"/>
          <w:i w:val="false"/>
          <w:color w:val="000000"/>
          <w:sz w:val="28"/>
        </w:rPr>
        <w:t xml:space="preserve">
      2) тоқсан сайын есептi кезеңнен кейiнгi айдың бесiншi күнiне Қазақстан Республикасы Әдiлет министрлiгiне осы өкiмнiң iске асырылуы жөнiндегi ақпаратты ұсынсын.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Әдiлет министрлiгi тоқсан сайын есептi кезеңнен кейiнгі айдың он бесiншi күнiне Қазақстан Республикасы Премьер-Министрiнiң Кеңсесiне жиынтық ақпаратты ұсынсын. </w:t>
      </w:r>
    </w:p>
    <w:bookmarkEnd w:id="2"/>
    <w:bookmarkStart w:name="z4" w:id="3"/>
    <w:p>
      <w:pPr>
        <w:spacing w:after="0"/>
        <w:ind w:left="0"/>
        <w:jc w:val="both"/>
      </w:pPr>
      <w:r>
        <w:rPr>
          <w:rFonts w:ascii="Times New Roman"/>
          <w:b w:val="false"/>
          <w:i w:val="false"/>
          <w:color w:val="000000"/>
          <w:sz w:val="28"/>
        </w:rPr>
        <w:t xml:space="preserve">
      4. Қосымшаға сәйкес Қазақстан Республикасы Премьер-Министрiнiң кейбiр өкiмдерiнiң күшi жойылды деп танылсын. </w:t>
      </w:r>
    </w:p>
    <w:bookmarkEnd w:id="3"/>
    <w:bookmarkStart w:name="z5" w:id="4"/>
    <w:p>
      <w:pPr>
        <w:spacing w:after="0"/>
        <w:ind w:left="0"/>
        <w:jc w:val="both"/>
      </w:pPr>
      <w:r>
        <w:rPr>
          <w:rFonts w:ascii="Times New Roman"/>
          <w:b w:val="false"/>
          <w:i w:val="false"/>
          <w:color w:val="000000"/>
          <w:sz w:val="28"/>
        </w:rPr>
        <w:t xml:space="preserve">
      5. Осы өкiмнiң орындалуын бақылау Қазақстан Республикасы Әдiлет министрлiгiне жүктелсiн. </w:t>
      </w:r>
    </w:p>
    <w:bookmarkEnd w:id="4"/>
    <w:p>
      <w:pPr>
        <w:spacing w:after="0"/>
        <w:ind w:left="0"/>
        <w:jc w:val="both"/>
      </w:pPr>
      <w:r>
        <w:rPr>
          <w:rFonts w:ascii="Times New Roman"/>
          <w:b w:val="false"/>
          <w:i/>
          <w:color w:val="000000"/>
          <w:sz w:val="28"/>
        </w:rPr>
        <w:t xml:space="preserve">       Премьер-Министрдің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383-ө өкiмiмен      </w:t>
      </w:r>
      <w:r>
        <w:br/>
      </w:r>
      <w:r>
        <w:rPr>
          <w:rFonts w:ascii="Times New Roman"/>
          <w:b w:val="false"/>
          <w:i w:val="false"/>
          <w:color w:val="000000"/>
          <w:sz w:val="28"/>
        </w:rPr>
        <w:t xml:space="preserve">
                                                   бекiтiлген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заңнамалық кесімдерін </w:t>
      </w:r>
      <w:r>
        <w:br/>
      </w:r>
      <w:r>
        <w:rPr>
          <w:rFonts w:ascii="Times New Roman"/>
          <w:b w:val="false"/>
          <w:i w:val="false"/>
          <w:color w:val="000000"/>
          <w:sz w:val="28"/>
        </w:rPr>
        <w:t>
</w:t>
      </w:r>
      <w:r>
        <w:rPr>
          <w:rFonts w:ascii="Times New Roman"/>
          <w:b/>
          <w:i w:val="false"/>
          <w:color w:val="000000"/>
          <w:sz w:val="28"/>
        </w:rPr>
        <w:t xml:space="preserve">           іске асыру мақсатында қабылдануы қажет </w:t>
      </w:r>
      <w:r>
        <w:br/>
      </w:r>
      <w:r>
        <w:rPr>
          <w:rFonts w:ascii="Times New Roman"/>
          <w:b w:val="false"/>
          <w:i w:val="false"/>
          <w:color w:val="000000"/>
          <w:sz w:val="28"/>
        </w:rPr>
        <w:t>
</w:t>
      </w:r>
      <w:r>
        <w:rPr>
          <w:rFonts w:ascii="Times New Roman"/>
          <w:b/>
          <w:i w:val="false"/>
          <w:color w:val="000000"/>
          <w:sz w:val="28"/>
        </w:rPr>
        <w:t xml:space="preserve">          нормативтiк құқықтық кесімдердің тiзбесi  </w:t>
      </w:r>
    </w:p>
    <w:bookmarkEnd w:id="5"/>
    <w:p>
      <w:pPr>
        <w:spacing w:after="0"/>
        <w:ind w:left="0"/>
        <w:jc w:val="both"/>
      </w:pPr>
      <w:r>
        <w:rPr>
          <w:rFonts w:ascii="Times New Roman"/>
          <w:b w:val="false"/>
          <w:i w:val="false"/>
          <w:color w:val="ff0000"/>
          <w:sz w:val="28"/>
        </w:rPr>
        <w:t>      Ескерту. Тізбеге өзгерту енгізілді - ҚР Премьер-Министрінің</w:t>
      </w:r>
      <w:r>
        <w:br/>
      </w:r>
      <w:r>
        <w:rPr>
          <w:rFonts w:ascii="Times New Roman"/>
          <w:b w:val="false"/>
          <w:i w:val="false"/>
          <w:color w:val="000000"/>
          <w:sz w:val="28"/>
        </w:rPr>
        <w:t>
</w:t>
      </w:r>
      <w:r>
        <w:rPr>
          <w:rFonts w:ascii="Times New Roman"/>
          <w:b w:val="false"/>
          <w:i w:val="false"/>
          <w:color w:val="ff0000"/>
          <w:sz w:val="28"/>
        </w:rPr>
        <w:t xml:space="preserve">2005.02.10 </w:t>
      </w:r>
      <w:r>
        <w:rPr>
          <w:rFonts w:ascii="Times New Roman"/>
          <w:b w:val="false"/>
          <w:i w:val="false"/>
          <w:color w:val="000000"/>
          <w:sz w:val="28"/>
        </w:rPr>
        <w:t>N 23</w:t>
      </w:r>
      <w:r>
        <w:rPr>
          <w:rFonts w:ascii="Times New Roman"/>
          <w:b w:val="false"/>
          <w:i w:val="false"/>
          <w:color w:val="ff0000"/>
          <w:sz w:val="28"/>
        </w:rPr>
        <w:t xml:space="preserve">, 2005.0.16 </w:t>
      </w:r>
      <w:r>
        <w:rPr>
          <w:rFonts w:ascii="Times New Roman"/>
          <w:b w:val="false"/>
          <w:i w:val="false"/>
          <w:color w:val="000000"/>
          <w:sz w:val="28"/>
        </w:rPr>
        <w:t>N 27</w:t>
      </w:r>
      <w:r>
        <w:rPr>
          <w:rFonts w:ascii="Times New Roman"/>
          <w:b w:val="false"/>
          <w:i w:val="false"/>
          <w:color w:val="ff0000"/>
          <w:sz w:val="28"/>
        </w:rPr>
        <w:t xml:space="preserve">, 2005.03.15 </w:t>
      </w:r>
      <w:r>
        <w:rPr>
          <w:rFonts w:ascii="Times New Roman"/>
          <w:b w:val="false"/>
          <w:i w:val="false"/>
          <w:color w:val="000000"/>
          <w:sz w:val="28"/>
        </w:rPr>
        <w:t>N 51</w:t>
      </w:r>
      <w:r>
        <w:rPr>
          <w:rFonts w:ascii="Times New Roman"/>
          <w:b w:val="false"/>
          <w:i w:val="false"/>
          <w:color w:val="ff0000"/>
          <w:sz w:val="28"/>
        </w:rPr>
        <w:t xml:space="preserve">, 2005.03.19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2005.04.08 </w:t>
      </w:r>
      <w:r>
        <w:rPr>
          <w:rFonts w:ascii="Times New Roman"/>
          <w:b w:val="false"/>
          <w:i w:val="false"/>
          <w:color w:val="000000"/>
          <w:sz w:val="28"/>
        </w:rPr>
        <w:t>N 83</w:t>
      </w:r>
      <w:r>
        <w:rPr>
          <w:rFonts w:ascii="Times New Roman"/>
          <w:b w:val="false"/>
          <w:i w:val="false"/>
          <w:color w:val="ff0000"/>
          <w:sz w:val="28"/>
        </w:rPr>
        <w:t xml:space="preserve">, 2005.04.11 </w:t>
      </w:r>
      <w:r>
        <w:rPr>
          <w:rFonts w:ascii="Times New Roman"/>
          <w:b w:val="false"/>
          <w:i w:val="false"/>
          <w:color w:val="000000"/>
          <w:sz w:val="28"/>
        </w:rPr>
        <w:t>N 85</w:t>
      </w:r>
      <w:r>
        <w:rPr>
          <w:rFonts w:ascii="Times New Roman"/>
          <w:b w:val="false"/>
          <w:i w:val="false"/>
          <w:color w:val="ff0000"/>
          <w:sz w:val="28"/>
        </w:rPr>
        <w:t xml:space="preserve">, 2005.04.15 </w:t>
      </w:r>
      <w:r>
        <w:rPr>
          <w:rFonts w:ascii="Times New Roman"/>
          <w:b w:val="false"/>
          <w:i w:val="false"/>
          <w:color w:val="000000"/>
          <w:sz w:val="28"/>
        </w:rPr>
        <w:t>N 92</w:t>
      </w:r>
      <w:r>
        <w:rPr>
          <w:rFonts w:ascii="Times New Roman"/>
          <w:b w:val="false"/>
          <w:i w:val="false"/>
          <w:color w:val="ff0000"/>
          <w:sz w:val="28"/>
        </w:rPr>
        <w:t xml:space="preserve">, </w:t>
      </w:r>
      <w:r>
        <w:rPr>
          <w:rFonts w:ascii="Times New Roman"/>
          <w:b w:val="false"/>
          <w:i w:val="false"/>
          <w:color w:val="ff0000"/>
          <w:sz w:val="28"/>
        </w:rPr>
        <w:t xml:space="preserve">2005.05.20 N </w:t>
      </w:r>
      <w:r>
        <w:rPr>
          <w:rFonts w:ascii="Times New Roman"/>
          <w:b w:val="false"/>
          <w:i w:val="false"/>
          <w:color w:val="000000"/>
          <w:sz w:val="28"/>
        </w:rPr>
        <w:t>134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135</w:t>
      </w:r>
      <w:r>
        <w:rPr>
          <w:rFonts w:ascii="Times New Roman"/>
          <w:b w:val="false"/>
          <w:i w:val="false"/>
          <w:color w:val="ff0000"/>
          <w:sz w:val="28"/>
        </w:rPr>
        <w:t xml:space="preserve">, 2005.06.24 N </w:t>
      </w:r>
      <w:r>
        <w:rPr>
          <w:rFonts w:ascii="Times New Roman"/>
          <w:b w:val="false"/>
          <w:i w:val="false"/>
          <w:color w:val="000000"/>
          <w:sz w:val="28"/>
        </w:rPr>
        <w:t>174</w:t>
      </w:r>
      <w:r>
        <w:rPr>
          <w:rFonts w:ascii="Times New Roman"/>
          <w:b w:val="false"/>
          <w:i w:val="false"/>
          <w:color w:val="ff0000"/>
          <w:sz w:val="28"/>
        </w:rPr>
        <w:t xml:space="preserve">, 2005.09.09 N </w:t>
      </w:r>
      <w:r>
        <w:rPr>
          <w:rFonts w:ascii="Times New Roman"/>
          <w:b w:val="false"/>
          <w:i w:val="false"/>
          <w:color w:val="000000"/>
          <w:sz w:val="28"/>
        </w:rPr>
        <w:t>247</w:t>
      </w:r>
      <w:r>
        <w:rPr>
          <w:rFonts w:ascii="Times New Roman"/>
          <w:b w:val="false"/>
          <w:i w:val="false"/>
          <w:color w:val="ff0000"/>
          <w:sz w:val="28"/>
        </w:rPr>
        <w:t xml:space="preserve">, </w:t>
      </w:r>
      <w:r>
        <w:rPr>
          <w:rFonts w:ascii="Times New Roman"/>
          <w:b w:val="false"/>
          <w:i w:val="false"/>
          <w:color w:val="ff0000"/>
          <w:sz w:val="28"/>
        </w:rPr>
        <w:t xml:space="preserve">2005.10.11 N </w:t>
      </w:r>
      <w:r>
        <w:rPr>
          <w:rFonts w:ascii="Times New Roman"/>
          <w:b w:val="false"/>
          <w:i w:val="false"/>
          <w:color w:val="000000"/>
          <w:sz w:val="28"/>
        </w:rPr>
        <w:t>285</w:t>
      </w:r>
      <w:r>
        <w:rPr>
          <w:rFonts w:ascii="Times New Roman"/>
          <w:b w:val="false"/>
          <w:i w:val="false"/>
          <w:color w:val="ff0000"/>
          <w:sz w:val="28"/>
        </w:rPr>
        <w:t>, 2005.11.14</w:t>
      </w:r>
      <w:r>
        <w:br/>
      </w:r>
      <w:r>
        <w:rPr>
          <w:rFonts w:ascii="Times New Roman"/>
          <w:b w:val="false"/>
          <w:i w:val="false"/>
          <w:color w:val="000000"/>
          <w:sz w:val="28"/>
        </w:rPr>
        <w:t>
</w:t>
      </w:r>
      <w:r>
        <w:rPr>
          <w:rFonts w:ascii="Times New Roman"/>
          <w:b w:val="false"/>
          <w:i w:val="false"/>
          <w:color w:val="ff0000"/>
          <w:sz w:val="28"/>
        </w:rPr>
        <w:t xml:space="preserve">N </w:t>
      </w:r>
      <w:r>
        <w:rPr>
          <w:rFonts w:ascii="Times New Roman"/>
          <w:b w:val="false"/>
          <w:i w:val="false"/>
          <w:color w:val="000000"/>
          <w:sz w:val="28"/>
        </w:rPr>
        <w:t>318</w:t>
      </w:r>
      <w:r>
        <w:rPr>
          <w:rFonts w:ascii="Times New Roman"/>
          <w:b w:val="false"/>
          <w:i w:val="false"/>
          <w:color w:val="ff0000"/>
          <w:sz w:val="28"/>
        </w:rPr>
        <w:t xml:space="preserve">, 2005.11.23 N </w:t>
      </w:r>
      <w:r>
        <w:rPr>
          <w:rFonts w:ascii="Times New Roman"/>
          <w:b w:val="false"/>
          <w:i w:val="false"/>
          <w:color w:val="000000"/>
          <w:sz w:val="28"/>
        </w:rPr>
        <w:t>328</w:t>
      </w:r>
      <w:r>
        <w:rPr>
          <w:rFonts w:ascii="Times New Roman"/>
          <w:b w:val="false"/>
          <w:i w:val="false"/>
          <w:color w:val="ff0000"/>
          <w:sz w:val="28"/>
        </w:rPr>
        <w:t xml:space="preserve">, 2005.12.29 </w:t>
      </w:r>
      <w:r>
        <w:rPr>
          <w:rFonts w:ascii="Times New Roman"/>
          <w:b w:val="false"/>
          <w:i w:val="false"/>
          <w:color w:val="ff0000"/>
          <w:sz w:val="28"/>
        </w:rPr>
        <w:t xml:space="preserve">N </w:t>
      </w:r>
      <w:r>
        <w:rPr>
          <w:rFonts w:ascii="Times New Roman"/>
          <w:b w:val="false"/>
          <w:i w:val="false"/>
          <w:color w:val="000000"/>
          <w:sz w:val="28"/>
        </w:rPr>
        <w:t>353</w:t>
      </w:r>
      <w:r>
        <w:rPr>
          <w:rFonts w:ascii="Times New Roman"/>
          <w:b w:val="false"/>
          <w:i w:val="false"/>
          <w:color w:val="ff0000"/>
          <w:sz w:val="28"/>
        </w:rPr>
        <w:t xml:space="preserve">, 2006.01.27 </w:t>
      </w:r>
      <w:r>
        <w:rPr>
          <w:rFonts w:ascii="Times New Roman"/>
          <w:b w:val="false"/>
          <w:i w:val="false"/>
          <w:color w:val="000000"/>
          <w:sz w:val="28"/>
        </w:rPr>
        <w:t>N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2006.03.01 </w:t>
      </w:r>
      <w:r>
        <w:rPr>
          <w:rFonts w:ascii="Times New Roman"/>
          <w:b w:val="false"/>
          <w:i w:val="false"/>
          <w:color w:val="000000"/>
          <w:sz w:val="28"/>
        </w:rPr>
        <w:t>N 39</w:t>
      </w:r>
      <w:r>
        <w:rPr>
          <w:rFonts w:ascii="Times New Roman"/>
          <w:b w:val="false"/>
          <w:i w:val="false"/>
          <w:color w:val="ff0000"/>
          <w:sz w:val="28"/>
        </w:rPr>
        <w:t xml:space="preserve">, 2006.03.13 </w:t>
      </w:r>
      <w:r>
        <w:rPr>
          <w:rFonts w:ascii="Times New Roman"/>
          <w:b w:val="false"/>
          <w:i w:val="false"/>
          <w:color w:val="000000"/>
          <w:sz w:val="28"/>
        </w:rPr>
        <w:t>N 53</w:t>
      </w:r>
      <w:r>
        <w:rPr>
          <w:rFonts w:ascii="Times New Roman"/>
          <w:b w:val="false"/>
          <w:i w:val="false"/>
          <w:color w:val="ff0000"/>
          <w:sz w:val="28"/>
        </w:rPr>
        <w:t xml:space="preserve">, </w:t>
      </w:r>
      <w:r>
        <w:rPr>
          <w:rFonts w:ascii="Times New Roman"/>
          <w:b w:val="false"/>
          <w:i w:val="false"/>
          <w:color w:val="ff0000"/>
          <w:sz w:val="28"/>
        </w:rPr>
        <w:t xml:space="preserve">2006.03.27 </w:t>
      </w:r>
      <w:r>
        <w:rPr>
          <w:rFonts w:ascii="Times New Roman"/>
          <w:b w:val="false"/>
          <w:i w:val="false"/>
          <w:color w:val="000000"/>
          <w:sz w:val="28"/>
        </w:rPr>
        <w:t>N 72</w:t>
      </w:r>
      <w:r>
        <w:rPr>
          <w:rFonts w:ascii="Times New Roman"/>
          <w:b w:val="false"/>
          <w:i w:val="false"/>
          <w:color w:val="ff0000"/>
          <w:sz w:val="28"/>
        </w:rPr>
        <w:t xml:space="preserve">, 2006.03.30 </w:t>
      </w:r>
      <w:r>
        <w:rPr>
          <w:rFonts w:ascii="Times New Roman"/>
          <w:b w:val="false"/>
          <w:i w:val="false"/>
          <w:color w:val="000000"/>
          <w:sz w:val="28"/>
        </w:rPr>
        <w:t>N 77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2006.06.30 N </w:t>
      </w:r>
      <w:r>
        <w:rPr>
          <w:rFonts w:ascii="Times New Roman"/>
          <w:b w:val="false"/>
          <w:i w:val="false"/>
          <w:color w:val="000000"/>
          <w:sz w:val="28"/>
        </w:rPr>
        <w:t>186</w:t>
      </w:r>
      <w:r>
        <w:rPr>
          <w:rFonts w:ascii="Times New Roman"/>
          <w:b w:val="false"/>
          <w:i w:val="false"/>
          <w:color w:val="ff0000"/>
          <w:sz w:val="28"/>
        </w:rPr>
        <w:t xml:space="preserve">, 2006.09.01 </w:t>
      </w:r>
      <w:r>
        <w:rPr>
          <w:rFonts w:ascii="Times New Roman"/>
          <w:b w:val="false"/>
          <w:i w:val="false"/>
          <w:color w:val="ff0000"/>
          <w:sz w:val="28"/>
        </w:rPr>
        <w:t xml:space="preserve">N </w:t>
      </w:r>
      <w:r>
        <w:rPr>
          <w:rFonts w:ascii="Times New Roman"/>
          <w:b w:val="false"/>
          <w:i w:val="false"/>
          <w:color w:val="000000"/>
          <w:sz w:val="28"/>
        </w:rPr>
        <w:t>255</w:t>
      </w:r>
      <w:r>
        <w:rPr>
          <w:rFonts w:ascii="Times New Roman"/>
          <w:b w:val="false"/>
          <w:i w:val="false"/>
          <w:color w:val="ff0000"/>
          <w:sz w:val="28"/>
        </w:rPr>
        <w:t xml:space="preserve">, 2006.10.31 </w:t>
      </w:r>
      <w:r>
        <w:rPr>
          <w:rFonts w:ascii="Times New Roman"/>
          <w:b w:val="false"/>
          <w:i w:val="false"/>
          <w:color w:val="000000"/>
          <w:sz w:val="28"/>
        </w:rPr>
        <w:t>N 310</w:t>
      </w:r>
      <w:r>
        <w:rPr>
          <w:rFonts w:ascii="Times New Roman"/>
          <w:b w:val="false"/>
          <w:i w:val="false"/>
          <w:color w:val="ff0000"/>
          <w:sz w:val="28"/>
        </w:rPr>
        <w:t xml:space="preserve">, 2006.11.23 </w:t>
      </w:r>
      <w:r>
        <w:rPr>
          <w:rFonts w:ascii="Times New Roman"/>
          <w:b w:val="false"/>
          <w:i w:val="false"/>
          <w:color w:val="000000"/>
          <w:sz w:val="28"/>
        </w:rPr>
        <w:t>N 339</w:t>
      </w:r>
      <w:r>
        <w:rPr>
          <w:rFonts w:ascii="Times New Roman"/>
          <w:b w:val="false"/>
          <w:i w:val="false"/>
          <w:color w:val="ff0000"/>
          <w:sz w:val="28"/>
        </w:rPr>
        <w:t xml:space="preserve">, 2006.12.29 N </w:t>
      </w:r>
      <w:r>
        <w:rPr>
          <w:rFonts w:ascii="Times New Roman"/>
          <w:b w:val="false"/>
          <w:i w:val="false"/>
          <w:color w:val="000000"/>
          <w:sz w:val="28"/>
        </w:rPr>
        <w:t>373</w:t>
      </w:r>
      <w:r>
        <w:rPr>
          <w:rFonts w:ascii="Times New Roman"/>
          <w:b w:val="false"/>
          <w:i w:val="false"/>
          <w:color w:val="ff0000"/>
          <w:sz w:val="28"/>
        </w:rPr>
        <w:t xml:space="preserve">, </w:t>
      </w:r>
      <w:r>
        <w:rPr>
          <w:rFonts w:ascii="Times New Roman"/>
          <w:b w:val="false"/>
          <w:i w:val="false"/>
          <w:color w:val="ff0000"/>
          <w:sz w:val="28"/>
        </w:rPr>
        <w:t xml:space="preserve">2007.02.16 </w:t>
      </w:r>
      <w:r>
        <w:rPr>
          <w:rFonts w:ascii="Times New Roman"/>
          <w:b w:val="false"/>
          <w:i w:val="false"/>
          <w:color w:val="000000"/>
          <w:sz w:val="28"/>
        </w:rPr>
        <w:t>N 25</w:t>
      </w:r>
      <w:r>
        <w:rPr>
          <w:rFonts w:ascii="Times New Roman"/>
          <w:b w:val="false"/>
          <w:i w:val="false"/>
          <w:color w:val="ff0000"/>
          <w:sz w:val="28"/>
        </w:rPr>
        <w:t xml:space="preserve">, 2007.05.15 N </w:t>
      </w:r>
      <w:r>
        <w:rPr>
          <w:rFonts w:ascii="Times New Roman"/>
          <w:b w:val="false"/>
          <w:i w:val="false"/>
          <w:color w:val="000000"/>
          <w:sz w:val="28"/>
        </w:rPr>
        <w:t>125</w:t>
      </w:r>
      <w:r>
        <w:rPr>
          <w:rFonts w:ascii="Times New Roman"/>
          <w:b w:val="false"/>
          <w:i w:val="false"/>
          <w:color w:val="ff0000"/>
          <w:sz w:val="28"/>
        </w:rPr>
        <w:t>, 2007.07.17</w:t>
      </w:r>
      <w:r>
        <w:br/>
      </w:r>
      <w:r>
        <w:rPr>
          <w:rFonts w:ascii="Times New Roman"/>
          <w:b w:val="false"/>
          <w:i w:val="false"/>
          <w:color w:val="000000"/>
          <w:sz w:val="28"/>
        </w:rPr>
        <w:t>
</w:t>
      </w:r>
      <w:r>
        <w:rPr>
          <w:rFonts w:ascii="Times New Roman"/>
          <w:b w:val="false"/>
          <w:i w:val="false"/>
          <w:color w:val="ff0000"/>
          <w:sz w:val="28"/>
        </w:rPr>
        <w:t xml:space="preserve">N </w:t>
      </w:r>
      <w:r>
        <w:rPr>
          <w:rFonts w:ascii="Times New Roman"/>
          <w:b w:val="false"/>
          <w:i w:val="false"/>
          <w:color w:val="000000"/>
          <w:sz w:val="28"/>
        </w:rPr>
        <w:t>189</w:t>
      </w:r>
      <w:r>
        <w:rPr>
          <w:rFonts w:ascii="Times New Roman"/>
          <w:b w:val="false"/>
          <w:i w:val="false"/>
          <w:color w:val="ff0000"/>
          <w:sz w:val="28"/>
        </w:rPr>
        <w:t xml:space="preserve">, 2007.08.23 </w:t>
      </w:r>
      <w:r>
        <w:rPr>
          <w:rFonts w:ascii="Times New Roman"/>
          <w:b w:val="false"/>
          <w:i w:val="false"/>
          <w:color w:val="000000"/>
          <w:sz w:val="28"/>
        </w:rPr>
        <w:t>N 240</w:t>
      </w:r>
      <w:r>
        <w:rPr>
          <w:rFonts w:ascii="Times New Roman"/>
          <w:b w:val="false"/>
          <w:i w:val="false"/>
          <w:color w:val="ff0000"/>
          <w:sz w:val="28"/>
        </w:rPr>
        <w:t xml:space="preserve">, 2007.12.08 </w:t>
      </w:r>
      <w:r>
        <w:rPr>
          <w:rFonts w:ascii="Times New Roman"/>
          <w:b w:val="false"/>
          <w:i w:val="false"/>
          <w:color w:val="000000"/>
          <w:sz w:val="28"/>
        </w:rPr>
        <w:t>N 370</w:t>
      </w:r>
      <w:r>
        <w:rPr>
          <w:rFonts w:ascii="Times New Roman"/>
          <w:b w:val="false"/>
          <w:i w:val="false"/>
          <w:color w:val="ff0000"/>
          <w:sz w:val="28"/>
        </w:rPr>
        <w:t xml:space="preserve">, 2007.12.29 </w:t>
      </w:r>
      <w:r>
        <w:rPr>
          <w:rFonts w:ascii="Times New Roman"/>
          <w:b w:val="false"/>
          <w:i w:val="false"/>
          <w:color w:val="000000"/>
          <w:sz w:val="28"/>
        </w:rPr>
        <w:t>N 396-ө</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2008.01.22 </w:t>
      </w:r>
      <w:r>
        <w:rPr>
          <w:rFonts w:ascii="Times New Roman"/>
          <w:b w:val="false"/>
          <w:i w:val="false"/>
          <w:color w:val="000000"/>
          <w:sz w:val="28"/>
        </w:rPr>
        <w:t>N 16-ө</w:t>
      </w:r>
      <w:r>
        <w:rPr>
          <w:rFonts w:ascii="Times New Roman"/>
          <w:b w:val="false"/>
          <w:i w:val="false"/>
          <w:color w:val="ff0000"/>
          <w:sz w:val="28"/>
        </w:rPr>
        <w:t xml:space="preserve">, </w:t>
      </w:r>
      <w:r>
        <w:rPr>
          <w:rFonts w:ascii="Times New Roman"/>
          <w:b w:val="false"/>
          <w:i w:val="false"/>
          <w:color w:val="ff0000"/>
          <w:sz w:val="28"/>
        </w:rPr>
        <w:t xml:space="preserve">2008.02.20 </w:t>
      </w:r>
      <w:r>
        <w:rPr>
          <w:rFonts w:ascii="Times New Roman"/>
          <w:b w:val="false"/>
          <w:i w:val="false"/>
          <w:color w:val="000000"/>
          <w:sz w:val="28"/>
        </w:rPr>
        <w:t>N 41</w:t>
      </w:r>
      <w:r>
        <w:rPr>
          <w:rFonts w:ascii="Times New Roman"/>
          <w:b w:val="false"/>
          <w:i w:val="false"/>
          <w:color w:val="ff0000"/>
          <w:sz w:val="28"/>
        </w:rPr>
        <w:t xml:space="preserve">, 2008.07.11 </w:t>
      </w:r>
      <w:r>
        <w:rPr>
          <w:rFonts w:ascii="Times New Roman"/>
          <w:b w:val="false"/>
          <w:i w:val="false"/>
          <w:color w:val="000000"/>
          <w:sz w:val="28"/>
        </w:rPr>
        <w:t>N 184</w:t>
      </w:r>
      <w:r>
        <w:rPr>
          <w:rFonts w:ascii="Times New Roman"/>
          <w:b w:val="false"/>
          <w:i w:val="false"/>
          <w:color w:val="ff0000"/>
          <w:sz w:val="28"/>
        </w:rPr>
        <w:t xml:space="preserve">, 2010.12.08 </w:t>
      </w:r>
      <w:r>
        <w:rPr>
          <w:rFonts w:ascii="Times New Roman"/>
          <w:b w:val="false"/>
          <w:i w:val="false"/>
          <w:color w:val="000000"/>
          <w:sz w:val="28"/>
        </w:rPr>
        <w:t>N 153-ө</w:t>
      </w:r>
      <w:r>
        <w:rPr>
          <w:rFonts w:ascii="Times New Roman"/>
          <w:b w:val="false"/>
          <w:i w:val="false"/>
          <w:color w:val="ff0000"/>
          <w:sz w:val="28"/>
        </w:rPr>
        <w:t xml:space="preserve"> Өкімдерімен.</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Заңнамалық  | Нормативтiк құқықтық | Аяқтау  |Орындау |Жауапты </w:t>
      </w:r>
      <w:r>
        <w:br/>
      </w:r>
      <w:r>
        <w:rPr>
          <w:rFonts w:ascii="Times New Roman"/>
          <w:b w:val="false"/>
          <w:i w:val="false"/>
          <w:color w:val="000000"/>
          <w:sz w:val="28"/>
        </w:rPr>
        <w:t xml:space="preserve">
    |  кесімнiң   |  кесімдердің атауы   | нысаны  |мерзімі | орын- </w:t>
      </w:r>
      <w:r>
        <w:br/>
      </w:r>
      <w:r>
        <w:rPr>
          <w:rFonts w:ascii="Times New Roman"/>
          <w:b w:val="false"/>
          <w:i w:val="false"/>
          <w:color w:val="000000"/>
          <w:sz w:val="28"/>
        </w:rPr>
        <w:t xml:space="preserve">
    |   атауы     |                      |         |        | даушы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1992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Премьер-Министрінің 2007.12.08.  </w:t>
      </w:r>
      <w:r>
        <w:rPr>
          <w:rFonts w:ascii="Times New Roman"/>
          <w:b w:val="false"/>
          <w:i w:val="false"/>
          <w:color w:val="000000"/>
          <w:sz w:val="28"/>
        </w:rPr>
        <w:t xml:space="preserve">N 370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ff0000"/>
          <w:sz w:val="28"/>
        </w:rPr>
        <w:t xml:space="preserve">2  Алынып тасталды - ҚР Премьер-Министрінің 2005.04.15.  </w:t>
      </w:r>
      <w:r>
        <w:rPr>
          <w:rFonts w:ascii="Times New Roman"/>
          <w:b w:val="false"/>
          <w:i w:val="false"/>
          <w:color w:val="000000"/>
          <w:sz w:val="28"/>
        </w:rPr>
        <w:t xml:space="preserve">N 92 </w:t>
      </w:r>
      <w:r>
        <w:rPr>
          <w:rFonts w:ascii="Times New Roman"/>
          <w:b w:val="false"/>
          <w:i w:val="false"/>
          <w:color w:val="ff0000"/>
          <w:sz w:val="28"/>
        </w:rPr>
        <w:t xml:space="preserve">өкімімен.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Премьер-Министрінің 2008.01.22.  </w:t>
      </w:r>
      <w:r>
        <w:rPr>
          <w:rFonts w:ascii="Times New Roman"/>
          <w:b w:val="false"/>
          <w:i w:val="false"/>
          <w:color w:val="000000"/>
          <w:sz w:val="28"/>
        </w:rPr>
        <w:t xml:space="preserve">N 16-ө </w:t>
      </w:r>
      <w:r>
        <w:br/>
      </w:r>
      <w:r>
        <w:rPr>
          <w:rFonts w:ascii="Times New Roman"/>
          <w:b w:val="false"/>
          <w:i w:val="false"/>
          <w:color w:val="000000"/>
          <w:sz w:val="28"/>
        </w:rPr>
        <w:t>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4  "Әскери қызмет- Тұрғын үй сатып алу     Қазақстан  2008   Қорға- </w:t>
      </w:r>
      <w:r>
        <w:br/>
      </w:r>
      <w:r>
        <w:rPr>
          <w:rFonts w:ascii="Times New Roman"/>
          <w:b w:val="false"/>
          <w:i w:val="false"/>
          <w:color w:val="000000"/>
          <w:sz w:val="28"/>
        </w:rPr>
        <w:t xml:space="preserve">
   шiлер мен       немесе жеке тұрғын      Республи-  жылғы  нысми- </w:t>
      </w:r>
      <w:r>
        <w:br/>
      </w:r>
      <w:r>
        <w:rPr>
          <w:rFonts w:ascii="Times New Roman"/>
          <w:b w:val="false"/>
          <w:i w:val="false"/>
          <w:color w:val="000000"/>
          <w:sz w:val="28"/>
        </w:rPr>
        <w:t xml:space="preserve">
   олардың отбасы  үй салу үшiн кредит     касы       наурыз ні, ҰҚК </w:t>
      </w:r>
      <w:r>
        <w:br/>
      </w:r>
      <w:r>
        <w:rPr>
          <w:rFonts w:ascii="Times New Roman"/>
          <w:b w:val="false"/>
          <w:i w:val="false"/>
          <w:color w:val="000000"/>
          <w:sz w:val="28"/>
        </w:rPr>
        <w:t xml:space="preserve">
   мүшелерiнiң     алған әскери қызметшi-  Үкiметiнiң        (келі- </w:t>
      </w:r>
      <w:r>
        <w:br/>
      </w:r>
      <w:r>
        <w:rPr>
          <w:rFonts w:ascii="Times New Roman"/>
          <w:b w:val="false"/>
          <w:i w:val="false"/>
          <w:color w:val="000000"/>
          <w:sz w:val="28"/>
        </w:rPr>
        <w:t xml:space="preserve">
   мәртебесi және  лердiң (мерзiмдi        қаулысы           сім </w:t>
      </w:r>
      <w:r>
        <w:br/>
      </w:r>
      <w:r>
        <w:rPr>
          <w:rFonts w:ascii="Times New Roman"/>
          <w:b w:val="false"/>
          <w:i w:val="false"/>
          <w:color w:val="000000"/>
          <w:sz w:val="28"/>
        </w:rPr>
        <w:t xml:space="preserve">
   оларды әлеумет- қызметтегi әскери                         бойын- </w:t>
      </w:r>
      <w:r>
        <w:br/>
      </w:r>
      <w:r>
        <w:rPr>
          <w:rFonts w:ascii="Times New Roman"/>
          <w:b w:val="false"/>
          <w:i w:val="false"/>
          <w:color w:val="000000"/>
          <w:sz w:val="28"/>
        </w:rPr>
        <w:t xml:space="preserve">
   тiк қорғау      қызметшiлер мен әскери                    ша) </w:t>
      </w:r>
      <w:r>
        <w:br/>
      </w:r>
      <w:r>
        <w:rPr>
          <w:rFonts w:ascii="Times New Roman"/>
          <w:b w:val="false"/>
          <w:i w:val="false"/>
          <w:color w:val="000000"/>
          <w:sz w:val="28"/>
        </w:rPr>
        <w:t xml:space="preserve">
   туралы"         (арнаулы) оқу орында- </w:t>
      </w:r>
      <w:r>
        <w:br/>
      </w:r>
      <w:r>
        <w:rPr>
          <w:rFonts w:ascii="Times New Roman"/>
          <w:b w:val="false"/>
          <w:i w:val="false"/>
          <w:color w:val="000000"/>
          <w:sz w:val="28"/>
        </w:rPr>
        <w:t xml:space="preserve">
   Қазақстан       рының курсанттарынан </w:t>
      </w:r>
      <w:r>
        <w:br/>
      </w:r>
      <w:r>
        <w:rPr>
          <w:rFonts w:ascii="Times New Roman"/>
          <w:b w:val="false"/>
          <w:i w:val="false"/>
          <w:color w:val="000000"/>
          <w:sz w:val="28"/>
        </w:rPr>
        <w:t xml:space="preserve">
   Республикасы-   басқа) кредит сомасын </w:t>
      </w:r>
      <w:r>
        <w:br/>
      </w:r>
      <w:r>
        <w:rPr>
          <w:rFonts w:ascii="Times New Roman"/>
          <w:b w:val="false"/>
          <w:i w:val="false"/>
          <w:color w:val="000000"/>
          <w:sz w:val="28"/>
        </w:rPr>
        <w:t xml:space="preserve">
   ның 1993 жылғы  өтеу ережесi </w:t>
      </w:r>
      <w:r>
        <w:br/>
      </w:r>
      <w:r>
        <w:rPr>
          <w:rFonts w:ascii="Times New Roman"/>
          <w:b w:val="false"/>
          <w:i w:val="false"/>
          <w:color w:val="000000"/>
          <w:sz w:val="28"/>
        </w:rPr>
        <w:t xml:space="preserve">
   20 қаңтардағы </w:t>
      </w:r>
      <w:r>
        <w:br/>
      </w:r>
      <w:r>
        <w:rPr>
          <w:rFonts w:ascii="Times New Roman"/>
          <w:b w:val="false"/>
          <w:i w:val="false"/>
          <w:color w:val="000000"/>
          <w:sz w:val="28"/>
        </w:rPr>
        <w:t>
</w:t>
      </w:r>
      <w:r>
        <w:rPr>
          <w:rFonts w:ascii="Times New Roman"/>
          <w:b w:val="false"/>
          <w:i w:val="false"/>
          <w:color w:val="000000"/>
          <w:sz w:val="28"/>
        </w:rPr>
        <w:t xml:space="preserve">    Заңы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1994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"Жедел-iздестi- Жедел-iздестiру қызме-  Қазақстан  2007   ІІМ, </w:t>
      </w:r>
      <w:r>
        <w:br/>
      </w:r>
      <w:r>
        <w:rPr>
          <w:rFonts w:ascii="Times New Roman"/>
          <w:b w:val="false"/>
          <w:i w:val="false"/>
          <w:color w:val="000000"/>
          <w:sz w:val="28"/>
        </w:rPr>
        <w:t xml:space="preserve">
   ру қызметi      тiн жүзеге асыратын     Республи-  жылғы  ҰҚК </w:t>
      </w:r>
      <w:r>
        <w:br/>
      </w:r>
      <w:r>
        <w:rPr>
          <w:rFonts w:ascii="Times New Roman"/>
          <w:b w:val="false"/>
          <w:i w:val="false"/>
          <w:color w:val="000000"/>
          <w:sz w:val="28"/>
        </w:rPr>
        <w:t xml:space="preserve">
   туралы"         органдарға жәрдемдесу-  касы       жел-  (келі- </w:t>
      </w:r>
      <w:r>
        <w:br/>
      </w:r>
      <w:r>
        <w:rPr>
          <w:rFonts w:ascii="Times New Roman"/>
          <w:b w:val="false"/>
          <w:i w:val="false"/>
          <w:color w:val="000000"/>
          <w:sz w:val="28"/>
        </w:rPr>
        <w:t xml:space="preserve">
   Қазақстан       мен байланысты азамат-  Үкiметiнiң тоқсан сім </w:t>
      </w:r>
      <w:r>
        <w:br/>
      </w:r>
      <w:r>
        <w:rPr>
          <w:rFonts w:ascii="Times New Roman"/>
          <w:b w:val="false"/>
          <w:i w:val="false"/>
          <w:color w:val="000000"/>
          <w:sz w:val="28"/>
        </w:rPr>
        <w:t xml:space="preserve">
   Республикасы-   тардың, сондай-ақ олар- қаулысы           бойын- </w:t>
      </w:r>
      <w:r>
        <w:br/>
      </w:r>
      <w:r>
        <w:rPr>
          <w:rFonts w:ascii="Times New Roman"/>
          <w:b w:val="false"/>
          <w:i w:val="false"/>
          <w:color w:val="000000"/>
          <w:sz w:val="28"/>
        </w:rPr>
        <w:t xml:space="preserve">
   ның 1994 жылғы  дың отбасылары мен                        ша), </w:t>
      </w:r>
      <w:r>
        <w:br/>
      </w:r>
      <w:r>
        <w:rPr>
          <w:rFonts w:ascii="Times New Roman"/>
          <w:b w:val="false"/>
          <w:i w:val="false"/>
          <w:color w:val="000000"/>
          <w:sz w:val="28"/>
        </w:rPr>
        <w:t xml:space="preserve">
   15 қыркүйектегi жақын туыстарының өмiрi                   Қорға-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мен денсаулығына немесе                   нысми- </w:t>
      </w:r>
      <w:r>
        <w:br/>
      </w:r>
      <w:r>
        <w:rPr>
          <w:rFonts w:ascii="Times New Roman"/>
          <w:b w:val="false"/>
          <w:i w:val="false"/>
          <w:color w:val="000000"/>
          <w:sz w:val="28"/>
        </w:rPr>
        <w:t xml:space="preserve">
                   мүлкiне заңсыз қол                        нi, </w:t>
      </w:r>
      <w:r>
        <w:br/>
      </w:r>
      <w:r>
        <w:rPr>
          <w:rFonts w:ascii="Times New Roman"/>
          <w:b w:val="false"/>
          <w:i w:val="false"/>
          <w:color w:val="000000"/>
          <w:sz w:val="28"/>
        </w:rPr>
        <w:t xml:space="preserve">
                   сұғудың нақты қаупi                       Әдiлет- </w:t>
      </w:r>
      <w:r>
        <w:br/>
      </w:r>
      <w:r>
        <w:rPr>
          <w:rFonts w:ascii="Times New Roman"/>
          <w:b w:val="false"/>
          <w:i w:val="false"/>
          <w:color w:val="000000"/>
          <w:sz w:val="28"/>
        </w:rPr>
        <w:t xml:space="preserve">
                   туындаған жағдайда                        минi, </w:t>
      </w:r>
      <w:r>
        <w:br/>
      </w:r>
      <w:r>
        <w:rPr>
          <w:rFonts w:ascii="Times New Roman"/>
          <w:b w:val="false"/>
          <w:i w:val="false"/>
          <w:color w:val="000000"/>
          <w:sz w:val="28"/>
        </w:rPr>
        <w:t xml:space="preserve">
                   арнайы іс-шаралар жүр-                    Қаржы- </w:t>
      </w:r>
      <w:r>
        <w:br/>
      </w:r>
      <w:r>
        <w:rPr>
          <w:rFonts w:ascii="Times New Roman"/>
          <w:b w:val="false"/>
          <w:i w:val="false"/>
          <w:color w:val="000000"/>
          <w:sz w:val="28"/>
        </w:rPr>
        <w:t xml:space="preserve">
                   гізу ережесi                              минi </w:t>
      </w:r>
    </w:p>
    <w:p>
      <w:pPr>
        <w:spacing w:after="0"/>
        <w:ind w:left="0"/>
        <w:jc w:val="both"/>
      </w:pPr>
      <w:r>
        <w:rPr>
          <w:rFonts w:ascii="Times New Roman"/>
          <w:b w:val="false"/>
          <w:i w:val="false"/>
          <w:color w:val="000000"/>
          <w:sz w:val="28"/>
        </w:rPr>
        <w:t xml:space="preserve">6  "Қазақстан      1) Әскерилендiрiлген    Қазақстан  2007   ККМ </w:t>
      </w:r>
      <w:r>
        <w:br/>
      </w:r>
      <w:r>
        <w:rPr>
          <w:rFonts w:ascii="Times New Roman"/>
          <w:b w:val="false"/>
          <w:i w:val="false"/>
          <w:color w:val="000000"/>
          <w:sz w:val="28"/>
        </w:rPr>
        <w:t xml:space="preserve">
   Республика-     күзет қызметтерi мен    Республи-  жылғы </w:t>
      </w:r>
      <w:r>
        <w:br/>
      </w:r>
      <w:r>
        <w:rPr>
          <w:rFonts w:ascii="Times New Roman"/>
          <w:b w:val="false"/>
          <w:i w:val="false"/>
          <w:color w:val="000000"/>
          <w:sz w:val="28"/>
        </w:rPr>
        <w:t xml:space="preserve">
   сындағы         өртке қарсы қызмет      касы       жел- </w:t>
      </w:r>
      <w:r>
        <w:br/>
      </w:r>
      <w:r>
        <w:rPr>
          <w:rFonts w:ascii="Times New Roman"/>
          <w:b w:val="false"/>
          <w:i w:val="false"/>
          <w:color w:val="000000"/>
          <w:sz w:val="28"/>
        </w:rPr>
        <w:t xml:space="preserve">
   көлiк туралы"   бөлiмшелерiнiң жүктер   Үкiметiнiң тоқсан </w:t>
      </w:r>
      <w:r>
        <w:br/>
      </w:r>
      <w:r>
        <w:rPr>
          <w:rFonts w:ascii="Times New Roman"/>
          <w:b w:val="false"/>
          <w:i w:val="false"/>
          <w:color w:val="000000"/>
          <w:sz w:val="28"/>
        </w:rPr>
        <w:t xml:space="preserve">
   Қазақстан       мен көлiк объектiлерiн  қаулысы </w:t>
      </w:r>
      <w:r>
        <w:br/>
      </w:r>
      <w:r>
        <w:rPr>
          <w:rFonts w:ascii="Times New Roman"/>
          <w:b w:val="false"/>
          <w:i w:val="false"/>
          <w:color w:val="000000"/>
          <w:sz w:val="28"/>
        </w:rPr>
        <w:t xml:space="preserve">
   Республикасы-   күзетудi, сондай-ақ </w:t>
      </w:r>
      <w:r>
        <w:br/>
      </w:r>
      <w:r>
        <w:rPr>
          <w:rFonts w:ascii="Times New Roman"/>
          <w:b w:val="false"/>
          <w:i w:val="false"/>
          <w:color w:val="000000"/>
          <w:sz w:val="28"/>
        </w:rPr>
        <w:t xml:space="preserve">
   ның 1994 жылғы  темiр жол, әуе көлiгiн- </w:t>
      </w:r>
      <w:r>
        <w:br/>
      </w:r>
      <w:r>
        <w:rPr>
          <w:rFonts w:ascii="Times New Roman"/>
          <w:b w:val="false"/>
          <w:i w:val="false"/>
          <w:color w:val="000000"/>
          <w:sz w:val="28"/>
        </w:rPr>
        <w:t xml:space="preserve">
   21 қыркүйектегi де өрт қауіпсiздiгi және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өрт зардаптарын жою </w:t>
      </w:r>
      <w:r>
        <w:br/>
      </w:r>
      <w:r>
        <w:rPr>
          <w:rFonts w:ascii="Times New Roman"/>
          <w:b w:val="false"/>
          <w:i w:val="false"/>
          <w:color w:val="000000"/>
          <w:sz w:val="28"/>
        </w:rPr>
        <w:t xml:space="preserve">
                   жөнiндегі алдын алу </w:t>
      </w:r>
      <w:r>
        <w:br/>
      </w:r>
      <w:r>
        <w:rPr>
          <w:rFonts w:ascii="Times New Roman"/>
          <w:b w:val="false"/>
          <w:i w:val="false"/>
          <w:color w:val="000000"/>
          <w:sz w:val="28"/>
        </w:rPr>
        <w:t xml:space="preserve">
                   жұмыстарын жүргізуді </w:t>
      </w:r>
      <w:r>
        <w:br/>
      </w:r>
      <w:r>
        <w:rPr>
          <w:rFonts w:ascii="Times New Roman"/>
          <w:b w:val="false"/>
          <w:i w:val="false"/>
          <w:color w:val="000000"/>
          <w:sz w:val="28"/>
        </w:rPr>
        <w:t xml:space="preserve">
                   жүзеге асыру ережесi; </w:t>
      </w:r>
    </w:p>
    <w:p>
      <w:pPr>
        <w:spacing w:after="0"/>
        <w:ind w:left="0"/>
        <w:jc w:val="both"/>
      </w:pPr>
      <w:r>
        <w:rPr>
          <w:rFonts w:ascii="Times New Roman"/>
          <w:b w:val="false"/>
          <w:i w:val="false"/>
          <w:color w:val="000000"/>
          <w:sz w:val="28"/>
        </w:rPr>
        <w:t xml:space="preserve">                   2) Тiкелей аралас       Уәкiлеттi  2005   ККМ </w:t>
      </w:r>
      <w:r>
        <w:br/>
      </w:r>
      <w:r>
        <w:rPr>
          <w:rFonts w:ascii="Times New Roman"/>
          <w:b w:val="false"/>
          <w:i w:val="false"/>
          <w:color w:val="000000"/>
          <w:sz w:val="28"/>
        </w:rPr>
        <w:t xml:space="preserve">
                   тасымалдар туралы       органның   жылғы </w:t>
      </w:r>
      <w:r>
        <w:br/>
      </w:r>
      <w:r>
        <w:rPr>
          <w:rFonts w:ascii="Times New Roman"/>
          <w:b w:val="false"/>
          <w:i w:val="false"/>
          <w:color w:val="000000"/>
          <w:sz w:val="28"/>
        </w:rPr>
        <w:t xml:space="preserve">
                   ереже                   бұйрығы    қаңтар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Қазақстан       1) Жағалау сызығының    Қазақстан  2005   ЖРА </w:t>
      </w:r>
      <w:r>
        <w:br/>
      </w:r>
      <w:r>
        <w:rPr>
          <w:rFonts w:ascii="Times New Roman"/>
          <w:b w:val="false"/>
          <w:i w:val="false"/>
          <w:color w:val="000000"/>
          <w:sz w:val="28"/>
        </w:rPr>
        <w:t xml:space="preserve">
   Республикасы    iс жүзiнде орналасу     Республи-  жылғы </w:t>
      </w:r>
      <w:r>
        <w:br/>
      </w:r>
      <w:r>
        <w:rPr>
          <w:rFonts w:ascii="Times New Roman"/>
          <w:b w:val="false"/>
          <w:i w:val="false"/>
          <w:color w:val="000000"/>
          <w:sz w:val="28"/>
        </w:rPr>
        <w:t xml:space="preserve">
   Президентінің   жағдайын айқындау       касы       қаңтар </w:t>
      </w:r>
      <w:r>
        <w:br/>
      </w:r>
      <w:r>
        <w:rPr>
          <w:rFonts w:ascii="Times New Roman"/>
          <w:b w:val="false"/>
          <w:i w:val="false"/>
          <w:color w:val="000000"/>
          <w:sz w:val="28"/>
        </w:rPr>
        <w:t xml:space="preserve">
   "Мұнай туралы"  ережесi;                Үкiметiнiң </w:t>
      </w:r>
      <w:r>
        <w:br/>
      </w:r>
      <w:r>
        <w:rPr>
          <w:rFonts w:ascii="Times New Roman"/>
          <w:b w:val="false"/>
          <w:i w:val="false"/>
          <w:color w:val="000000"/>
          <w:sz w:val="28"/>
        </w:rPr>
        <w:t xml:space="preserve">
   1995 жылғы                              қаулысы </w:t>
      </w:r>
      <w:r>
        <w:br/>
      </w:r>
      <w:r>
        <w:rPr>
          <w:rFonts w:ascii="Times New Roman"/>
          <w:b w:val="false"/>
          <w:i w:val="false"/>
          <w:color w:val="000000"/>
          <w:sz w:val="28"/>
        </w:rPr>
        <w:t xml:space="preserve">
   28 маусымдағы   2) Мұнай өндiру мен     Қазақстан  2006   ЭМРМ </w:t>
      </w:r>
      <w:r>
        <w:br/>
      </w:r>
      <w:r>
        <w:rPr>
          <w:rFonts w:ascii="Times New Roman"/>
          <w:b w:val="false"/>
          <w:i w:val="false"/>
          <w:color w:val="000000"/>
          <w:sz w:val="28"/>
        </w:rPr>
        <w:t xml:space="preserve">
   заң күшi бар    оның айналымының        Республи-  жылғы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бірыңғай деректер       касы       маусым </w:t>
      </w:r>
      <w:r>
        <w:br/>
      </w:r>
      <w:r>
        <w:rPr>
          <w:rFonts w:ascii="Times New Roman"/>
          <w:b w:val="false"/>
          <w:i w:val="false"/>
          <w:color w:val="000000"/>
          <w:sz w:val="28"/>
        </w:rPr>
        <w:t xml:space="preserve">
                   қорын енгiзу ережесi;   Үкiметiнiң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w:t>
      </w:r>
      <w:r>
        <w:rPr>
          <w:rFonts w:ascii="Times New Roman"/>
          <w:b w:val="false"/>
          <w:i w:val="false"/>
          <w:color w:val="000000"/>
          <w:sz w:val="28"/>
        </w:rPr>
        <w:t xml:space="preserve">      Қазақстан  2007   ЭМРМ </w:t>
      </w:r>
      <w:r>
        <w:br/>
      </w:r>
      <w:r>
        <w:rPr>
          <w:rFonts w:ascii="Times New Roman"/>
          <w:b w:val="false"/>
          <w:i w:val="false"/>
          <w:color w:val="000000"/>
          <w:sz w:val="28"/>
        </w:rPr>
        <w:t xml:space="preserve">
                                           Республи-  жылғы </w:t>
      </w:r>
      <w:r>
        <w:br/>
      </w:r>
      <w:r>
        <w:rPr>
          <w:rFonts w:ascii="Times New Roman"/>
          <w:b w:val="false"/>
          <w:i w:val="false"/>
          <w:color w:val="000000"/>
          <w:sz w:val="28"/>
        </w:rPr>
        <w:t xml:space="preserve">
                                           касы       желтоқ- </w:t>
      </w:r>
      <w:r>
        <w:br/>
      </w:r>
      <w:r>
        <w:rPr>
          <w:rFonts w:ascii="Times New Roman"/>
          <w:b w:val="false"/>
          <w:i w:val="false"/>
          <w:color w:val="000000"/>
          <w:sz w:val="28"/>
        </w:rPr>
        <w:t xml:space="preserve">
                                           Үкiметiнiң сан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4) Келiсiм-шарт аума-   Қазақстан  2006   ЭМРМ </w:t>
      </w:r>
      <w:r>
        <w:br/>
      </w:r>
      <w:r>
        <w:rPr>
          <w:rFonts w:ascii="Times New Roman"/>
          <w:b w:val="false"/>
          <w:i w:val="false"/>
          <w:color w:val="000000"/>
          <w:sz w:val="28"/>
        </w:rPr>
        <w:t xml:space="preserve">
                   ғында өндiрiлген мұнай- Республи-  жылғы </w:t>
      </w:r>
      <w:r>
        <w:br/>
      </w:r>
      <w:r>
        <w:rPr>
          <w:rFonts w:ascii="Times New Roman"/>
          <w:b w:val="false"/>
          <w:i w:val="false"/>
          <w:color w:val="000000"/>
          <w:sz w:val="28"/>
        </w:rPr>
        <w:t xml:space="preserve">
                   ды мердiгер жүргiзетiн  касы       наурыз </w:t>
      </w:r>
      <w:r>
        <w:br/>
      </w:r>
      <w:r>
        <w:rPr>
          <w:rFonts w:ascii="Times New Roman"/>
          <w:b w:val="false"/>
          <w:i w:val="false"/>
          <w:color w:val="000000"/>
          <w:sz w:val="28"/>
        </w:rPr>
        <w:t xml:space="preserve">
                   өлшеу мен салмақтау     Үкiметiнiң  </w:t>
      </w:r>
      <w:r>
        <w:br/>
      </w:r>
      <w:r>
        <w:rPr>
          <w:rFonts w:ascii="Times New Roman"/>
          <w:b w:val="false"/>
          <w:i w:val="false"/>
          <w:color w:val="000000"/>
          <w:sz w:val="28"/>
        </w:rPr>
        <w:t xml:space="preserve">
                   әдiсiн бекiту туралы;   қаулысы </w:t>
      </w:r>
    </w:p>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алынып тасталды - ҚР Премьер-Министрінің</w:t>
      </w:r>
      <w:r>
        <w:br/>
      </w:r>
      <w:r>
        <w:rPr>
          <w:rFonts w:ascii="Times New Roman"/>
          <w:b w:val="false"/>
          <w:i w:val="false"/>
          <w:color w:val="000000"/>
          <w:sz w:val="28"/>
        </w:rPr>
        <w:t>
</w:t>
      </w:r>
      <w:r>
        <w:rPr>
          <w:rFonts w:ascii="Times New Roman"/>
          <w:b w:val="false"/>
          <w:i w:val="false"/>
          <w:color w:val="ff0000"/>
          <w:sz w:val="28"/>
        </w:rPr>
        <w:t xml:space="preserve">                      2010.12.08 </w:t>
      </w:r>
      <w:r>
        <w:rPr>
          <w:rFonts w:ascii="Times New Roman"/>
          <w:b w:val="false"/>
          <w:i w:val="false"/>
          <w:color w:val="000000"/>
          <w:sz w:val="28"/>
        </w:rPr>
        <w:t>N 153-ө</w:t>
      </w:r>
      <w:r>
        <w:rPr>
          <w:rFonts w:ascii="Times New Roman"/>
          <w:b w:val="false"/>
          <w:i w:val="false"/>
          <w:color w:val="ff0000"/>
          <w:sz w:val="28"/>
        </w:rPr>
        <w:t xml:space="preserve"> Өкімдерімен.</w:t>
      </w:r>
    </w:p>
    <w:p>
      <w:pPr>
        <w:spacing w:after="0"/>
        <w:ind w:left="0"/>
        <w:jc w:val="both"/>
      </w:pPr>
      <w:r>
        <w:rPr>
          <w:rFonts w:ascii="Times New Roman"/>
          <w:b w:val="false"/>
          <w:i w:val="false"/>
          <w:color w:val="000000"/>
          <w:sz w:val="28"/>
        </w:rPr>
        <w:t xml:space="preserve">8   </w:t>
      </w:r>
      <w:r>
        <w:rPr>
          <w:rFonts w:ascii="Times New Roman"/>
          <w:b w:val="false"/>
          <w:i w:val="false"/>
          <w:color w:val="ff0000"/>
          <w:sz w:val="28"/>
        </w:rPr>
        <w:t xml:space="preserve">Алынып тасталды - ҚР Премьер-Министрінің 2008.01.22.  </w:t>
      </w:r>
      <w:r>
        <w:rPr>
          <w:rFonts w:ascii="Times New Roman"/>
          <w:b w:val="false"/>
          <w:i w:val="false"/>
          <w:color w:val="000000"/>
          <w:sz w:val="28"/>
        </w:rPr>
        <w:t xml:space="preserve">N 16-ө </w:t>
      </w:r>
      <w:r>
        <w:br/>
      </w:r>
      <w:r>
        <w:rPr>
          <w:rFonts w:ascii="Times New Roman"/>
          <w:b w:val="false"/>
          <w:i w:val="false"/>
          <w:color w:val="000000"/>
          <w:sz w:val="28"/>
        </w:rPr>
        <w:t>
</w:t>
      </w:r>
      <w:r>
        <w:rPr>
          <w:rFonts w:ascii="Times New Roman"/>
          <w:b w:val="false"/>
          <w:i w:val="false"/>
          <w:color w:val="ff0000"/>
          <w:sz w:val="28"/>
        </w:rPr>
        <w:t>Өкімімен.</w:t>
      </w:r>
    </w:p>
    <w:p>
      <w:pPr>
        <w:spacing w:after="0"/>
        <w:ind w:left="0"/>
        <w:jc w:val="both"/>
      </w:pPr>
      <w:r>
        <w:rPr>
          <w:rFonts w:ascii="Times New Roman"/>
          <w:b w:val="false"/>
          <w:i w:val="false"/>
          <w:color w:val="000000"/>
          <w:sz w:val="28"/>
        </w:rPr>
        <w:t xml:space="preserve">9  Қазақстан       1) Азаматтық, мемлекет- Қазақстан  2005   ККМ </w:t>
      </w:r>
      <w:r>
        <w:br/>
      </w:r>
      <w:r>
        <w:rPr>
          <w:rFonts w:ascii="Times New Roman"/>
          <w:b w:val="false"/>
          <w:i w:val="false"/>
          <w:color w:val="000000"/>
          <w:sz w:val="28"/>
        </w:rPr>
        <w:t xml:space="preserve">
   Республикасы    тiк және эксперименттік Республи-  жылғы </w:t>
      </w:r>
      <w:r>
        <w:br/>
      </w:r>
      <w:r>
        <w:rPr>
          <w:rFonts w:ascii="Times New Roman"/>
          <w:b w:val="false"/>
          <w:i w:val="false"/>
          <w:color w:val="000000"/>
          <w:sz w:val="28"/>
        </w:rPr>
        <w:t xml:space="preserve">
   Президентiнiң   авиациялық персоналы    касы       наурыз </w:t>
      </w:r>
      <w:r>
        <w:br/>
      </w:r>
      <w:r>
        <w:rPr>
          <w:rFonts w:ascii="Times New Roman"/>
          <w:b w:val="false"/>
          <w:i w:val="false"/>
          <w:color w:val="000000"/>
          <w:sz w:val="28"/>
        </w:rPr>
        <w:t xml:space="preserve">
   "Қазақстан      лауазымдарының          Үкiметiнiң </w:t>
      </w:r>
      <w:r>
        <w:br/>
      </w:r>
      <w:r>
        <w:rPr>
          <w:rFonts w:ascii="Times New Roman"/>
          <w:b w:val="false"/>
          <w:i w:val="false"/>
          <w:color w:val="000000"/>
          <w:sz w:val="28"/>
        </w:rPr>
        <w:t xml:space="preserve">
   Республикасының тiзбелерi;              қаулысы </w:t>
      </w:r>
      <w:r>
        <w:br/>
      </w:r>
      <w:r>
        <w:rPr>
          <w:rFonts w:ascii="Times New Roman"/>
          <w:b w:val="false"/>
          <w:i w:val="false"/>
          <w:color w:val="000000"/>
          <w:sz w:val="28"/>
        </w:rPr>
        <w:t xml:space="preserve">
   әуе кеңiстiгiн </w:t>
      </w:r>
      <w:r>
        <w:br/>
      </w:r>
      <w:r>
        <w:rPr>
          <w:rFonts w:ascii="Times New Roman"/>
          <w:b w:val="false"/>
          <w:i w:val="false"/>
          <w:color w:val="000000"/>
          <w:sz w:val="28"/>
        </w:rPr>
        <w:t xml:space="preserve">
   пайдалану және  2) Мемлекеттiк авиация- Уәкiлеттi  2005   Қорға- </w:t>
      </w:r>
      <w:r>
        <w:br/>
      </w:r>
      <w:r>
        <w:rPr>
          <w:rFonts w:ascii="Times New Roman"/>
          <w:b w:val="false"/>
          <w:i w:val="false"/>
          <w:color w:val="000000"/>
          <w:sz w:val="28"/>
        </w:rPr>
        <w:t xml:space="preserve">
   авиация қызметi ның әуе айлақтары үшін  органның   жылғы  нысминi </w:t>
      </w:r>
      <w:r>
        <w:br/>
      </w:r>
      <w:r>
        <w:rPr>
          <w:rFonts w:ascii="Times New Roman"/>
          <w:b w:val="false"/>
          <w:i w:val="false"/>
          <w:color w:val="000000"/>
          <w:sz w:val="28"/>
        </w:rPr>
        <w:t xml:space="preserve">
   туралы" 1995    әуе айлақтарын сертифи- бұйрығы    қаңтар </w:t>
      </w:r>
      <w:r>
        <w:br/>
      </w:r>
      <w:r>
        <w:rPr>
          <w:rFonts w:ascii="Times New Roman"/>
          <w:b w:val="false"/>
          <w:i w:val="false"/>
          <w:color w:val="000000"/>
          <w:sz w:val="28"/>
        </w:rPr>
        <w:t xml:space="preserve">
   жылғы 20 жел-   каттау, тiркеу, олардың </w:t>
      </w:r>
      <w:r>
        <w:br/>
      </w:r>
      <w:r>
        <w:rPr>
          <w:rFonts w:ascii="Times New Roman"/>
          <w:b w:val="false"/>
          <w:i w:val="false"/>
          <w:color w:val="000000"/>
          <w:sz w:val="28"/>
        </w:rPr>
        <w:t xml:space="preserve">
   тоқсандағы заң  пайдалануға жарамдылы- </w:t>
      </w:r>
      <w:r>
        <w:br/>
      </w:r>
      <w:r>
        <w:rPr>
          <w:rFonts w:ascii="Times New Roman"/>
          <w:b w:val="false"/>
          <w:i w:val="false"/>
          <w:color w:val="000000"/>
          <w:sz w:val="28"/>
        </w:rPr>
        <w:t xml:space="preserve">
   күші бар        ғы сертификаттары мен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тiркеу туралы куәлiк- </w:t>
      </w:r>
      <w:r>
        <w:br/>
      </w:r>
      <w:r>
        <w:rPr>
          <w:rFonts w:ascii="Times New Roman"/>
          <w:b w:val="false"/>
          <w:i w:val="false"/>
          <w:color w:val="000000"/>
          <w:sz w:val="28"/>
        </w:rPr>
        <w:t xml:space="preserve">
                   терiн беру ережесi </w:t>
      </w:r>
    </w:p>
    <w:p>
      <w:pPr>
        <w:spacing w:after="0"/>
        <w:ind w:left="0"/>
        <w:jc w:val="both"/>
      </w:pPr>
      <w:r>
        <w:rPr>
          <w:rFonts w:ascii="Times New Roman"/>
          <w:b w:val="false"/>
          <w:i w:val="false"/>
          <w:color w:val="000000"/>
          <w:sz w:val="28"/>
        </w:rPr>
        <w:t xml:space="preserve">10 Қазақстан       Прокуратура органдары-  Қазақстан  2005   БП </w:t>
      </w:r>
      <w:r>
        <w:br/>
      </w:r>
      <w:r>
        <w:rPr>
          <w:rFonts w:ascii="Times New Roman"/>
          <w:b w:val="false"/>
          <w:i w:val="false"/>
          <w:color w:val="000000"/>
          <w:sz w:val="28"/>
        </w:rPr>
        <w:t xml:space="preserve">
   Республикасы-   ның қызметкерi қызмет-  Республи-  жылғы  (келi- </w:t>
      </w:r>
      <w:r>
        <w:br/>
      </w:r>
      <w:r>
        <w:rPr>
          <w:rFonts w:ascii="Times New Roman"/>
          <w:b w:val="false"/>
          <w:i w:val="false"/>
          <w:color w:val="000000"/>
          <w:sz w:val="28"/>
        </w:rPr>
        <w:t xml:space="preserve">
   ның прокура-    тік мiндеттерiн атқару  касы       қаңтар сiм </w:t>
      </w:r>
      <w:r>
        <w:br/>
      </w:r>
      <w:r>
        <w:rPr>
          <w:rFonts w:ascii="Times New Roman"/>
          <w:b w:val="false"/>
          <w:i w:val="false"/>
          <w:color w:val="000000"/>
          <w:sz w:val="28"/>
        </w:rPr>
        <w:t xml:space="preserve">
   турасы туралы   кезiнде не қызметтiк    Үкiметiнiң        бойын- </w:t>
      </w:r>
      <w:r>
        <w:br/>
      </w:r>
      <w:r>
        <w:rPr>
          <w:rFonts w:ascii="Times New Roman"/>
          <w:b w:val="false"/>
          <w:i w:val="false"/>
          <w:color w:val="000000"/>
          <w:sz w:val="28"/>
        </w:rPr>
        <w:t xml:space="preserve">
   Қазақстан       мiндеттерiн атқару      қаулысы           ша) </w:t>
      </w:r>
      <w:r>
        <w:br/>
      </w:r>
      <w:r>
        <w:rPr>
          <w:rFonts w:ascii="Times New Roman"/>
          <w:b w:val="false"/>
          <w:i w:val="false"/>
          <w:color w:val="000000"/>
          <w:sz w:val="28"/>
        </w:rPr>
        <w:t xml:space="preserve">
   Республикасы-   кезiнде жарақат алуы </w:t>
      </w:r>
      <w:r>
        <w:br/>
      </w:r>
      <w:r>
        <w:rPr>
          <w:rFonts w:ascii="Times New Roman"/>
          <w:b w:val="false"/>
          <w:i w:val="false"/>
          <w:color w:val="000000"/>
          <w:sz w:val="28"/>
        </w:rPr>
        <w:t xml:space="preserve">
   ның 1995 жылғы  немесе мертiгуi </w:t>
      </w:r>
      <w:r>
        <w:br/>
      </w:r>
      <w:r>
        <w:rPr>
          <w:rFonts w:ascii="Times New Roman"/>
          <w:b w:val="false"/>
          <w:i w:val="false"/>
          <w:color w:val="000000"/>
          <w:sz w:val="28"/>
        </w:rPr>
        <w:t xml:space="preserve">
   21 желтоқсан-   салдарынан қызметтен </w:t>
      </w:r>
      <w:r>
        <w:br/>
      </w:r>
      <w:r>
        <w:rPr>
          <w:rFonts w:ascii="Times New Roman"/>
          <w:b w:val="false"/>
          <w:i w:val="false"/>
          <w:color w:val="000000"/>
          <w:sz w:val="28"/>
        </w:rPr>
        <w:t>
   дағы  </w:t>
      </w:r>
      <w:r>
        <w:rPr>
          <w:rFonts w:ascii="Times New Roman"/>
          <w:b w:val="false"/>
          <w:i w:val="false"/>
          <w:color w:val="000000"/>
          <w:sz w:val="28"/>
        </w:rPr>
        <w:t xml:space="preserve">Заңы </w:t>
      </w:r>
      <w:r>
        <w:rPr>
          <w:rFonts w:ascii="Times New Roman"/>
          <w:b w:val="false"/>
          <w:i w:val="false"/>
          <w:color w:val="000000"/>
          <w:sz w:val="28"/>
        </w:rPr>
        <w:t xml:space="preserve">       босағаннан кейін қаза </w:t>
      </w:r>
      <w:r>
        <w:br/>
      </w:r>
      <w:r>
        <w:rPr>
          <w:rFonts w:ascii="Times New Roman"/>
          <w:b w:val="false"/>
          <w:i w:val="false"/>
          <w:color w:val="000000"/>
          <w:sz w:val="28"/>
        </w:rPr>
        <w:t xml:space="preserve">
                   болған (қайтыс болған) </w:t>
      </w:r>
      <w:r>
        <w:br/>
      </w:r>
      <w:r>
        <w:rPr>
          <w:rFonts w:ascii="Times New Roman"/>
          <w:b w:val="false"/>
          <w:i w:val="false"/>
          <w:color w:val="000000"/>
          <w:sz w:val="28"/>
        </w:rPr>
        <w:t xml:space="preserve">
                   жағдайда оның асырау- </w:t>
      </w:r>
      <w:r>
        <w:br/>
      </w:r>
      <w:r>
        <w:rPr>
          <w:rFonts w:ascii="Times New Roman"/>
          <w:b w:val="false"/>
          <w:i w:val="false"/>
          <w:color w:val="000000"/>
          <w:sz w:val="28"/>
        </w:rPr>
        <w:t xml:space="preserve">
                   ындағы адамдар мен </w:t>
      </w:r>
      <w:r>
        <w:br/>
      </w:r>
      <w:r>
        <w:rPr>
          <w:rFonts w:ascii="Times New Roman"/>
          <w:b w:val="false"/>
          <w:i w:val="false"/>
          <w:color w:val="000000"/>
          <w:sz w:val="28"/>
        </w:rPr>
        <w:t xml:space="preserve">
                   мұрагерлерiне ақшалай </w:t>
      </w:r>
      <w:r>
        <w:br/>
      </w:r>
      <w:r>
        <w:rPr>
          <w:rFonts w:ascii="Times New Roman"/>
          <w:b w:val="false"/>
          <w:i w:val="false"/>
          <w:color w:val="000000"/>
          <w:sz w:val="28"/>
        </w:rPr>
        <w:t xml:space="preserve">
                   үлес төлеу ережесi </w:t>
      </w:r>
    </w:p>
    <w:p>
      <w:pPr>
        <w:spacing w:after="0"/>
        <w:ind w:left="0"/>
        <w:jc w:val="both"/>
      </w:pPr>
      <w:r>
        <w:rPr>
          <w:rFonts w:ascii="Times New Roman"/>
          <w:b w:val="false"/>
          <w:i w:val="false"/>
          <w:color w:val="000000"/>
          <w:sz w:val="28"/>
        </w:rPr>
        <w:t xml:space="preserve">11 Қазақстан       Қазақстан Республикасы  Қазақстан  2005   ІІМ </w:t>
      </w:r>
      <w:r>
        <w:br/>
      </w:r>
      <w:r>
        <w:rPr>
          <w:rFonts w:ascii="Times New Roman"/>
          <w:b w:val="false"/>
          <w:i w:val="false"/>
          <w:color w:val="000000"/>
          <w:sz w:val="28"/>
        </w:rPr>
        <w:t xml:space="preserve">
   Республикасы    Президентiнiң "Iшкi     Республи-  жылғы </w:t>
      </w:r>
      <w:r>
        <w:br/>
      </w:r>
      <w:r>
        <w:rPr>
          <w:rFonts w:ascii="Times New Roman"/>
          <w:b w:val="false"/>
          <w:i w:val="false"/>
          <w:color w:val="000000"/>
          <w:sz w:val="28"/>
        </w:rPr>
        <w:t xml:space="preserve">
   Президентiнiң   істер органдарына       касы       ақпан </w:t>
      </w:r>
      <w:r>
        <w:br/>
      </w:r>
      <w:r>
        <w:rPr>
          <w:rFonts w:ascii="Times New Roman"/>
          <w:b w:val="false"/>
          <w:i w:val="false"/>
          <w:color w:val="000000"/>
          <w:sz w:val="28"/>
        </w:rPr>
        <w:t xml:space="preserve">
   "Қазақстан      қызметке түскен азамат- Үкiметiнiң </w:t>
      </w:r>
      <w:r>
        <w:br/>
      </w:r>
      <w:r>
        <w:rPr>
          <w:rFonts w:ascii="Times New Roman"/>
          <w:b w:val="false"/>
          <w:i w:val="false"/>
          <w:color w:val="000000"/>
          <w:sz w:val="28"/>
        </w:rPr>
        <w:t xml:space="preserve">
   Республикасы-   тарға арналған анттың   қаулысы </w:t>
      </w:r>
      <w:r>
        <w:br/>
      </w:r>
      <w:r>
        <w:rPr>
          <w:rFonts w:ascii="Times New Roman"/>
          <w:b w:val="false"/>
          <w:i w:val="false"/>
          <w:color w:val="000000"/>
          <w:sz w:val="28"/>
        </w:rPr>
        <w:t xml:space="preserve">
   ның Iшкi iстер  мәтiнiн бекiту туралы" </w:t>
      </w:r>
      <w:r>
        <w:br/>
      </w:r>
      <w:r>
        <w:rPr>
          <w:rFonts w:ascii="Times New Roman"/>
          <w:b w:val="false"/>
          <w:i w:val="false"/>
          <w:color w:val="000000"/>
          <w:sz w:val="28"/>
        </w:rPr>
        <w:t xml:space="preserve">
   органдары       Жарлығының жобасы </w:t>
      </w:r>
      <w:r>
        <w:br/>
      </w:r>
      <w:r>
        <w:rPr>
          <w:rFonts w:ascii="Times New Roman"/>
          <w:b w:val="false"/>
          <w:i w:val="false"/>
          <w:color w:val="000000"/>
          <w:sz w:val="28"/>
        </w:rPr>
        <w:t xml:space="preserve">
   туралы" 1995    туралы </w:t>
      </w:r>
      <w:r>
        <w:br/>
      </w:r>
      <w:r>
        <w:rPr>
          <w:rFonts w:ascii="Times New Roman"/>
          <w:b w:val="false"/>
          <w:i w:val="false"/>
          <w:color w:val="000000"/>
          <w:sz w:val="28"/>
        </w:rPr>
        <w:t xml:space="preserve">
   жылғы 21 </w:t>
      </w:r>
      <w:r>
        <w:br/>
      </w:r>
      <w:r>
        <w:rPr>
          <w:rFonts w:ascii="Times New Roman"/>
          <w:b w:val="false"/>
          <w:i w:val="false"/>
          <w:color w:val="000000"/>
          <w:sz w:val="28"/>
        </w:rPr>
        <w:t xml:space="preserve">
   желтоқсандағы </w:t>
      </w:r>
      <w:r>
        <w:br/>
      </w:r>
      <w:r>
        <w:rPr>
          <w:rFonts w:ascii="Times New Roman"/>
          <w:b w:val="false"/>
          <w:i w:val="false"/>
          <w:color w:val="000000"/>
          <w:sz w:val="28"/>
        </w:rPr>
        <w:t xml:space="preserve">
   заң күшi бар </w:t>
      </w:r>
      <w:r>
        <w:br/>
      </w:r>
      <w:r>
        <w:rPr>
          <w:rFonts w:ascii="Times New Roman"/>
          <w:b w:val="false"/>
          <w:i w:val="false"/>
          <w:color w:val="000000"/>
          <w:sz w:val="28"/>
        </w:rPr>
        <w:t>
</w:t>
      </w:r>
      <w:r>
        <w:rPr>
          <w:rFonts w:ascii="Times New Roman"/>
          <w:b w:val="false"/>
          <w:i w:val="false"/>
          <w:color w:val="000000"/>
          <w:sz w:val="28"/>
        </w:rPr>
        <w:t xml:space="preserve">    Жарлығы </w:t>
      </w:r>
    </w:p>
    <w:p>
      <w:pPr>
        <w:spacing w:after="0"/>
        <w:ind w:left="0"/>
        <w:jc w:val="both"/>
      </w:pPr>
      <w:r>
        <w:rPr>
          <w:rFonts w:ascii="Times New Roman"/>
          <w:b w:val="false"/>
          <w:i w:val="false"/>
          <w:color w:val="000000"/>
          <w:sz w:val="28"/>
        </w:rPr>
        <w:t xml:space="preserve">12 Қазақстан       Мемлекеттiк мекемелерге Қазақстан  2005   Қаржы- </w:t>
      </w:r>
      <w:r>
        <w:br/>
      </w:r>
      <w:r>
        <w:rPr>
          <w:rFonts w:ascii="Times New Roman"/>
          <w:b w:val="false"/>
          <w:i w:val="false"/>
          <w:color w:val="000000"/>
          <w:sz w:val="28"/>
        </w:rPr>
        <w:t xml:space="preserve">
   Республикасы    өзге де мемлекеттiк     Республи-  жылғы  мині </w:t>
      </w:r>
      <w:r>
        <w:br/>
      </w:r>
      <w:r>
        <w:rPr>
          <w:rFonts w:ascii="Times New Roman"/>
          <w:b w:val="false"/>
          <w:i w:val="false"/>
          <w:color w:val="000000"/>
          <w:sz w:val="28"/>
        </w:rPr>
        <w:t xml:space="preserve">
   Президентiнiң   мүлiктi бекiтiп беру    касы       қаңтар </w:t>
      </w:r>
      <w:r>
        <w:br/>
      </w:r>
      <w:r>
        <w:rPr>
          <w:rFonts w:ascii="Times New Roman"/>
          <w:b w:val="false"/>
          <w:i w:val="false"/>
          <w:color w:val="000000"/>
          <w:sz w:val="28"/>
        </w:rPr>
        <w:t xml:space="preserve">
   "Жекешелендіру  ережесi                 Үкiметiнiң </w:t>
      </w:r>
      <w:r>
        <w:br/>
      </w:r>
      <w:r>
        <w:rPr>
          <w:rFonts w:ascii="Times New Roman"/>
          <w:b w:val="false"/>
          <w:i w:val="false"/>
          <w:color w:val="000000"/>
          <w:sz w:val="28"/>
        </w:rPr>
        <w:t xml:space="preserve">
   туралы" 1995                            қаулысы </w:t>
      </w:r>
      <w:r>
        <w:br/>
      </w:r>
      <w:r>
        <w:rPr>
          <w:rFonts w:ascii="Times New Roman"/>
          <w:b w:val="false"/>
          <w:i w:val="false"/>
          <w:color w:val="000000"/>
          <w:sz w:val="28"/>
        </w:rPr>
        <w:t xml:space="preserve">
   жылғы 23 </w:t>
      </w:r>
      <w:r>
        <w:br/>
      </w:r>
      <w:r>
        <w:rPr>
          <w:rFonts w:ascii="Times New Roman"/>
          <w:b w:val="false"/>
          <w:i w:val="false"/>
          <w:color w:val="000000"/>
          <w:sz w:val="28"/>
        </w:rPr>
        <w:t xml:space="preserve">
   желтоқсандағы </w:t>
      </w:r>
      <w:r>
        <w:br/>
      </w:r>
      <w:r>
        <w:rPr>
          <w:rFonts w:ascii="Times New Roman"/>
          <w:b w:val="false"/>
          <w:i w:val="false"/>
          <w:color w:val="000000"/>
          <w:sz w:val="28"/>
        </w:rPr>
        <w:t xml:space="preserve">
   заң күшi бар </w:t>
      </w:r>
      <w:r>
        <w:br/>
      </w:r>
      <w:r>
        <w:rPr>
          <w:rFonts w:ascii="Times New Roman"/>
          <w:b w:val="false"/>
          <w:i w:val="false"/>
          <w:color w:val="000000"/>
          <w:sz w:val="28"/>
        </w:rPr>
        <w:t>
</w:t>
      </w:r>
      <w:r>
        <w:rPr>
          <w:rFonts w:ascii="Times New Roman"/>
          <w:b w:val="false"/>
          <w:i w:val="false"/>
          <w:color w:val="000000"/>
          <w:sz w:val="28"/>
        </w:rPr>
        <w:t xml:space="preserve">    Жарлығы </w:t>
      </w:r>
    </w:p>
    <w:p>
      <w:pPr>
        <w:spacing w:after="0"/>
        <w:ind w:left="0"/>
        <w:jc w:val="both"/>
      </w:pPr>
      <w:r>
        <w:rPr>
          <w:rFonts w:ascii="Times New Roman"/>
          <w:b w:val="false"/>
          <w:i w:val="false"/>
          <w:color w:val="000000"/>
          <w:sz w:val="28"/>
        </w:rPr>
        <w:t xml:space="preserve">13 Қазақстан       Жылжымайтын мүлiкке     Қазақстан  2005   Әділет- </w:t>
      </w:r>
      <w:r>
        <w:br/>
      </w:r>
      <w:r>
        <w:rPr>
          <w:rFonts w:ascii="Times New Roman"/>
          <w:b w:val="false"/>
          <w:i w:val="false"/>
          <w:color w:val="000000"/>
          <w:sz w:val="28"/>
        </w:rPr>
        <w:t xml:space="preserve">
   Республикасы    құқықтарды (құқықтық    Республи-  жылғы  мині, </w:t>
      </w:r>
      <w:r>
        <w:br/>
      </w:r>
      <w:r>
        <w:rPr>
          <w:rFonts w:ascii="Times New Roman"/>
          <w:b w:val="false"/>
          <w:i w:val="false"/>
          <w:color w:val="000000"/>
          <w:sz w:val="28"/>
        </w:rPr>
        <w:t xml:space="preserve">
   Президентiнiң   ауыртпалықтарды)        касы       ақпан  Қаржы- </w:t>
      </w:r>
      <w:r>
        <w:br/>
      </w:r>
      <w:r>
        <w:rPr>
          <w:rFonts w:ascii="Times New Roman"/>
          <w:b w:val="false"/>
          <w:i w:val="false"/>
          <w:color w:val="000000"/>
          <w:sz w:val="28"/>
        </w:rPr>
        <w:t xml:space="preserve">
   "Жылжымайтын    кезең-кезеңмен тiркеу-  Үкiметiнiң        мині, </w:t>
      </w:r>
      <w:r>
        <w:br/>
      </w:r>
      <w:r>
        <w:rPr>
          <w:rFonts w:ascii="Times New Roman"/>
          <w:b w:val="false"/>
          <w:i w:val="false"/>
          <w:color w:val="000000"/>
          <w:sz w:val="28"/>
        </w:rPr>
        <w:t xml:space="preserve">
   мүлiкке құқық-  дi жүргiзудiң аумақта-  қаулысы           ЖРА </w:t>
      </w:r>
      <w:r>
        <w:br/>
      </w:r>
      <w:r>
        <w:rPr>
          <w:rFonts w:ascii="Times New Roman"/>
          <w:b w:val="false"/>
          <w:i w:val="false"/>
          <w:color w:val="000000"/>
          <w:sz w:val="28"/>
        </w:rPr>
        <w:t xml:space="preserve">
   тарды және      ры мен мерзiмдерiн </w:t>
      </w:r>
      <w:r>
        <w:br/>
      </w:r>
      <w:r>
        <w:rPr>
          <w:rFonts w:ascii="Times New Roman"/>
          <w:b w:val="false"/>
          <w:i w:val="false"/>
          <w:color w:val="000000"/>
          <w:sz w:val="28"/>
        </w:rPr>
        <w:t xml:space="preserve">
   онымен жасала-  бекiту туралы </w:t>
      </w:r>
      <w:r>
        <w:br/>
      </w:r>
      <w:r>
        <w:rPr>
          <w:rFonts w:ascii="Times New Roman"/>
          <w:b w:val="false"/>
          <w:i w:val="false"/>
          <w:color w:val="000000"/>
          <w:sz w:val="28"/>
        </w:rPr>
        <w:t xml:space="preserve">
   тын мәмiлелердi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тiркеу туралы" </w:t>
      </w:r>
      <w:r>
        <w:br/>
      </w:r>
      <w:r>
        <w:rPr>
          <w:rFonts w:ascii="Times New Roman"/>
          <w:b w:val="false"/>
          <w:i w:val="false"/>
          <w:color w:val="000000"/>
          <w:sz w:val="28"/>
        </w:rPr>
        <w:t xml:space="preserve">
   1995 жылғы 25 </w:t>
      </w:r>
      <w:r>
        <w:br/>
      </w:r>
      <w:r>
        <w:rPr>
          <w:rFonts w:ascii="Times New Roman"/>
          <w:b w:val="false"/>
          <w:i w:val="false"/>
          <w:color w:val="000000"/>
          <w:sz w:val="28"/>
        </w:rPr>
        <w:t xml:space="preserve">
   желтоқсандағы </w:t>
      </w:r>
      <w:r>
        <w:br/>
      </w:r>
      <w:r>
        <w:rPr>
          <w:rFonts w:ascii="Times New Roman"/>
          <w:b w:val="false"/>
          <w:i w:val="false"/>
          <w:color w:val="000000"/>
          <w:sz w:val="28"/>
        </w:rPr>
        <w:t xml:space="preserve">
   заң күшi бар </w:t>
      </w:r>
      <w:r>
        <w:br/>
      </w:r>
      <w:r>
        <w:rPr>
          <w:rFonts w:ascii="Times New Roman"/>
          <w:b w:val="false"/>
          <w:i w:val="false"/>
          <w:color w:val="000000"/>
          <w:sz w:val="28"/>
        </w:rPr>
        <w:t>
</w:t>
      </w:r>
      <w:r>
        <w:rPr>
          <w:rFonts w:ascii="Times New Roman"/>
          <w:b w:val="false"/>
          <w:i w:val="false"/>
          <w:color w:val="000000"/>
          <w:sz w:val="28"/>
        </w:rPr>
        <w:t xml:space="preserve">    Жарлығы </w:t>
      </w:r>
    </w:p>
    <w:p>
      <w:pPr>
        <w:spacing w:after="0"/>
        <w:ind w:left="0"/>
        <w:jc w:val="both"/>
      </w:pPr>
      <w:r>
        <w:rPr>
          <w:rFonts w:ascii="Times New Roman"/>
          <w:b w:val="false"/>
          <w:i w:val="false"/>
          <w:color w:val="000000"/>
          <w:sz w:val="28"/>
        </w:rPr>
        <w:t xml:space="preserve">14  </w:t>
      </w:r>
      <w:r>
        <w:rPr>
          <w:rFonts w:ascii="Times New Roman"/>
          <w:b w:val="false"/>
          <w:i w:val="false"/>
          <w:color w:val="ff0000"/>
          <w:sz w:val="28"/>
        </w:rPr>
        <w:t xml:space="preserve">Алынып тасталды - ҚР Премьер-Министрінің 2008.01.22.  </w:t>
      </w:r>
      <w:r>
        <w:rPr>
          <w:rFonts w:ascii="Times New Roman"/>
          <w:b w:val="false"/>
          <w:i w:val="false"/>
          <w:color w:val="000000"/>
          <w:sz w:val="28"/>
        </w:rPr>
        <w:t xml:space="preserve">N 16-ө </w:t>
      </w:r>
      <w:r>
        <w:br/>
      </w:r>
      <w:r>
        <w:rPr>
          <w:rFonts w:ascii="Times New Roman"/>
          <w:b w:val="false"/>
          <w:i w:val="false"/>
          <w:color w:val="000000"/>
          <w:sz w:val="28"/>
        </w:rPr>
        <w:t>
</w:t>
      </w:r>
      <w:r>
        <w:rPr>
          <w:rFonts w:ascii="Times New Roman"/>
          <w:b w:val="false"/>
          <w:i w:val="false"/>
          <w:color w:val="ff0000"/>
          <w:sz w:val="28"/>
        </w:rPr>
        <w:t xml:space="preserve">Өкімімен.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1996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Қазақстан       1) Республикалық және   Қазақстан  2005   АШМ, </w:t>
      </w:r>
      <w:r>
        <w:br/>
      </w:r>
      <w:r>
        <w:rPr>
          <w:rFonts w:ascii="Times New Roman"/>
          <w:b w:val="false"/>
          <w:i w:val="false"/>
          <w:color w:val="000000"/>
          <w:sz w:val="28"/>
        </w:rPr>
        <w:t xml:space="preserve">
   Республикасы    халықаралық маңызы бар  Республи-  жылғы  ЭМРМ, </w:t>
      </w:r>
      <w:r>
        <w:br/>
      </w:r>
      <w:r>
        <w:rPr>
          <w:rFonts w:ascii="Times New Roman"/>
          <w:b w:val="false"/>
          <w:i w:val="false"/>
          <w:color w:val="000000"/>
          <w:sz w:val="28"/>
        </w:rPr>
        <w:t xml:space="preserve">
   Президентiнiң   мемлекеттiк табиғи-     касы       маусым Қорша- </w:t>
      </w:r>
      <w:r>
        <w:br/>
      </w:r>
      <w:r>
        <w:rPr>
          <w:rFonts w:ascii="Times New Roman"/>
          <w:b w:val="false"/>
          <w:i w:val="false"/>
          <w:color w:val="000000"/>
          <w:sz w:val="28"/>
        </w:rPr>
        <w:t xml:space="preserve">
   "Жер қойнауы    қорық қорының геология- Үкiметiнiң        ғанор- </w:t>
      </w:r>
      <w:r>
        <w:br/>
      </w:r>
      <w:r>
        <w:rPr>
          <w:rFonts w:ascii="Times New Roman"/>
          <w:b w:val="false"/>
          <w:i w:val="false"/>
          <w:color w:val="000000"/>
          <w:sz w:val="28"/>
        </w:rPr>
        <w:t xml:space="preserve">
   және жер        лық, геоморфологиялық   қаулысы           тамині </w:t>
      </w:r>
      <w:r>
        <w:br/>
      </w:r>
      <w:r>
        <w:rPr>
          <w:rFonts w:ascii="Times New Roman"/>
          <w:b w:val="false"/>
          <w:i w:val="false"/>
          <w:color w:val="000000"/>
          <w:sz w:val="28"/>
        </w:rPr>
        <w:t xml:space="preserve">
   қойнауын пайда- және гидрогеологиялық </w:t>
      </w:r>
      <w:r>
        <w:br/>
      </w:r>
      <w:r>
        <w:rPr>
          <w:rFonts w:ascii="Times New Roman"/>
          <w:b w:val="false"/>
          <w:i w:val="false"/>
          <w:color w:val="000000"/>
          <w:sz w:val="28"/>
        </w:rPr>
        <w:t xml:space="preserve">
   лану туралы"    объектiлерiнiң тiзбе- </w:t>
      </w:r>
      <w:r>
        <w:br/>
      </w:r>
      <w:r>
        <w:rPr>
          <w:rFonts w:ascii="Times New Roman"/>
          <w:b w:val="false"/>
          <w:i w:val="false"/>
          <w:color w:val="000000"/>
          <w:sz w:val="28"/>
        </w:rPr>
        <w:t xml:space="preserve">
   1996 жылғы 27   сiн және ерекше </w:t>
      </w:r>
      <w:r>
        <w:br/>
      </w:r>
      <w:r>
        <w:rPr>
          <w:rFonts w:ascii="Times New Roman"/>
          <w:b w:val="false"/>
          <w:i w:val="false"/>
          <w:color w:val="000000"/>
          <w:sz w:val="28"/>
        </w:rPr>
        <w:t xml:space="preserve">
   қаңтардағы заң  қорғалатын табиғи </w:t>
      </w:r>
      <w:r>
        <w:br/>
      </w:r>
      <w:r>
        <w:rPr>
          <w:rFonts w:ascii="Times New Roman"/>
          <w:b w:val="false"/>
          <w:i w:val="false"/>
          <w:color w:val="000000"/>
          <w:sz w:val="28"/>
        </w:rPr>
        <w:t xml:space="preserve">
   күшi бар        аумақтарда оларды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шаруашылыққа шектеп </w:t>
      </w:r>
      <w:r>
        <w:br/>
      </w:r>
      <w:r>
        <w:rPr>
          <w:rFonts w:ascii="Times New Roman"/>
          <w:b w:val="false"/>
          <w:i w:val="false"/>
          <w:color w:val="000000"/>
          <w:sz w:val="28"/>
        </w:rPr>
        <w:t xml:space="preserve">
                   пайдаланудың тәртiбiн, </w:t>
      </w:r>
      <w:r>
        <w:br/>
      </w:r>
      <w:r>
        <w:rPr>
          <w:rFonts w:ascii="Times New Roman"/>
          <w:b w:val="false"/>
          <w:i w:val="false"/>
          <w:color w:val="000000"/>
          <w:sz w:val="28"/>
        </w:rPr>
        <w:t xml:space="preserve">
                   сондай-ақ экологиялық, </w:t>
      </w:r>
      <w:r>
        <w:br/>
      </w:r>
      <w:r>
        <w:rPr>
          <w:rFonts w:ascii="Times New Roman"/>
          <w:b w:val="false"/>
          <w:i w:val="false"/>
          <w:color w:val="000000"/>
          <w:sz w:val="28"/>
        </w:rPr>
        <w:t xml:space="preserve">
                   ғылыми, мәдени және </w:t>
      </w:r>
      <w:r>
        <w:br/>
      </w:r>
      <w:r>
        <w:rPr>
          <w:rFonts w:ascii="Times New Roman"/>
          <w:b w:val="false"/>
          <w:i w:val="false"/>
          <w:color w:val="000000"/>
          <w:sz w:val="28"/>
        </w:rPr>
        <w:t xml:space="preserve">
                   өзге де жағынан ерекше </w:t>
      </w:r>
      <w:r>
        <w:br/>
      </w:r>
      <w:r>
        <w:rPr>
          <w:rFonts w:ascii="Times New Roman"/>
          <w:b w:val="false"/>
          <w:i w:val="false"/>
          <w:color w:val="000000"/>
          <w:sz w:val="28"/>
        </w:rPr>
        <w:t xml:space="preserve">
                   құнды, республикалық </w:t>
      </w:r>
      <w:r>
        <w:br/>
      </w:r>
      <w:r>
        <w:rPr>
          <w:rFonts w:ascii="Times New Roman"/>
          <w:b w:val="false"/>
          <w:i w:val="false"/>
          <w:color w:val="000000"/>
          <w:sz w:val="28"/>
        </w:rPr>
        <w:t xml:space="preserve">
                   маңызы бар ерекше </w:t>
      </w:r>
      <w:r>
        <w:br/>
      </w:r>
      <w:r>
        <w:rPr>
          <w:rFonts w:ascii="Times New Roman"/>
          <w:b w:val="false"/>
          <w:i w:val="false"/>
          <w:color w:val="000000"/>
          <w:sz w:val="28"/>
        </w:rPr>
        <w:t xml:space="preserve">
                   қорғалатын табиғи </w:t>
      </w:r>
      <w:r>
        <w:br/>
      </w:r>
      <w:r>
        <w:rPr>
          <w:rFonts w:ascii="Times New Roman"/>
          <w:b w:val="false"/>
          <w:i w:val="false"/>
          <w:color w:val="000000"/>
          <w:sz w:val="28"/>
        </w:rPr>
        <w:t xml:space="preserve">
                   аумақтар санатына жат- </w:t>
      </w:r>
      <w:r>
        <w:br/>
      </w:r>
      <w:r>
        <w:rPr>
          <w:rFonts w:ascii="Times New Roman"/>
          <w:b w:val="false"/>
          <w:i w:val="false"/>
          <w:color w:val="000000"/>
          <w:sz w:val="28"/>
        </w:rPr>
        <w:t xml:space="preserve">
                   қызылған жер қойнауы </w:t>
      </w:r>
      <w:r>
        <w:br/>
      </w:r>
      <w:r>
        <w:rPr>
          <w:rFonts w:ascii="Times New Roman"/>
          <w:b w:val="false"/>
          <w:i w:val="false"/>
          <w:color w:val="000000"/>
          <w:sz w:val="28"/>
        </w:rPr>
        <w:t xml:space="preserve">
                   учаскелерiнiң тiзбесiн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                   2) Жер қойнауын пайда-  Қазақстан  2005   ЭМРМ </w:t>
      </w:r>
      <w:r>
        <w:br/>
      </w:r>
      <w:r>
        <w:rPr>
          <w:rFonts w:ascii="Times New Roman"/>
          <w:b w:val="false"/>
          <w:i w:val="false"/>
          <w:color w:val="000000"/>
          <w:sz w:val="28"/>
        </w:rPr>
        <w:t xml:space="preserve">
                   ланушылар ұсынатын      Республи-  жылғы </w:t>
      </w:r>
      <w:r>
        <w:br/>
      </w:r>
      <w:r>
        <w:rPr>
          <w:rFonts w:ascii="Times New Roman"/>
          <w:b w:val="false"/>
          <w:i w:val="false"/>
          <w:color w:val="000000"/>
          <w:sz w:val="28"/>
        </w:rPr>
        <w:t xml:space="preserve">
                   алғашқы есепке алу      касы       қаңтар </w:t>
      </w:r>
      <w:r>
        <w:br/>
      </w:r>
      <w:r>
        <w:rPr>
          <w:rFonts w:ascii="Times New Roman"/>
          <w:b w:val="false"/>
          <w:i w:val="false"/>
          <w:color w:val="000000"/>
          <w:sz w:val="28"/>
        </w:rPr>
        <w:t xml:space="preserve">
                   материалдарына негiз-   Үкiметiнiң </w:t>
      </w:r>
      <w:r>
        <w:br/>
      </w:r>
      <w:r>
        <w:rPr>
          <w:rFonts w:ascii="Times New Roman"/>
          <w:b w:val="false"/>
          <w:i w:val="false"/>
          <w:color w:val="000000"/>
          <w:sz w:val="28"/>
        </w:rPr>
        <w:t xml:space="preserve">
                   делген жер қойнауының   қаулысы </w:t>
      </w:r>
      <w:r>
        <w:br/>
      </w:r>
      <w:r>
        <w:rPr>
          <w:rFonts w:ascii="Times New Roman"/>
          <w:b w:val="false"/>
          <w:i w:val="false"/>
          <w:color w:val="000000"/>
          <w:sz w:val="28"/>
        </w:rPr>
        <w:t xml:space="preserve">
                   жай-күйi туралы геоло- </w:t>
      </w:r>
      <w:r>
        <w:br/>
      </w:r>
      <w:r>
        <w:rPr>
          <w:rFonts w:ascii="Times New Roman"/>
          <w:b w:val="false"/>
          <w:i w:val="false"/>
          <w:color w:val="000000"/>
          <w:sz w:val="28"/>
        </w:rPr>
        <w:t xml:space="preserve">
                   гиялық есеп берудiң </w:t>
      </w:r>
      <w:r>
        <w:br/>
      </w:r>
      <w:r>
        <w:rPr>
          <w:rFonts w:ascii="Times New Roman"/>
          <w:b w:val="false"/>
          <w:i w:val="false"/>
          <w:color w:val="000000"/>
          <w:sz w:val="28"/>
        </w:rPr>
        <w:t xml:space="preserve">
                   нысандарын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16  </w:t>
      </w:r>
      <w:r>
        <w:rPr>
          <w:rFonts w:ascii="Times New Roman"/>
          <w:b w:val="false"/>
          <w:i w:val="false"/>
          <w:color w:val="000000"/>
          <w:sz w:val="28"/>
        </w:rPr>
        <w:t xml:space="preserve">Алынып тасталды </w:t>
      </w:r>
    </w:p>
    <w:p>
      <w:pPr>
        <w:spacing w:after="0"/>
        <w:ind w:left="0"/>
        <w:jc w:val="both"/>
      </w:pPr>
      <w:r>
        <w:rPr>
          <w:rFonts w:ascii="Times New Roman"/>
          <w:b w:val="false"/>
          <w:i w:val="false"/>
          <w:color w:val="000000"/>
          <w:sz w:val="28"/>
        </w:rPr>
        <w:t xml:space="preserve">17 "Өрт қауiпсiз-  1) Өрт қауiпсiздiгi     Қазақстан  2005   ТЖМ </w:t>
      </w:r>
      <w:r>
        <w:br/>
      </w:r>
      <w:r>
        <w:rPr>
          <w:rFonts w:ascii="Times New Roman"/>
          <w:b w:val="false"/>
          <w:i w:val="false"/>
          <w:color w:val="000000"/>
          <w:sz w:val="28"/>
        </w:rPr>
        <w:t xml:space="preserve">
   дiгi туралы"    талаптарын белгiлейтiн  Республи-  жылғы </w:t>
      </w:r>
      <w:r>
        <w:br/>
      </w:r>
      <w:r>
        <w:rPr>
          <w:rFonts w:ascii="Times New Roman"/>
          <w:b w:val="false"/>
          <w:i w:val="false"/>
          <w:color w:val="000000"/>
          <w:sz w:val="28"/>
        </w:rPr>
        <w:t xml:space="preserve">
   Қазақстан       стандарттардың, норма-  касы       ақпан </w:t>
      </w:r>
      <w:r>
        <w:br/>
      </w:r>
      <w:r>
        <w:rPr>
          <w:rFonts w:ascii="Times New Roman"/>
          <w:b w:val="false"/>
          <w:i w:val="false"/>
          <w:color w:val="000000"/>
          <w:sz w:val="28"/>
        </w:rPr>
        <w:t xml:space="preserve">
   Республикасы-   лар мен ережелердiң     Үкiметiнiң </w:t>
      </w:r>
      <w:r>
        <w:br/>
      </w:r>
      <w:r>
        <w:rPr>
          <w:rFonts w:ascii="Times New Roman"/>
          <w:b w:val="false"/>
          <w:i w:val="false"/>
          <w:color w:val="000000"/>
          <w:sz w:val="28"/>
        </w:rPr>
        <w:t xml:space="preserve">
   ның 1996 жылғы  жобаларын, сондай-ақ    қаулысы </w:t>
      </w:r>
      <w:r>
        <w:br/>
      </w:r>
      <w:r>
        <w:rPr>
          <w:rFonts w:ascii="Times New Roman"/>
          <w:b w:val="false"/>
          <w:i w:val="false"/>
          <w:color w:val="000000"/>
          <w:sz w:val="28"/>
        </w:rPr>
        <w:t xml:space="preserve">
   22 қарашадағы   осы нормалар мен ереже-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лер жоқ объектiлердi </w:t>
      </w:r>
      <w:r>
        <w:br/>
      </w:r>
      <w:r>
        <w:rPr>
          <w:rFonts w:ascii="Times New Roman"/>
          <w:b w:val="false"/>
          <w:i w:val="false"/>
          <w:color w:val="000000"/>
          <w:sz w:val="28"/>
        </w:rPr>
        <w:t xml:space="preserve">
                   салуға арналған жобалық </w:t>
      </w:r>
      <w:r>
        <w:br/>
      </w:r>
      <w:r>
        <w:rPr>
          <w:rFonts w:ascii="Times New Roman"/>
          <w:b w:val="false"/>
          <w:i w:val="false"/>
          <w:color w:val="000000"/>
          <w:sz w:val="28"/>
        </w:rPr>
        <w:t xml:space="preserve">
                   шешiмдердi келiсу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2) Мемлекеттiк өртке    Қазақстан  2005   ТЖМ </w:t>
      </w:r>
      <w:r>
        <w:br/>
      </w:r>
      <w:r>
        <w:rPr>
          <w:rFonts w:ascii="Times New Roman"/>
          <w:b w:val="false"/>
          <w:i w:val="false"/>
          <w:color w:val="000000"/>
          <w:sz w:val="28"/>
        </w:rPr>
        <w:t xml:space="preserve">
                   қарсы қызмет органдары  Республи-  жылғы </w:t>
      </w:r>
      <w:r>
        <w:br/>
      </w:r>
      <w:r>
        <w:rPr>
          <w:rFonts w:ascii="Times New Roman"/>
          <w:b w:val="false"/>
          <w:i w:val="false"/>
          <w:color w:val="000000"/>
          <w:sz w:val="28"/>
        </w:rPr>
        <w:t xml:space="preserve">
                   қызметкерiнiң өзiнiң    касы       ақпан </w:t>
      </w:r>
      <w:r>
        <w:br/>
      </w:r>
      <w:r>
        <w:rPr>
          <w:rFonts w:ascii="Times New Roman"/>
          <w:b w:val="false"/>
          <w:i w:val="false"/>
          <w:color w:val="000000"/>
          <w:sz w:val="28"/>
        </w:rPr>
        <w:t xml:space="preserve">
                   қызметтік мiндеттерiн   Үкiметiнiң </w:t>
      </w:r>
      <w:r>
        <w:br/>
      </w:r>
      <w:r>
        <w:rPr>
          <w:rFonts w:ascii="Times New Roman"/>
          <w:b w:val="false"/>
          <w:i w:val="false"/>
          <w:color w:val="000000"/>
          <w:sz w:val="28"/>
        </w:rPr>
        <w:t xml:space="preserve">
                   немесе қызметтiк боры-  қаулысы </w:t>
      </w:r>
      <w:r>
        <w:br/>
      </w:r>
      <w:r>
        <w:rPr>
          <w:rFonts w:ascii="Times New Roman"/>
          <w:b w:val="false"/>
          <w:i w:val="false"/>
          <w:color w:val="000000"/>
          <w:sz w:val="28"/>
        </w:rPr>
        <w:t xml:space="preserve">
                   шын атқаруы кезеңiнде </w:t>
      </w:r>
      <w:r>
        <w:br/>
      </w:r>
      <w:r>
        <w:rPr>
          <w:rFonts w:ascii="Times New Roman"/>
          <w:b w:val="false"/>
          <w:i w:val="false"/>
          <w:color w:val="000000"/>
          <w:sz w:val="28"/>
        </w:rPr>
        <w:t xml:space="preserve">
                   мертiккен кезде және </w:t>
      </w:r>
      <w:r>
        <w:br/>
      </w:r>
      <w:r>
        <w:rPr>
          <w:rFonts w:ascii="Times New Roman"/>
          <w:b w:val="false"/>
          <w:i w:val="false"/>
          <w:color w:val="000000"/>
          <w:sz w:val="28"/>
        </w:rPr>
        <w:t xml:space="preserve">
                   ол қаза болған (қайтыс </w:t>
      </w:r>
      <w:r>
        <w:br/>
      </w:r>
      <w:r>
        <w:rPr>
          <w:rFonts w:ascii="Times New Roman"/>
          <w:b w:val="false"/>
          <w:i w:val="false"/>
          <w:color w:val="000000"/>
          <w:sz w:val="28"/>
        </w:rPr>
        <w:t xml:space="preserve">
                   болған) жағдайда оны </w:t>
      </w:r>
      <w:r>
        <w:br/>
      </w:r>
      <w:r>
        <w:rPr>
          <w:rFonts w:ascii="Times New Roman"/>
          <w:b w:val="false"/>
          <w:i w:val="false"/>
          <w:color w:val="000000"/>
          <w:sz w:val="28"/>
        </w:rPr>
        <w:t xml:space="preserve">
                   алуға құқығы бар адам- </w:t>
      </w:r>
      <w:r>
        <w:br/>
      </w:r>
      <w:r>
        <w:rPr>
          <w:rFonts w:ascii="Times New Roman"/>
          <w:b w:val="false"/>
          <w:i w:val="false"/>
          <w:color w:val="000000"/>
          <w:sz w:val="28"/>
        </w:rPr>
        <w:t xml:space="preserve">
                   дарға бiр жолғы өтемақы </w:t>
      </w:r>
      <w:r>
        <w:br/>
      </w:r>
      <w:r>
        <w:rPr>
          <w:rFonts w:ascii="Times New Roman"/>
          <w:b w:val="false"/>
          <w:i w:val="false"/>
          <w:color w:val="000000"/>
          <w:sz w:val="28"/>
        </w:rPr>
        <w:t xml:space="preserve">
                   төлеу ережесi; </w:t>
      </w:r>
    </w:p>
    <w:p>
      <w:pPr>
        <w:spacing w:after="0"/>
        <w:ind w:left="0"/>
        <w:jc w:val="both"/>
      </w:pPr>
      <w:r>
        <w:rPr>
          <w:rFonts w:ascii="Times New Roman"/>
          <w:b w:val="false"/>
          <w:i w:val="false"/>
          <w:color w:val="000000"/>
          <w:sz w:val="28"/>
        </w:rPr>
        <w:t xml:space="preserve">                   3) Мемлекеттiк өртке    Қазақстан  2005   ТЖМ </w:t>
      </w:r>
      <w:r>
        <w:br/>
      </w:r>
      <w:r>
        <w:rPr>
          <w:rFonts w:ascii="Times New Roman"/>
          <w:b w:val="false"/>
          <w:i w:val="false"/>
          <w:color w:val="000000"/>
          <w:sz w:val="28"/>
        </w:rPr>
        <w:t xml:space="preserve">
                   қарсы қызмет органдары- Республи-  жылғы </w:t>
      </w:r>
      <w:r>
        <w:br/>
      </w:r>
      <w:r>
        <w:rPr>
          <w:rFonts w:ascii="Times New Roman"/>
          <w:b w:val="false"/>
          <w:i w:val="false"/>
          <w:color w:val="000000"/>
          <w:sz w:val="28"/>
        </w:rPr>
        <w:t xml:space="preserve">
                   ның тұрғын үйдi ұстауға касы       ақпан </w:t>
      </w:r>
      <w:r>
        <w:br/>
      </w:r>
      <w:r>
        <w:rPr>
          <w:rFonts w:ascii="Times New Roman"/>
          <w:b w:val="false"/>
          <w:i w:val="false"/>
          <w:color w:val="000000"/>
          <w:sz w:val="28"/>
        </w:rPr>
        <w:t xml:space="preserve">
                   және коммуналдық        Үкiметiнiң </w:t>
      </w:r>
      <w:r>
        <w:br/>
      </w:r>
      <w:r>
        <w:rPr>
          <w:rFonts w:ascii="Times New Roman"/>
          <w:b w:val="false"/>
          <w:i w:val="false"/>
          <w:color w:val="000000"/>
          <w:sz w:val="28"/>
        </w:rPr>
        <w:t xml:space="preserve">
                   қызметтерге ақы төлеуге қаулысы </w:t>
      </w:r>
      <w:r>
        <w:br/>
      </w:r>
      <w:r>
        <w:rPr>
          <w:rFonts w:ascii="Times New Roman"/>
          <w:b w:val="false"/>
          <w:i w:val="false"/>
          <w:color w:val="000000"/>
          <w:sz w:val="28"/>
        </w:rPr>
        <w:t xml:space="preserve">
                   ақшалай өтемақы төлене- </w:t>
      </w:r>
      <w:r>
        <w:br/>
      </w:r>
      <w:r>
        <w:rPr>
          <w:rFonts w:ascii="Times New Roman"/>
          <w:b w:val="false"/>
          <w:i w:val="false"/>
          <w:color w:val="000000"/>
          <w:sz w:val="28"/>
        </w:rPr>
        <w:t xml:space="preserve">
                   тiн қызметкерлерiнiң </w:t>
      </w:r>
      <w:r>
        <w:br/>
      </w:r>
      <w:r>
        <w:rPr>
          <w:rFonts w:ascii="Times New Roman"/>
          <w:b w:val="false"/>
          <w:i w:val="false"/>
          <w:color w:val="000000"/>
          <w:sz w:val="28"/>
        </w:rPr>
        <w:t xml:space="preserve">
                   тiзбесiн бекiту туралы; </w:t>
      </w:r>
    </w:p>
    <w:p>
      <w:pPr>
        <w:spacing w:after="0"/>
        <w:ind w:left="0"/>
        <w:jc w:val="both"/>
      </w:pPr>
      <w:r>
        <w:rPr>
          <w:rFonts w:ascii="Times New Roman"/>
          <w:b w:val="false"/>
          <w:i w:val="false"/>
          <w:color w:val="000000"/>
          <w:sz w:val="28"/>
        </w:rPr>
        <w:t xml:space="preserve">                   4) Өрт-техникалық оқу   Уәкiлеттi  2005   ТЖМ </w:t>
      </w:r>
      <w:r>
        <w:br/>
      </w:r>
      <w:r>
        <w:rPr>
          <w:rFonts w:ascii="Times New Roman"/>
          <w:b w:val="false"/>
          <w:i w:val="false"/>
          <w:color w:val="000000"/>
          <w:sz w:val="28"/>
        </w:rPr>
        <w:t xml:space="preserve">
                   орындарында алғашқы     органның   жылғы </w:t>
      </w:r>
      <w:r>
        <w:br/>
      </w:r>
      <w:r>
        <w:rPr>
          <w:rFonts w:ascii="Times New Roman"/>
          <w:b w:val="false"/>
          <w:i w:val="false"/>
          <w:color w:val="000000"/>
          <w:sz w:val="28"/>
        </w:rPr>
        <w:t xml:space="preserve">
                   даярлықтан өтудiң       бұйрығы    ақпан </w:t>
      </w:r>
      <w:r>
        <w:br/>
      </w:r>
      <w:r>
        <w:rPr>
          <w:rFonts w:ascii="Times New Roman"/>
          <w:b w:val="false"/>
          <w:i w:val="false"/>
          <w:color w:val="000000"/>
          <w:sz w:val="28"/>
        </w:rPr>
        <w:t xml:space="preserve">
                   тәртiбi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1997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 1997 жылғы 13   Командирлердiң көтер-   Уәкiлеттi  2005   Қорға- </w:t>
      </w:r>
      <w:r>
        <w:br/>
      </w:r>
      <w:r>
        <w:rPr>
          <w:rFonts w:ascii="Times New Roman"/>
          <w:b w:val="false"/>
          <w:i w:val="false"/>
          <w:color w:val="000000"/>
          <w:sz w:val="28"/>
        </w:rPr>
        <w:t xml:space="preserve">
   желтоқсандағы   мелеу мен жазаларды     органның   жылғы  нысмині </w:t>
      </w:r>
      <w:r>
        <w:br/>
      </w:r>
      <w:r>
        <w:rPr>
          <w:rFonts w:ascii="Times New Roman"/>
          <w:b w:val="false"/>
          <w:i w:val="false"/>
          <w:color w:val="000000"/>
          <w:sz w:val="28"/>
        </w:rPr>
        <w:t xml:space="preserve">
   Қазақстан       қолдану жөнiндегi       бұйрығы    қаңтар </w:t>
      </w:r>
      <w:r>
        <w:br/>
      </w:r>
      <w:r>
        <w:rPr>
          <w:rFonts w:ascii="Times New Roman"/>
          <w:b w:val="false"/>
          <w:i w:val="false"/>
          <w:color w:val="000000"/>
          <w:sz w:val="28"/>
        </w:rPr>
        <w:t xml:space="preserve">
   Республикасы-   құқықтары, оларды </w:t>
      </w:r>
      <w:r>
        <w:br/>
      </w:r>
      <w:r>
        <w:rPr>
          <w:rFonts w:ascii="Times New Roman"/>
          <w:b w:val="false"/>
          <w:i w:val="false"/>
          <w:color w:val="000000"/>
          <w:sz w:val="28"/>
        </w:rPr>
        <w:t xml:space="preserve">
   ның Қылмыстық   қолдану тәртiбi, </w:t>
      </w:r>
      <w:r>
        <w:br/>
      </w:r>
      <w:r>
        <w:rPr>
          <w:rFonts w:ascii="Times New Roman"/>
          <w:b w:val="false"/>
          <w:i w:val="false"/>
          <w:color w:val="000000"/>
          <w:sz w:val="28"/>
        </w:rPr>
        <w:t>
   атқару  </w:t>
      </w:r>
      <w:r>
        <w:rPr>
          <w:rFonts w:ascii="Times New Roman"/>
          <w:b w:val="false"/>
          <w:i w:val="false"/>
          <w:color w:val="000000"/>
          <w:sz w:val="28"/>
        </w:rPr>
        <w:t xml:space="preserve">кодекci </w:t>
      </w:r>
      <w:r>
        <w:rPr>
          <w:rFonts w:ascii="Times New Roman"/>
          <w:b w:val="false"/>
          <w:i w:val="false"/>
          <w:color w:val="000000"/>
          <w:sz w:val="28"/>
        </w:rPr>
        <w:t xml:space="preserve">  сондай-ақ оларды есепке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19 "Авариялық-құт- 1) Кәсiби және ерiктi   Қазақстан  2005   ТЖМ </w:t>
      </w:r>
      <w:r>
        <w:br/>
      </w:r>
      <w:r>
        <w:rPr>
          <w:rFonts w:ascii="Times New Roman"/>
          <w:b w:val="false"/>
          <w:i w:val="false"/>
          <w:color w:val="000000"/>
          <w:sz w:val="28"/>
        </w:rPr>
        <w:t xml:space="preserve">
   қару қызметi    авариялық-құтқару       Республи-  жылғы </w:t>
      </w:r>
      <w:r>
        <w:br/>
      </w:r>
      <w:r>
        <w:rPr>
          <w:rFonts w:ascii="Times New Roman"/>
          <w:b w:val="false"/>
          <w:i w:val="false"/>
          <w:color w:val="000000"/>
          <w:sz w:val="28"/>
        </w:rPr>
        <w:t xml:space="preserve">
   және құтқарушы- қызметi мен құрамалары- касы       ақпан </w:t>
      </w:r>
      <w:r>
        <w:br/>
      </w:r>
      <w:r>
        <w:rPr>
          <w:rFonts w:ascii="Times New Roman"/>
          <w:b w:val="false"/>
          <w:i w:val="false"/>
          <w:color w:val="000000"/>
          <w:sz w:val="28"/>
        </w:rPr>
        <w:t xml:space="preserve">
   лардың мәртебе- ның құтқарушыларын      Үкiметiнiң </w:t>
      </w:r>
      <w:r>
        <w:br/>
      </w:r>
      <w:r>
        <w:rPr>
          <w:rFonts w:ascii="Times New Roman"/>
          <w:b w:val="false"/>
          <w:i w:val="false"/>
          <w:color w:val="000000"/>
          <w:sz w:val="28"/>
        </w:rPr>
        <w:t xml:space="preserve">
   сi туралы"      құтқару және шұғыл      қаулысы </w:t>
      </w:r>
      <w:r>
        <w:br/>
      </w:r>
      <w:r>
        <w:rPr>
          <w:rFonts w:ascii="Times New Roman"/>
          <w:b w:val="false"/>
          <w:i w:val="false"/>
          <w:color w:val="000000"/>
          <w:sz w:val="28"/>
        </w:rPr>
        <w:t xml:space="preserve">
   Қазақстан       жұмыстар жүргiзу </w:t>
      </w:r>
      <w:r>
        <w:br/>
      </w:r>
      <w:r>
        <w:rPr>
          <w:rFonts w:ascii="Times New Roman"/>
          <w:b w:val="false"/>
          <w:i w:val="false"/>
          <w:color w:val="000000"/>
          <w:sz w:val="28"/>
        </w:rPr>
        <w:t xml:space="preserve">
   Республикасы-   кезiнде тамақ өнiмде- </w:t>
      </w:r>
      <w:r>
        <w:br/>
      </w:r>
      <w:r>
        <w:rPr>
          <w:rFonts w:ascii="Times New Roman"/>
          <w:b w:val="false"/>
          <w:i w:val="false"/>
          <w:color w:val="000000"/>
          <w:sz w:val="28"/>
        </w:rPr>
        <w:t xml:space="preserve">
   ның 1997 жылғы  рiмен қамтамасыз ету </w:t>
      </w:r>
      <w:r>
        <w:br/>
      </w:r>
      <w:r>
        <w:rPr>
          <w:rFonts w:ascii="Times New Roman"/>
          <w:b w:val="false"/>
          <w:i w:val="false"/>
          <w:color w:val="000000"/>
          <w:sz w:val="28"/>
        </w:rPr>
        <w:t xml:space="preserve">
   27 наурыздағы   нормалары; </w:t>
      </w:r>
      <w:r>
        <w:br/>
      </w:r>
      <w:r>
        <w:rPr>
          <w:rFonts w:ascii="Times New Roman"/>
          <w:b w:val="false"/>
          <w:i w:val="false"/>
          <w:color w:val="000000"/>
          <w:sz w:val="28"/>
        </w:rPr>
        <w:t>
</w:t>
      </w:r>
      <w:r>
        <w:rPr>
          <w:rFonts w:ascii="Times New Roman"/>
          <w:b w:val="false"/>
          <w:i w:val="false"/>
          <w:color w:val="000000"/>
          <w:sz w:val="28"/>
        </w:rPr>
        <w:t xml:space="preserve">    Заңы </w:t>
      </w:r>
      <w:r>
        <w:br/>
      </w:r>
      <w:r>
        <w:rPr>
          <w:rFonts w:ascii="Times New Roman"/>
          <w:b w:val="false"/>
          <w:i w:val="false"/>
          <w:color w:val="000000"/>
          <w:sz w:val="28"/>
        </w:rPr>
        <w:t xml:space="preserve">
                   2) Кәсiби авариялық-    Қазақстан  2005   ТЖМ </w:t>
      </w:r>
      <w:r>
        <w:br/>
      </w:r>
      <w:r>
        <w:rPr>
          <w:rFonts w:ascii="Times New Roman"/>
          <w:b w:val="false"/>
          <w:i w:val="false"/>
          <w:color w:val="000000"/>
          <w:sz w:val="28"/>
        </w:rPr>
        <w:t xml:space="preserve">
                   құтқару құрамаларын     Республи-  жылғы </w:t>
      </w:r>
      <w:r>
        <w:br/>
      </w:r>
      <w:r>
        <w:rPr>
          <w:rFonts w:ascii="Times New Roman"/>
          <w:b w:val="false"/>
          <w:i w:val="false"/>
          <w:color w:val="000000"/>
          <w:sz w:val="28"/>
        </w:rPr>
        <w:t xml:space="preserve">
                   жарақтандыру және кино- касы       ақпан </w:t>
      </w:r>
      <w:r>
        <w:br/>
      </w:r>
      <w:r>
        <w:rPr>
          <w:rFonts w:ascii="Times New Roman"/>
          <w:b w:val="false"/>
          <w:i w:val="false"/>
          <w:color w:val="000000"/>
          <w:sz w:val="28"/>
        </w:rPr>
        <w:t xml:space="preserve">
                   логиялық қызметтердi    Үкiметiнiң </w:t>
      </w:r>
      <w:r>
        <w:br/>
      </w:r>
      <w:r>
        <w:rPr>
          <w:rFonts w:ascii="Times New Roman"/>
          <w:b w:val="false"/>
          <w:i w:val="false"/>
          <w:color w:val="000000"/>
          <w:sz w:val="28"/>
        </w:rPr>
        <w:t xml:space="preserve">
                   қамтамасыз ету норма-   қаулысы </w:t>
      </w:r>
      <w:r>
        <w:br/>
      </w:r>
      <w:r>
        <w:rPr>
          <w:rFonts w:ascii="Times New Roman"/>
          <w:b w:val="false"/>
          <w:i w:val="false"/>
          <w:color w:val="000000"/>
          <w:sz w:val="28"/>
        </w:rPr>
        <w:t xml:space="preserve">
                   лары </w:t>
      </w:r>
    </w:p>
    <w:p>
      <w:pPr>
        <w:spacing w:after="0"/>
        <w:ind w:left="0"/>
        <w:jc w:val="both"/>
      </w:pPr>
      <w:r>
        <w:rPr>
          <w:rFonts w:ascii="Times New Roman"/>
          <w:b w:val="false"/>
          <w:i w:val="false"/>
          <w:color w:val="000000"/>
          <w:sz w:val="28"/>
        </w:rPr>
        <w:t xml:space="preserve">20 "Атом энергия-  1) Ядролық материал-    Қазақстан  2005   ЭМРМ </w:t>
      </w:r>
      <w:r>
        <w:br/>
      </w:r>
      <w:r>
        <w:rPr>
          <w:rFonts w:ascii="Times New Roman"/>
          <w:b w:val="false"/>
          <w:i w:val="false"/>
          <w:color w:val="000000"/>
          <w:sz w:val="28"/>
        </w:rPr>
        <w:t xml:space="preserve">
   сын пайдалану   дарды және иондандыру-  Республи-  жылғы </w:t>
      </w:r>
      <w:r>
        <w:br/>
      </w:r>
      <w:r>
        <w:rPr>
          <w:rFonts w:ascii="Times New Roman"/>
          <w:b w:val="false"/>
          <w:i w:val="false"/>
          <w:color w:val="000000"/>
          <w:sz w:val="28"/>
        </w:rPr>
        <w:t xml:space="preserve">
   туралы"         шы сәуле көздерiн       касы       қаңтар   </w:t>
      </w:r>
      <w:r>
        <w:br/>
      </w:r>
      <w:r>
        <w:rPr>
          <w:rFonts w:ascii="Times New Roman"/>
          <w:b w:val="false"/>
          <w:i w:val="false"/>
          <w:color w:val="000000"/>
          <w:sz w:val="28"/>
        </w:rPr>
        <w:t xml:space="preserve">
   Қазақстан       есепке алудың және      Үкiметiнiң </w:t>
      </w:r>
      <w:r>
        <w:br/>
      </w:r>
      <w:r>
        <w:rPr>
          <w:rFonts w:ascii="Times New Roman"/>
          <w:b w:val="false"/>
          <w:i w:val="false"/>
          <w:color w:val="000000"/>
          <w:sz w:val="28"/>
        </w:rPr>
        <w:t xml:space="preserve">
   Республикасы-   бақылаудың мемлекеттiк  қаулысы </w:t>
      </w:r>
      <w:r>
        <w:br/>
      </w:r>
      <w:r>
        <w:rPr>
          <w:rFonts w:ascii="Times New Roman"/>
          <w:b w:val="false"/>
          <w:i w:val="false"/>
          <w:color w:val="000000"/>
          <w:sz w:val="28"/>
        </w:rPr>
        <w:t xml:space="preserve">
   ның 1997 жылғы  жүйелерiн ұйымдастыру </w:t>
      </w:r>
      <w:r>
        <w:br/>
      </w:r>
      <w:r>
        <w:rPr>
          <w:rFonts w:ascii="Times New Roman"/>
          <w:b w:val="false"/>
          <w:i w:val="false"/>
          <w:color w:val="000000"/>
          <w:sz w:val="28"/>
        </w:rPr>
        <w:t xml:space="preserve">
   14 сәуірдегі    ережесi; </w:t>
      </w:r>
      <w:r>
        <w:br/>
      </w:r>
      <w:r>
        <w:rPr>
          <w:rFonts w:ascii="Times New Roman"/>
          <w:b w:val="false"/>
          <w:i w:val="false"/>
          <w:color w:val="000000"/>
          <w:sz w:val="28"/>
        </w:rPr>
        <w:t>
</w:t>
      </w:r>
      <w:r>
        <w:rPr>
          <w:rFonts w:ascii="Times New Roman"/>
          <w:b w:val="false"/>
          <w:i w:val="false"/>
          <w:color w:val="000000"/>
          <w:sz w:val="28"/>
        </w:rPr>
        <w:t xml:space="preserve">    Заңы </w:t>
      </w:r>
      <w:r>
        <w:br/>
      </w:r>
      <w:r>
        <w:rPr>
          <w:rFonts w:ascii="Times New Roman"/>
          <w:b w:val="false"/>
          <w:i w:val="false"/>
          <w:color w:val="000000"/>
          <w:sz w:val="28"/>
        </w:rPr>
        <w:t xml:space="preserve">
                   2) Пайдаланушы ұйым     Қазақстан  2006   ЭМРМ </w:t>
      </w:r>
      <w:r>
        <w:br/>
      </w:r>
      <w:r>
        <w:rPr>
          <w:rFonts w:ascii="Times New Roman"/>
          <w:b w:val="false"/>
          <w:i w:val="false"/>
          <w:color w:val="000000"/>
          <w:sz w:val="28"/>
        </w:rPr>
        <w:t xml:space="preserve">
                   персоналының аттестат-  Республи-  жылғы </w:t>
      </w:r>
      <w:r>
        <w:br/>
      </w:r>
      <w:r>
        <w:rPr>
          <w:rFonts w:ascii="Times New Roman"/>
          <w:b w:val="false"/>
          <w:i w:val="false"/>
          <w:color w:val="000000"/>
          <w:sz w:val="28"/>
        </w:rPr>
        <w:t xml:space="preserve">
                   таудан өту ережесi      касы       қыр- </w:t>
      </w:r>
      <w:r>
        <w:br/>
      </w:r>
      <w:r>
        <w:rPr>
          <w:rFonts w:ascii="Times New Roman"/>
          <w:b w:val="false"/>
          <w:i w:val="false"/>
          <w:color w:val="000000"/>
          <w:sz w:val="28"/>
        </w:rPr>
        <w:t xml:space="preserve">
                                           Үкiметiнiң күйек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21 "Азаматтық      Қалаларды және шаруа-   Уәкілетті  2007   ТЖМ </w:t>
      </w:r>
      <w:r>
        <w:br/>
      </w:r>
      <w:r>
        <w:rPr>
          <w:rFonts w:ascii="Times New Roman"/>
          <w:b w:val="false"/>
          <w:i w:val="false"/>
          <w:color w:val="000000"/>
          <w:sz w:val="28"/>
        </w:rPr>
        <w:t xml:space="preserve">
   қорғаныс        шылық жүргізуші объ-    органның   жылғы </w:t>
      </w:r>
      <w:r>
        <w:br/>
      </w:r>
      <w:r>
        <w:rPr>
          <w:rFonts w:ascii="Times New Roman"/>
          <w:b w:val="false"/>
          <w:i w:val="false"/>
          <w:color w:val="000000"/>
          <w:sz w:val="28"/>
        </w:rPr>
        <w:t xml:space="preserve">
   туралы"         ектілерді санаттарға    бұйрығы    жел- </w:t>
      </w:r>
      <w:r>
        <w:br/>
      </w:r>
      <w:r>
        <w:rPr>
          <w:rFonts w:ascii="Times New Roman"/>
          <w:b w:val="false"/>
          <w:i w:val="false"/>
          <w:color w:val="000000"/>
          <w:sz w:val="28"/>
        </w:rPr>
        <w:t xml:space="preserve">
   Қазақстан       бөлу дәрежесіне бай-               тоқсан </w:t>
      </w:r>
      <w:r>
        <w:br/>
      </w:r>
      <w:r>
        <w:rPr>
          <w:rFonts w:ascii="Times New Roman"/>
          <w:b w:val="false"/>
          <w:i w:val="false"/>
          <w:color w:val="000000"/>
          <w:sz w:val="28"/>
        </w:rPr>
        <w:t xml:space="preserve">
   Республикасы-   ланысты Азаматтық         </w:t>
      </w:r>
      <w:r>
        <w:br/>
      </w:r>
      <w:r>
        <w:rPr>
          <w:rFonts w:ascii="Times New Roman"/>
          <w:b w:val="false"/>
          <w:i w:val="false"/>
          <w:color w:val="000000"/>
          <w:sz w:val="28"/>
        </w:rPr>
        <w:t xml:space="preserve">
   ның 1997 жылғы  қорғаныстың инженерлік- </w:t>
      </w:r>
      <w:r>
        <w:br/>
      </w:r>
      <w:r>
        <w:rPr>
          <w:rFonts w:ascii="Times New Roman"/>
          <w:b w:val="false"/>
          <w:i w:val="false"/>
          <w:color w:val="000000"/>
          <w:sz w:val="28"/>
        </w:rPr>
        <w:t xml:space="preserve">
   7 мамырдағы     техникалық іс-шарала-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рының көлемі мен оларды </w:t>
      </w:r>
      <w:r>
        <w:br/>
      </w:r>
      <w:r>
        <w:rPr>
          <w:rFonts w:ascii="Times New Roman"/>
          <w:b w:val="false"/>
          <w:i w:val="false"/>
          <w:color w:val="000000"/>
          <w:sz w:val="28"/>
        </w:rPr>
        <w:t xml:space="preserve">
                   қамту </w:t>
      </w:r>
    </w:p>
    <w:p>
      <w:pPr>
        <w:spacing w:after="0"/>
        <w:ind w:left="0"/>
        <w:jc w:val="both"/>
      </w:pPr>
      <w:r>
        <w:rPr>
          <w:rFonts w:ascii="Times New Roman"/>
          <w:b w:val="false"/>
          <w:i w:val="false"/>
          <w:color w:val="000000"/>
          <w:sz w:val="28"/>
        </w:rPr>
        <w:t xml:space="preserve">22 "Ерекше қорға-  Республикалық және      Қазақстан  2005   АШМ, </w:t>
      </w:r>
      <w:r>
        <w:br/>
      </w:r>
      <w:r>
        <w:rPr>
          <w:rFonts w:ascii="Times New Roman"/>
          <w:b w:val="false"/>
          <w:i w:val="false"/>
          <w:color w:val="000000"/>
          <w:sz w:val="28"/>
        </w:rPr>
        <w:t xml:space="preserve">
   латын табиғи    халықаралық маңызы      Республи-  жылғы  Қорша- </w:t>
      </w:r>
      <w:r>
        <w:br/>
      </w:r>
      <w:r>
        <w:rPr>
          <w:rFonts w:ascii="Times New Roman"/>
          <w:b w:val="false"/>
          <w:i w:val="false"/>
          <w:color w:val="000000"/>
          <w:sz w:val="28"/>
        </w:rPr>
        <w:t xml:space="preserve">
   аумақтар        бар ерекше қорғалатын   касы       сәуір  ғанор- </w:t>
      </w:r>
      <w:r>
        <w:br/>
      </w:r>
      <w:r>
        <w:rPr>
          <w:rFonts w:ascii="Times New Roman"/>
          <w:b w:val="false"/>
          <w:i w:val="false"/>
          <w:color w:val="000000"/>
          <w:sz w:val="28"/>
        </w:rPr>
        <w:t xml:space="preserve">
   туралы"         табиғи аумақтардың      Үкiметiнiң        тамині </w:t>
      </w:r>
      <w:r>
        <w:br/>
      </w:r>
      <w:r>
        <w:rPr>
          <w:rFonts w:ascii="Times New Roman"/>
          <w:b w:val="false"/>
          <w:i w:val="false"/>
          <w:color w:val="000000"/>
          <w:sz w:val="28"/>
        </w:rPr>
        <w:t xml:space="preserve">
   Қазақстан       тiзбесi                 қаулысы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1997 жылғы </w:t>
      </w:r>
      <w:r>
        <w:br/>
      </w:r>
      <w:r>
        <w:rPr>
          <w:rFonts w:ascii="Times New Roman"/>
          <w:b w:val="false"/>
          <w:i w:val="false"/>
          <w:color w:val="000000"/>
          <w:sz w:val="28"/>
        </w:rPr>
        <w:t xml:space="preserve">
   15 шiлдедегi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23 "Қоршаған       1) Экологиялық, ғылыми  Қазақстан  2005   Қорша- </w:t>
      </w:r>
      <w:r>
        <w:br/>
      </w:r>
      <w:r>
        <w:rPr>
          <w:rFonts w:ascii="Times New Roman"/>
          <w:b w:val="false"/>
          <w:i w:val="false"/>
          <w:color w:val="000000"/>
          <w:sz w:val="28"/>
        </w:rPr>
        <w:t xml:space="preserve">
   ортаны қорғау   және мәдени жағынан     Республи-  жылғы  ғанор- </w:t>
      </w:r>
      <w:r>
        <w:br/>
      </w:r>
      <w:r>
        <w:rPr>
          <w:rFonts w:ascii="Times New Roman"/>
          <w:b w:val="false"/>
          <w:i w:val="false"/>
          <w:color w:val="000000"/>
          <w:sz w:val="28"/>
        </w:rPr>
        <w:t xml:space="preserve">
   туралы"         ерекше маңызы бар       касы       ақпан  тамині </w:t>
      </w:r>
      <w:r>
        <w:br/>
      </w:r>
      <w:r>
        <w:rPr>
          <w:rFonts w:ascii="Times New Roman"/>
          <w:b w:val="false"/>
          <w:i w:val="false"/>
          <w:color w:val="000000"/>
          <w:sz w:val="28"/>
        </w:rPr>
        <w:t xml:space="preserve">
   Қазақстан       қоршаған ортаны қорғау  Үкiметiнiң </w:t>
      </w:r>
      <w:r>
        <w:br/>
      </w:r>
      <w:r>
        <w:rPr>
          <w:rFonts w:ascii="Times New Roman"/>
          <w:b w:val="false"/>
          <w:i w:val="false"/>
          <w:color w:val="000000"/>
          <w:sz w:val="28"/>
        </w:rPr>
        <w:t xml:space="preserve">
   Республикасы-   объектiлерiнiң тiзбесi; қаулысы </w:t>
      </w:r>
      <w:r>
        <w:br/>
      </w:r>
      <w:r>
        <w:rPr>
          <w:rFonts w:ascii="Times New Roman"/>
          <w:b w:val="false"/>
          <w:i w:val="false"/>
          <w:color w:val="000000"/>
          <w:sz w:val="28"/>
        </w:rPr>
        <w:t xml:space="preserve">
   ның 1997 жылғы </w:t>
      </w:r>
      <w:r>
        <w:br/>
      </w:r>
      <w:r>
        <w:rPr>
          <w:rFonts w:ascii="Times New Roman"/>
          <w:b w:val="false"/>
          <w:i w:val="false"/>
          <w:color w:val="000000"/>
          <w:sz w:val="28"/>
        </w:rPr>
        <w:t xml:space="preserve">
   15 шiлдедегi    2) Төтенше экологиялық  Қазақстан  2005   Қорша-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жағдайды хабарлау      Республи-  жылғы  ғанор- </w:t>
      </w:r>
      <w:r>
        <w:br/>
      </w:r>
      <w:r>
        <w:rPr>
          <w:rFonts w:ascii="Times New Roman"/>
          <w:b w:val="false"/>
          <w:i w:val="false"/>
          <w:color w:val="000000"/>
          <w:sz w:val="28"/>
        </w:rPr>
        <w:t xml:space="preserve">
                   ережесi                 касы       ақпан  тамині, </w:t>
      </w:r>
      <w:r>
        <w:br/>
      </w:r>
      <w:r>
        <w:rPr>
          <w:rFonts w:ascii="Times New Roman"/>
          <w:b w:val="false"/>
          <w:i w:val="false"/>
          <w:color w:val="000000"/>
          <w:sz w:val="28"/>
        </w:rPr>
        <w:t xml:space="preserve">
                                           Үкiметiнiң        ТЖМ, </w:t>
      </w:r>
      <w:r>
        <w:br/>
      </w:r>
      <w:r>
        <w:rPr>
          <w:rFonts w:ascii="Times New Roman"/>
          <w:b w:val="false"/>
          <w:i w:val="false"/>
          <w:color w:val="000000"/>
          <w:sz w:val="28"/>
        </w:rPr>
        <w:t xml:space="preserve">
                                           қаулысы           ДСМ, </w:t>
      </w:r>
      <w:r>
        <w:br/>
      </w:r>
      <w:r>
        <w:rPr>
          <w:rFonts w:ascii="Times New Roman"/>
          <w:b w:val="false"/>
          <w:i w:val="false"/>
          <w:color w:val="000000"/>
          <w:sz w:val="28"/>
        </w:rPr>
        <w:t xml:space="preserve">
                                                             АШМ, </w:t>
      </w:r>
      <w:r>
        <w:br/>
      </w:r>
      <w:r>
        <w:rPr>
          <w:rFonts w:ascii="Times New Roman"/>
          <w:b w:val="false"/>
          <w:i w:val="false"/>
          <w:color w:val="000000"/>
          <w:sz w:val="28"/>
        </w:rPr>
        <w:t xml:space="preserve">
                                                             ЭМРМ </w:t>
      </w:r>
    </w:p>
    <w:p>
      <w:pPr>
        <w:spacing w:after="0"/>
        <w:ind w:left="0"/>
        <w:jc w:val="both"/>
      </w:pPr>
      <w:r>
        <w:rPr>
          <w:rFonts w:ascii="Times New Roman"/>
          <w:b w:val="false"/>
          <w:i w:val="false"/>
          <w:color w:val="000000"/>
          <w:sz w:val="28"/>
        </w:rPr>
        <w:t xml:space="preserve">24   </w:t>
      </w:r>
      <w:r>
        <w:rPr>
          <w:rFonts w:ascii="Times New Roman"/>
          <w:b w:val="false"/>
          <w:i w:val="false"/>
          <w:color w:val="ff0000"/>
          <w:sz w:val="28"/>
        </w:rPr>
        <w:t xml:space="preserve">Алынып тасталды - 2007.08.23.  </w:t>
      </w:r>
      <w:r>
        <w:rPr>
          <w:rFonts w:ascii="Times New Roman"/>
          <w:b w:val="false"/>
          <w:i w:val="false"/>
          <w:color w:val="000000"/>
          <w:sz w:val="28"/>
        </w:rPr>
        <w:t xml:space="preserve">N 240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1998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26 "Есiрткi,       1) Қазақстан Республи-  Уәкiлеттi  2005   ДСМ </w:t>
      </w:r>
      <w:r>
        <w:br/>
      </w:r>
      <w:r>
        <w:rPr>
          <w:rFonts w:ascii="Times New Roman"/>
          <w:b w:val="false"/>
          <w:i w:val="false"/>
          <w:color w:val="000000"/>
          <w:sz w:val="28"/>
        </w:rPr>
        <w:t xml:space="preserve">
   психотроптық    касында бақылауға       органның   жылғы </w:t>
      </w:r>
      <w:r>
        <w:br/>
      </w:r>
      <w:r>
        <w:rPr>
          <w:rFonts w:ascii="Times New Roman"/>
          <w:b w:val="false"/>
          <w:i w:val="false"/>
          <w:color w:val="000000"/>
          <w:sz w:val="28"/>
        </w:rPr>
        <w:t xml:space="preserve">
   заттар, прекур- жататын есiрткi,        бұйрығы    қаңтар </w:t>
      </w:r>
      <w:r>
        <w:br/>
      </w:r>
      <w:r>
        <w:rPr>
          <w:rFonts w:ascii="Times New Roman"/>
          <w:b w:val="false"/>
          <w:i w:val="false"/>
          <w:color w:val="000000"/>
          <w:sz w:val="28"/>
        </w:rPr>
        <w:t xml:space="preserve">
   сорлар және     психотроптық заттар мен </w:t>
      </w:r>
      <w:r>
        <w:br/>
      </w:r>
      <w:r>
        <w:rPr>
          <w:rFonts w:ascii="Times New Roman"/>
          <w:b w:val="false"/>
          <w:i w:val="false"/>
          <w:color w:val="000000"/>
          <w:sz w:val="28"/>
        </w:rPr>
        <w:t xml:space="preserve">
   олардың заңсыз  прекурсорларды медици- </w:t>
      </w:r>
      <w:r>
        <w:br/>
      </w:r>
      <w:r>
        <w:rPr>
          <w:rFonts w:ascii="Times New Roman"/>
          <w:b w:val="false"/>
          <w:i w:val="false"/>
          <w:color w:val="000000"/>
          <w:sz w:val="28"/>
        </w:rPr>
        <w:t xml:space="preserve">
   айналымы мен    налық мақсаттарда </w:t>
      </w:r>
      <w:r>
        <w:br/>
      </w:r>
      <w:r>
        <w:rPr>
          <w:rFonts w:ascii="Times New Roman"/>
          <w:b w:val="false"/>
          <w:i w:val="false"/>
          <w:color w:val="000000"/>
          <w:sz w:val="28"/>
        </w:rPr>
        <w:t xml:space="preserve">
   терiс пайдала-  пайдалану ережесi; </w:t>
      </w:r>
      <w:r>
        <w:br/>
      </w:r>
      <w:r>
        <w:rPr>
          <w:rFonts w:ascii="Times New Roman"/>
          <w:b w:val="false"/>
          <w:i w:val="false"/>
          <w:color w:val="000000"/>
          <w:sz w:val="28"/>
        </w:rPr>
        <w:t xml:space="preserve">
   нылуына қарсы </w:t>
      </w:r>
      <w:r>
        <w:br/>
      </w:r>
      <w:r>
        <w:rPr>
          <w:rFonts w:ascii="Times New Roman"/>
          <w:b w:val="false"/>
          <w:i w:val="false"/>
          <w:color w:val="000000"/>
          <w:sz w:val="28"/>
        </w:rPr>
        <w:t xml:space="preserve">
   iс-қимыл шара-   </w:t>
      </w:r>
      <w:r>
        <w:br/>
      </w:r>
      <w:r>
        <w:rPr>
          <w:rFonts w:ascii="Times New Roman"/>
          <w:b w:val="false"/>
          <w:i w:val="false"/>
          <w:color w:val="000000"/>
          <w:sz w:val="28"/>
        </w:rPr>
        <w:t xml:space="preserve">
   лары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2)  </w:t>
      </w:r>
      <w:r>
        <w:rPr>
          <w:rFonts w:ascii="Times New Roman"/>
          <w:b w:val="false"/>
          <w:i w:val="false"/>
          <w:color w:val="ff0000"/>
          <w:sz w:val="28"/>
        </w:rPr>
        <w:t xml:space="preserve">Алып тасталды - 2005.07.19. N 201-ө  </w:t>
      </w:r>
      <w:r>
        <w:rPr>
          <w:rFonts w:ascii="Times New Roman"/>
          <w:b w:val="false"/>
          <w:i w:val="false"/>
          <w:color w:val="000000"/>
          <w:sz w:val="28"/>
        </w:rPr>
        <w:t xml:space="preserve">өкімімен </w:t>
      </w:r>
      <w:r>
        <w:rPr>
          <w:rFonts w:ascii="Times New Roman"/>
          <w:b w:val="false"/>
          <w:i w:val="false"/>
          <w:color w:val="ff0000"/>
          <w:sz w:val="28"/>
        </w:rPr>
        <w:t xml:space="preserve">. </w:t>
      </w:r>
      <w:r>
        <w:br/>
      </w:r>
      <w:r>
        <w:rPr>
          <w:rFonts w:ascii="Times New Roman"/>
          <w:b w:val="false"/>
          <w:i w:val="false"/>
          <w:color w:val="000000"/>
          <w:sz w:val="28"/>
        </w:rPr>
        <w:t xml:space="preserve">
   ның 1998 жылғы   </w:t>
      </w:r>
      <w:r>
        <w:br/>
      </w:r>
      <w:r>
        <w:rPr>
          <w:rFonts w:ascii="Times New Roman"/>
          <w:b w:val="false"/>
          <w:i w:val="false"/>
          <w:color w:val="000000"/>
          <w:sz w:val="28"/>
        </w:rPr>
        <w:t xml:space="preserve">
   10 шiлдедегi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                                3) Ветеринарияда        Уәкiлеттi  2005   АШМ, </w:t>
      </w:r>
      <w:r>
        <w:br/>
      </w:r>
      <w:r>
        <w:rPr>
          <w:rFonts w:ascii="Times New Roman"/>
          <w:b w:val="false"/>
          <w:i w:val="false"/>
          <w:color w:val="000000"/>
          <w:sz w:val="28"/>
        </w:rPr>
        <w:t xml:space="preserve">
                   есiрткi, психотроптық   органның   жылғы  ІІМ </w:t>
      </w:r>
      <w:r>
        <w:br/>
      </w:r>
      <w:r>
        <w:rPr>
          <w:rFonts w:ascii="Times New Roman"/>
          <w:b w:val="false"/>
          <w:i w:val="false"/>
          <w:color w:val="000000"/>
          <w:sz w:val="28"/>
        </w:rPr>
        <w:t xml:space="preserve">
                   заттар мен прекурсор-   бұйрығы    ақпан </w:t>
      </w:r>
      <w:r>
        <w:br/>
      </w:r>
      <w:r>
        <w:rPr>
          <w:rFonts w:ascii="Times New Roman"/>
          <w:b w:val="false"/>
          <w:i w:val="false"/>
          <w:color w:val="000000"/>
          <w:sz w:val="28"/>
        </w:rPr>
        <w:t xml:space="preserve">
                   ларды пайдалану ережесi </w:t>
      </w:r>
    </w:p>
    <w:p>
      <w:pPr>
        <w:spacing w:after="0"/>
        <w:ind w:left="0"/>
        <w:jc w:val="both"/>
      </w:pPr>
      <w:r>
        <w:rPr>
          <w:rFonts w:ascii="Times New Roman"/>
          <w:b w:val="false"/>
          <w:i w:val="false"/>
          <w:color w:val="000000"/>
          <w:sz w:val="28"/>
        </w:rPr>
        <w:t xml:space="preserve">27 "Ұлттық мұра-   Мемлекет меншiгiндегi   Қазақстан  2006   МАСМ, </w:t>
      </w:r>
      <w:r>
        <w:br/>
      </w:r>
      <w:r>
        <w:rPr>
          <w:rFonts w:ascii="Times New Roman"/>
          <w:b w:val="false"/>
          <w:i w:val="false"/>
          <w:color w:val="000000"/>
          <w:sz w:val="28"/>
        </w:rPr>
        <w:t xml:space="preserve">
   ғат қоры және   Ұлттық мұрағат қорының  Республи-  жылғы  ҰҚК </w:t>
      </w:r>
      <w:r>
        <w:br/>
      </w:r>
      <w:r>
        <w:rPr>
          <w:rFonts w:ascii="Times New Roman"/>
          <w:b w:val="false"/>
          <w:i w:val="false"/>
          <w:color w:val="000000"/>
          <w:sz w:val="28"/>
        </w:rPr>
        <w:t xml:space="preserve">
   мұрағаттар      құжаттарын Қазақстан    касы       жел-  (келі- </w:t>
      </w:r>
      <w:r>
        <w:br/>
      </w:r>
      <w:r>
        <w:rPr>
          <w:rFonts w:ascii="Times New Roman"/>
          <w:b w:val="false"/>
          <w:i w:val="false"/>
          <w:color w:val="000000"/>
          <w:sz w:val="28"/>
        </w:rPr>
        <w:t xml:space="preserve">
   туралы"         Республикасының шегiнен Үкіметінің тоқсан сім </w:t>
      </w:r>
      <w:r>
        <w:br/>
      </w:r>
      <w:r>
        <w:rPr>
          <w:rFonts w:ascii="Times New Roman"/>
          <w:b w:val="false"/>
          <w:i w:val="false"/>
          <w:color w:val="000000"/>
          <w:sz w:val="28"/>
        </w:rPr>
        <w:t xml:space="preserve">
   Қазақстан       тыс жерлерге уақытша    қаулысы           бойын- </w:t>
      </w:r>
      <w:r>
        <w:br/>
      </w:r>
      <w:r>
        <w:rPr>
          <w:rFonts w:ascii="Times New Roman"/>
          <w:b w:val="false"/>
          <w:i w:val="false"/>
          <w:color w:val="000000"/>
          <w:sz w:val="28"/>
        </w:rPr>
        <w:t xml:space="preserve">
   Республикасы-   әкету ережесi                             ша) </w:t>
      </w:r>
      <w:r>
        <w:br/>
      </w:r>
      <w:r>
        <w:rPr>
          <w:rFonts w:ascii="Times New Roman"/>
          <w:b w:val="false"/>
          <w:i w:val="false"/>
          <w:color w:val="000000"/>
          <w:sz w:val="28"/>
        </w:rPr>
        <w:t xml:space="preserve">
   ның 1998 жылғы </w:t>
      </w:r>
      <w:r>
        <w:br/>
      </w:r>
      <w:r>
        <w:rPr>
          <w:rFonts w:ascii="Times New Roman"/>
          <w:b w:val="false"/>
          <w:i w:val="false"/>
          <w:color w:val="000000"/>
          <w:sz w:val="28"/>
        </w:rPr>
        <w:t xml:space="preserve">
   22 желтоқсанда- </w:t>
      </w:r>
      <w:r>
        <w:br/>
      </w:r>
      <w:r>
        <w:rPr>
          <w:rFonts w:ascii="Times New Roman"/>
          <w:b w:val="false"/>
          <w:i w:val="false"/>
          <w:color w:val="000000"/>
          <w:sz w:val="28"/>
        </w:rPr>
        <w:t>
   ғы  </w:t>
      </w:r>
      <w:r>
        <w:rPr>
          <w:rFonts w:ascii="Times New Roman"/>
          <w:b w:val="false"/>
          <w:i w:val="false"/>
          <w:color w:val="000000"/>
          <w:sz w:val="28"/>
        </w:rPr>
        <w:t xml:space="preserve">Заңы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1999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 "Бiлiм туралы"  1) Мектепке дейiнгi     Қазақстан  2005   БҒМ </w:t>
      </w:r>
      <w:r>
        <w:br/>
      </w:r>
      <w:r>
        <w:rPr>
          <w:rFonts w:ascii="Times New Roman"/>
          <w:b w:val="false"/>
          <w:i w:val="false"/>
          <w:color w:val="000000"/>
          <w:sz w:val="28"/>
        </w:rPr>
        <w:t xml:space="preserve">
   Қазақстан       ұйымдар қызметiнiң      Республи-  жылғы </w:t>
      </w:r>
      <w:r>
        <w:br/>
      </w:r>
      <w:r>
        <w:rPr>
          <w:rFonts w:ascii="Times New Roman"/>
          <w:b w:val="false"/>
          <w:i w:val="false"/>
          <w:color w:val="000000"/>
          <w:sz w:val="28"/>
        </w:rPr>
        <w:t xml:space="preserve">
   Республикасы-   үлгi ережесi;           касы       қаңтар </w:t>
      </w:r>
      <w:r>
        <w:br/>
      </w:r>
      <w:r>
        <w:rPr>
          <w:rFonts w:ascii="Times New Roman"/>
          <w:b w:val="false"/>
          <w:i w:val="false"/>
          <w:color w:val="000000"/>
          <w:sz w:val="28"/>
        </w:rPr>
        <w:t xml:space="preserve">
   ның 1999 жылғы                          Үкіметінің </w:t>
      </w:r>
      <w:r>
        <w:br/>
      </w:r>
      <w:r>
        <w:rPr>
          <w:rFonts w:ascii="Times New Roman"/>
          <w:b w:val="false"/>
          <w:i w:val="false"/>
          <w:color w:val="000000"/>
          <w:sz w:val="28"/>
        </w:rPr>
        <w:t xml:space="preserve">
   7 маусымдағы                            қаулысы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Арнайы бiлiм беру    Қазақстан  2005   БҒМ </w:t>
      </w:r>
      <w:r>
        <w:br/>
      </w:r>
      <w:r>
        <w:rPr>
          <w:rFonts w:ascii="Times New Roman"/>
          <w:b w:val="false"/>
          <w:i w:val="false"/>
          <w:color w:val="000000"/>
          <w:sz w:val="28"/>
        </w:rPr>
        <w:t xml:space="preserve">
                   ұйымдары қызметiнiң     Республи-  жылғы </w:t>
      </w:r>
      <w:r>
        <w:br/>
      </w:r>
      <w:r>
        <w:rPr>
          <w:rFonts w:ascii="Times New Roman"/>
          <w:b w:val="false"/>
          <w:i w:val="false"/>
          <w:color w:val="000000"/>
          <w:sz w:val="28"/>
        </w:rPr>
        <w:t xml:space="preserve">
                   үлгі ережесi;           касы       қаңтар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3) Жетiм балаларға және Қазақстан  2005   БҒМ </w:t>
      </w:r>
      <w:r>
        <w:br/>
      </w:r>
      <w:r>
        <w:rPr>
          <w:rFonts w:ascii="Times New Roman"/>
          <w:b w:val="false"/>
          <w:i w:val="false"/>
          <w:color w:val="000000"/>
          <w:sz w:val="28"/>
        </w:rPr>
        <w:t xml:space="preserve">
                   ата-анасының қамқорлы-  Республи-  жылғы </w:t>
      </w:r>
      <w:r>
        <w:br/>
      </w:r>
      <w:r>
        <w:rPr>
          <w:rFonts w:ascii="Times New Roman"/>
          <w:b w:val="false"/>
          <w:i w:val="false"/>
          <w:color w:val="000000"/>
          <w:sz w:val="28"/>
        </w:rPr>
        <w:t xml:space="preserve">
                   ғынсыз қалған балаларға касы       қаңтар </w:t>
      </w:r>
      <w:r>
        <w:br/>
      </w:r>
      <w:r>
        <w:rPr>
          <w:rFonts w:ascii="Times New Roman"/>
          <w:b w:val="false"/>
          <w:i w:val="false"/>
          <w:color w:val="000000"/>
          <w:sz w:val="28"/>
        </w:rPr>
        <w:t xml:space="preserve">
                   арналған бiлiм беру     Үкіметінің </w:t>
      </w:r>
      <w:r>
        <w:br/>
      </w:r>
      <w:r>
        <w:rPr>
          <w:rFonts w:ascii="Times New Roman"/>
          <w:b w:val="false"/>
          <w:i w:val="false"/>
          <w:color w:val="000000"/>
          <w:sz w:val="28"/>
        </w:rPr>
        <w:t xml:space="preserve">
                   ұйымдары қызметiнiң     қаулысы </w:t>
      </w:r>
      <w:r>
        <w:br/>
      </w:r>
      <w:r>
        <w:rPr>
          <w:rFonts w:ascii="Times New Roman"/>
          <w:b w:val="false"/>
          <w:i w:val="false"/>
          <w:color w:val="000000"/>
          <w:sz w:val="28"/>
        </w:rPr>
        <w:t xml:space="preserve">
                   үлгi ережесi; </w:t>
      </w:r>
    </w:p>
    <w:p>
      <w:pPr>
        <w:spacing w:after="0"/>
        <w:ind w:left="0"/>
        <w:jc w:val="both"/>
      </w:pPr>
      <w:r>
        <w:rPr>
          <w:rFonts w:ascii="Times New Roman"/>
          <w:b w:val="false"/>
          <w:i w:val="false"/>
          <w:color w:val="000000"/>
          <w:sz w:val="28"/>
        </w:rPr>
        <w:t xml:space="preserve">                   4) Жалпы орта бiлiм     Қазақстан  2005   БҒМ </w:t>
      </w:r>
      <w:r>
        <w:br/>
      </w:r>
      <w:r>
        <w:rPr>
          <w:rFonts w:ascii="Times New Roman"/>
          <w:b w:val="false"/>
          <w:i w:val="false"/>
          <w:color w:val="000000"/>
          <w:sz w:val="28"/>
        </w:rPr>
        <w:t xml:space="preserve">
                   беру бағдарламаларын    Республи-  жылғы </w:t>
      </w:r>
      <w:r>
        <w:br/>
      </w:r>
      <w:r>
        <w:rPr>
          <w:rFonts w:ascii="Times New Roman"/>
          <w:b w:val="false"/>
          <w:i w:val="false"/>
          <w:color w:val="000000"/>
          <w:sz w:val="28"/>
        </w:rPr>
        <w:t xml:space="preserve">
                   iске асыратын бiлiм     касы       қаңтар </w:t>
      </w:r>
      <w:r>
        <w:br/>
      </w:r>
      <w:r>
        <w:rPr>
          <w:rFonts w:ascii="Times New Roman"/>
          <w:b w:val="false"/>
          <w:i w:val="false"/>
          <w:color w:val="000000"/>
          <w:sz w:val="28"/>
        </w:rPr>
        <w:t xml:space="preserve">
                   беру ұйымдары қызметi   Үкіметінің </w:t>
      </w:r>
      <w:r>
        <w:br/>
      </w:r>
      <w:r>
        <w:rPr>
          <w:rFonts w:ascii="Times New Roman"/>
          <w:b w:val="false"/>
          <w:i w:val="false"/>
          <w:color w:val="000000"/>
          <w:sz w:val="28"/>
        </w:rPr>
        <w:t xml:space="preserve">
                   нiң үлгi ережесi;       қаулысы </w:t>
      </w:r>
    </w:p>
    <w:p>
      <w:pPr>
        <w:spacing w:after="0"/>
        <w:ind w:left="0"/>
        <w:jc w:val="both"/>
      </w:pPr>
      <w:r>
        <w:rPr>
          <w:rFonts w:ascii="Times New Roman"/>
          <w:b w:val="false"/>
          <w:i w:val="false"/>
          <w:color w:val="000000"/>
          <w:sz w:val="28"/>
        </w:rPr>
        <w:t xml:space="preserve">                   5) Кәсiптiк бастауыш    Қазақстан  2005   БҒМ </w:t>
      </w:r>
      <w:r>
        <w:br/>
      </w:r>
      <w:r>
        <w:rPr>
          <w:rFonts w:ascii="Times New Roman"/>
          <w:b w:val="false"/>
          <w:i w:val="false"/>
          <w:color w:val="000000"/>
          <w:sz w:val="28"/>
        </w:rPr>
        <w:t xml:space="preserve">
                   бiлiм беру бағдарла-    Республи-  жылғы </w:t>
      </w:r>
      <w:r>
        <w:br/>
      </w:r>
      <w:r>
        <w:rPr>
          <w:rFonts w:ascii="Times New Roman"/>
          <w:b w:val="false"/>
          <w:i w:val="false"/>
          <w:color w:val="000000"/>
          <w:sz w:val="28"/>
        </w:rPr>
        <w:t xml:space="preserve">
                   маларын iске асыратын   касы       қаңтар </w:t>
      </w:r>
      <w:r>
        <w:br/>
      </w:r>
      <w:r>
        <w:rPr>
          <w:rFonts w:ascii="Times New Roman"/>
          <w:b w:val="false"/>
          <w:i w:val="false"/>
          <w:color w:val="000000"/>
          <w:sz w:val="28"/>
        </w:rPr>
        <w:t xml:space="preserve">
                   бiлiм беру ұйымдары     Үкіметінің </w:t>
      </w:r>
      <w:r>
        <w:br/>
      </w:r>
      <w:r>
        <w:rPr>
          <w:rFonts w:ascii="Times New Roman"/>
          <w:b w:val="false"/>
          <w:i w:val="false"/>
          <w:color w:val="000000"/>
          <w:sz w:val="28"/>
        </w:rPr>
        <w:t xml:space="preserve">
                   қызметiнiң үлгi         қаулысы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6) Кәсiптiк орта бiлiм  Қазақстан  2005   БҒМ </w:t>
      </w:r>
      <w:r>
        <w:br/>
      </w:r>
      <w:r>
        <w:rPr>
          <w:rFonts w:ascii="Times New Roman"/>
          <w:b w:val="false"/>
          <w:i w:val="false"/>
          <w:color w:val="000000"/>
          <w:sz w:val="28"/>
        </w:rPr>
        <w:t xml:space="preserve">
                   беру бағдарламаларын    Республи-  жылғы </w:t>
      </w:r>
      <w:r>
        <w:br/>
      </w:r>
      <w:r>
        <w:rPr>
          <w:rFonts w:ascii="Times New Roman"/>
          <w:b w:val="false"/>
          <w:i w:val="false"/>
          <w:color w:val="000000"/>
          <w:sz w:val="28"/>
        </w:rPr>
        <w:t xml:space="preserve">
                   iске асыратын бiлiм     касы       қаңтар </w:t>
      </w:r>
      <w:r>
        <w:br/>
      </w:r>
      <w:r>
        <w:rPr>
          <w:rFonts w:ascii="Times New Roman"/>
          <w:b w:val="false"/>
          <w:i w:val="false"/>
          <w:color w:val="000000"/>
          <w:sz w:val="28"/>
        </w:rPr>
        <w:t xml:space="preserve">
                   беру ұйымдары қызметi-  Үкіметінің </w:t>
      </w:r>
      <w:r>
        <w:br/>
      </w:r>
      <w:r>
        <w:rPr>
          <w:rFonts w:ascii="Times New Roman"/>
          <w:b w:val="false"/>
          <w:i w:val="false"/>
          <w:color w:val="000000"/>
          <w:sz w:val="28"/>
        </w:rPr>
        <w:t xml:space="preserve">
                   нiң үлгi ережесi;       қаулысы </w:t>
      </w:r>
    </w:p>
    <w:p>
      <w:pPr>
        <w:spacing w:after="0"/>
        <w:ind w:left="0"/>
        <w:jc w:val="both"/>
      </w:pPr>
      <w:r>
        <w:rPr>
          <w:rFonts w:ascii="Times New Roman"/>
          <w:b w:val="false"/>
          <w:i w:val="false"/>
          <w:color w:val="000000"/>
          <w:sz w:val="28"/>
        </w:rPr>
        <w:t xml:space="preserve">                   7) Кәсiптiк жоғары      Қазақстан  2005   БҒМ </w:t>
      </w:r>
      <w:r>
        <w:br/>
      </w:r>
      <w:r>
        <w:rPr>
          <w:rFonts w:ascii="Times New Roman"/>
          <w:b w:val="false"/>
          <w:i w:val="false"/>
          <w:color w:val="000000"/>
          <w:sz w:val="28"/>
        </w:rPr>
        <w:t xml:space="preserve">
                   бiлiм беру бағдарлама-  Республи-  жылғы </w:t>
      </w:r>
      <w:r>
        <w:br/>
      </w:r>
      <w:r>
        <w:rPr>
          <w:rFonts w:ascii="Times New Roman"/>
          <w:b w:val="false"/>
          <w:i w:val="false"/>
          <w:color w:val="000000"/>
          <w:sz w:val="28"/>
        </w:rPr>
        <w:t xml:space="preserve">
                   ларын iске асыратын     касы       қаңтар </w:t>
      </w:r>
      <w:r>
        <w:br/>
      </w:r>
      <w:r>
        <w:rPr>
          <w:rFonts w:ascii="Times New Roman"/>
          <w:b w:val="false"/>
          <w:i w:val="false"/>
          <w:color w:val="000000"/>
          <w:sz w:val="28"/>
        </w:rPr>
        <w:t xml:space="preserve">
                   білiм беру ұйымдары     Үкіметінің </w:t>
      </w:r>
      <w:r>
        <w:br/>
      </w:r>
      <w:r>
        <w:rPr>
          <w:rFonts w:ascii="Times New Roman"/>
          <w:b w:val="false"/>
          <w:i w:val="false"/>
          <w:color w:val="000000"/>
          <w:sz w:val="28"/>
        </w:rPr>
        <w:t xml:space="preserve">
                   қызметiнiң үлгi         қаулысы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8) Жоғары оқу орнынан   Қазақстан  2005   БҒМ </w:t>
      </w:r>
      <w:r>
        <w:br/>
      </w:r>
      <w:r>
        <w:rPr>
          <w:rFonts w:ascii="Times New Roman"/>
          <w:b w:val="false"/>
          <w:i w:val="false"/>
          <w:color w:val="000000"/>
          <w:sz w:val="28"/>
        </w:rPr>
        <w:t xml:space="preserve">
                   кейiнгi кәсiптiк бiлiм  Республи-  жылғы </w:t>
      </w:r>
      <w:r>
        <w:br/>
      </w:r>
      <w:r>
        <w:rPr>
          <w:rFonts w:ascii="Times New Roman"/>
          <w:b w:val="false"/>
          <w:i w:val="false"/>
          <w:color w:val="000000"/>
          <w:sz w:val="28"/>
        </w:rPr>
        <w:t xml:space="preserve">
                   беру бағдарламаларын    касы       қаңтар </w:t>
      </w:r>
      <w:r>
        <w:br/>
      </w:r>
      <w:r>
        <w:rPr>
          <w:rFonts w:ascii="Times New Roman"/>
          <w:b w:val="false"/>
          <w:i w:val="false"/>
          <w:color w:val="000000"/>
          <w:sz w:val="28"/>
        </w:rPr>
        <w:t xml:space="preserve">
                   iске асыратын бiлiм     Үкіметінің </w:t>
      </w:r>
      <w:r>
        <w:br/>
      </w:r>
      <w:r>
        <w:rPr>
          <w:rFonts w:ascii="Times New Roman"/>
          <w:b w:val="false"/>
          <w:i w:val="false"/>
          <w:color w:val="000000"/>
          <w:sz w:val="28"/>
        </w:rPr>
        <w:t xml:space="preserve">
                   беру ұйымдары қызметi-  қаулысы </w:t>
      </w:r>
      <w:r>
        <w:br/>
      </w:r>
      <w:r>
        <w:rPr>
          <w:rFonts w:ascii="Times New Roman"/>
          <w:b w:val="false"/>
          <w:i w:val="false"/>
          <w:color w:val="000000"/>
          <w:sz w:val="28"/>
        </w:rPr>
        <w:t xml:space="preserve">
                   нiң үлгi ережесi; </w:t>
      </w:r>
    </w:p>
    <w:p>
      <w:pPr>
        <w:spacing w:after="0"/>
        <w:ind w:left="0"/>
        <w:jc w:val="both"/>
      </w:pPr>
      <w:r>
        <w:rPr>
          <w:rFonts w:ascii="Times New Roman"/>
          <w:b w:val="false"/>
          <w:i w:val="false"/>
          <w:color w:val="000000"/>
          <w:sz w:val="28"/>
        </w:rPr>
        <w:t xml:space="preserve">                   9) Қосымша кәсiптiк     Қазақстан  2005   БҒМ </w:t>
      </w:r>
      <w:r>
        <w:br/>
      </w:r>
      <w:r>
        <w:rPr>
          <w:rFonts w:ascii="Times New Roman"/>
          <w:b w:val="false"/>
          <w:i w:val="false"/>
          <w:color w:val="000000"/>
          <w:sz w:val="28"/>
        </w:rPr>
        <w:t xml:space="preserve">
                   бiлiм беру бағдарлама-  Республи-  жылғы </w:t>
      </w:r>
      <w:r>
        <w:br/>
      </w:r>
      <w:r>
        <w:rPr>
          <w:rFonts w:ascii="Times New Roman"/>
          <w:b w:val="false"/>
          <w:i w:val="false"/>
          <w:color w:val="000000"/>
          <w:sz w:val="28"/>
        </w:rPr>
        <w:t xml:space="preserve">
                   ларын iске асыратын     касы       қаңтар </w:t>
      </w:r>
      <w:r>
        <w:br/>
      </w:r>
      <w:r>
        <w:rPr>
          <w:rFonts w:ascii="Times New Roman"/>
          <w:b w:val="false"/>
          <w:i w:val="false"/>
          <w:color w:val="000000"/>
          <w:sz w:val="28"/>
        </w:rPr>
        <w:t xml:space="preserve">
                   бiлiм беру ұйымдары     Үкіметінің </w:t>
      </w:r>
      <w:r>
        <w:br/>
      </w:r>
      <w:r>
        <w:rPr>
          <w:rFonts w:ascii="Times New Roman"/>
          <w:b w:val="false"/>
          <w:i w:val="false"/>
          <w:color w:val="000000"/>
          <w:sz w:val="28"/>
        </w:rPr>
        <w:t xml:space="preserve">
                   қызметiнiң үлгi         қаулысы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10) Бiлiм беру монито-  Қазақстан  2005   БҒМ  </w:t>
      </w:r>
      <w:r>
        <w:br/>
      </w:r>
      <w:r>
        <w:rPr>
          <w:rFonts w:ascii="Times New Roman"/>
          <w:b w:val="false"/>
          <w:i w:val="false"/>
          <w:color w:val="000000"/>
          <w:sz w:val="28"/>
        </w:rPr>
        <w:t xml:space="preserve">
                   рингiн жүзеге асыру     Республи-  жылғы </w:t>
      </w:r>
      <w:r>
        <w:br/>
      </w:r>
      <w:r>
        <w:rPr>
          <w:rFonts w:ascii="Times New Roman"/>
          <w:b w:val="false"/>
          <w:i w:val="false"/>
          <w:color w:val="000000"/>
          <w:sz w:val="28"/>
        </w:rPr>
        <w:t xml:space="preserve">
                   ережесi;                касы       қаңтар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11) Бiлiм беру ұйымда-  Қазақстан  2005   БҒМ </w:t>
      </w:r>
      <w:r>
        <w:br/>
      </w:r>
      <w:r>
        <w:rPr>
          <w:rFonts w:ascii="Times New Roman"/>
          <w:b w:val="false"/>
          <w:i w:val="false"/>
          <w:color w:val="000000"/>
          <w:sz w:val="28"/>
        </w:rPr>
        <w:t xml:space="preserve">
                   рына оқитындарға атаулы Республи-  жылғы </w:t>
      </w:r>
      <w:r>
        <w:br/>
      </w:r>
      <w:r>
        <w:rPr>
          <w:rFonts w:ascii="Times New Roman"/>
          <w:b w:val="false"/>
          <w:i w:val="false"/>
          <w:color w:val="000000"/>
          <w:sz w:val="28"/>
        </w:rPr>
        <w:t xml:space="preserve">
                   мемлекеттiк стипендия-  касы       қаңтар </w:t>
      </w:r>
      <w:r>
        <w:br/>
      </w:r>
      <w:r>
        <w:rPr>
          <w:rFonts w:ascii="Times New Roman"/>
          <w:b w:val="false"/>
          <w:i w:val="false"/>
          <w:color w:val="000000"/>
          <w:sz w:val="28"/>
        </w:rPr>
        <w:t xml:space="preserve">
                   лар бекiту туралы;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12) Қазақстан Республи- Қазақстан  2005   БҒМ </w:t>
      </w:r>
      <w:r>
        <w:br/>
      </w:r>
      <w:r>
        <w:rPr>
          <w:rFonts w:ascii="Times New Roman"/>
          <w:b w:val="false"/>
          <w:i w:val="false"/>
          <w:color w:val="000000"/>
          <w:sz w:val="28"/>
        </w:rPr>
        <w:t xml:space="preserve">
                   касы Үкiметiнiң 2000    Республи-  жылғы </w:t>
      </w:r>
      <w:r>
        <w:br/>
      </w:r>
      <w:r>
        <w:rPr>
          <w:rFonts w:ascii="Times New Roman"/>
          <w:b w:val="false"/>
          <w:i w:val="false"/>
          <w:color w:val="000000"/>
          <w:sz w:val="28"/>
        </w:rPr>
        <w:t xml:space="preserve">
                   жылғы 17 мамырдағы N    касы       қаңтар </w:t>
      </w:r>
      <w:r>
        <w:br/>
      </w:r>
      <w:r>
        <w:rPr>
          <w:rFonts w:ascii="Times New Roman"/>
          <w:b w:val="false"/>
          <w:i w:val="false"/>
          <w:color w:val="000000"/>
          <w:sz w:val="28"/>
        </w:rPr>
        <w:t>
                   738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толықтыру Үкіметінің </w:t>
      </w:r>
      <w:r>
        <w:br/>
      </w:r>
      <w:r>
        <w:rPr>
          <w:rFonts w:ascii="Times New Roman"/>
          <w:b w:val="false"/>
          <w:i w:val="false"/>
          <w:color w:val="000000"/>
          <w:sz w:val="28"/>
        </w:rPr>
        <w:t xml:space="preserve">
                   енгiзу туралы;          қаулысы </w:t>
      </w:r>
    </w:p>
    <w:p>
      <w:pPr>
        <w:spacing w:after="0"/>
        <w:ind w:left="0"/>
        <w:jc w:val="both"/>
      </w:pPr>
      <w:r>
        <w:rPr>
          <w:rFonts w:ascii="Times New Roman"/>
          <w:b w:val="false"/>
          <w:i w:val="false"/>
          <w:color w:val="000000"/>
          <w:sz w:val="28"/>
        </w:rPr>
        <w:t xml:space="preserve">                   13) Қазақстан Республи- Қазақстан  2005   БҒМ </w:t>
      </w:r>
      <w:r>
        <w:br/>
      </w:r>
      <w:r>
        <w:rPr>
          <w:rFonts w:ascii="Times New Roman"/>
          <w:b w:val="false"/>
          <w:i w:val="false"/>
          <w:color w:val="000000"/>
          <w:sz w:val="28"/>
        </w:rPr>
        <w:t xml:space="preserve">
                   касы Үкiметiнiң 2000    Республи-  жылғы </w:t>
      </w:r>
      <w:r>
        <w:br/>
      </w:r>
      <w:r>
        <w:rPr>
          <w:rFonts w:ascii="Times New Roman"/>
          <w:b w:val="false"/>
          <w:i w:val="false"/>
          <w:color w:val="000000"/>
          <w:sz w:val="28"/>
        </w:rPr>
        <w:t xml:space="preserve">
                   жылғы 18 сәуiрдегi N    касы       қаңтар </w:t>
      </w:r>
      <w:r>
        <w:br/>
      </w:r>
      <w:r>
        <w:rPr>
          <w:rFonts w:ascii="Times New Roman"/>
          <w:b w:val="false"/>
          <w:i w:val="false"/>
          <w:color w:val="000000"/>
          <w:sz w:val="28"/>
        </w:rPr>
        <w:t>
                   596  </w:t>
      </w:r>
      <w:r>
        <w:rPr>
          <w:rFonts w:ascii="Times New Roman"/>
          <w:b w:val="false"/>
          <w:i w:val="false"/>
          <w:color w:val="000000"/>
          <w:sz w:val="28"/>
        </w:rPr>
        <w:t xml:space="preserve">қаулысына </w:t>
      </w:r>
      <w:r>
        <w:rPr>
          <w:rFonts w:ascii="Times New Roman"/>
          <w:b w:val="false"/>
          <w:i w:val="false"/>
          <w:color w:val="000000"/>
          <w:sz w:val="28"/>
        </w:rPr>
        <w:t xml:space="preserve">өзгерiс-  Үкіметінің </w:t>
      </w:r>
      <w:r>
        <w:br/>
      </w:r>
      <w:r>
        <w:rPr>
          <w:rFonts w:ascii="Times New Roman"/>
          <w:b w:val="false"/>
          <w:i w:val="false"/>
          <w:color w:val="000000"/>
          <w:sz w:val="28"/>
        </w:rPr>
        <w:t xml:space="preserve">
                   тер мен толықтырулар    қаулысы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                   14) Қазақстан Респуб-   Қазақстан  2005   БҒМ </w:t>
      </w:r>
      <w:r>
        <w:br/>
      </w:r>
      <w:r>
        <w:rPr>
          <w:rFonts w:ascii="Times New Roman"/>
          <w:b w:val="false"/>
          <w:i w:val="false"/>
          <w:color w:val="000000"/>
          <w:sz w:val="28"/>
        </w:rPr>
        <w:t xml:space="preserve">
                   ликасы Үкiметiнiң 1999  Республи-  жылғы </w:t>
      </w:r>
      <w:r>
        <w:br/>
      </w:r>
      <w:r>
        <w:rPr>
          <w:rFonts w:ascii="Times New Roman"/>
          <w:b w:val="false"/>
          <w:i w:val="false"/>
          <w:color w:val="000000"/>
          <w:sz w:val="28"/>
        </w:rPr>
        <w:t xml:space="preserve">
                   жылғы 23 тамыздағы N    касы       қаңтар </w:t>
      </w:r>
      <w:r>
        <w:br/>
      </w:r>
      <w:r>
        <w:rPr>
          <w:rFonts w:ascii="Times New Roman"/>
          <w:b w:val="false"/>
          <w:i w:val="false"/>
          <w:color w:val="000000"/>
          <w:sz w:val="28"/>
        </w:rPr>
        <w:t>
                   1219  </w:t>
      </w:r>
      <w:r>
        <w:rPr>
          <w:rFonts w:ascii="Times New Roman"/>
          <w:b w:val="false"/>
          <w:i w:val="false"/>
          <w:color w:val="000000"/>
          <w:sz w:val="28"/>
        </w:rPr>
        <w:t xml:space="preserve">қаулысына </w:t>
      </w:r>
      <w:r>
        <w:rPr>
          <w:rFonts w:ascii="Times New Roman"/>
          <w:b w:val="false"/>
          <w:i w:val="false"/>
          <w:color w:val="000000"/>
          <w:sz w:val="28"/>
        </w:rPr>
        <w:t xml:space="preserve">өзгерiс- Үкіметінің </w:t>
      </w:r>
      <w:r>
        <w:br/>
      </w:r>
      <w:r>
        <w:rPr>
          <w:rFonts w:ascii="Times New Roman"/>
          <w:b w:val="false"/>
          <w:i w:val="false"/>
          <w:color w:val="000000"/>
          <w:sz w:val="28"/>
        </w:rPr>
        <w:t xml:space="preserve">
                   тер мен толықтырулар    қаулысы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                   15) Қазақстан Республи- Қазақстан  2005   БҒМ </w:t>
      </w:r>
      <w:r>
        <w:br/>
      </w:r>
      <w:r>
        <w:rPr>
          <w:rFonts w:ascii="Times New Roman"/>
          <w:b w:val="false"/>
          <w:i w:val="false"/>
          <w:color w:val="000000"/>
          <w:sz w:val="28"/>
        </w:rPr>
        <w:t xml:space="preserve">
                   касы Үкiметiнiң 2002    Республи-  жылғы </w:t>
      </w:r>
      <w:r>
        <w:br/>
      </w:r>
      <w:r>
        <w:rPr>
          <w:rFonts w:ascii="Times New Roman"/>
          <w:b w:val="false"/>
          <w:i w:val="false"/>
          <w:color w:val="000000"/>
          <w:sz w:val="28"/>
        </w:rPr>
        <w:t xml:space="preserve">
                   жылғы 11 қарашадағы N   касы       қаңтар </w:t>
      </w:r>
      <w:r>
        <w:br/>
      </w:r>
      <w:r>
        <w:rPr>
          <w:rFonts w:ascii="Times New Roman"/>
          <w:b w:val="false"/>
          <w:i w:val="false"/>
          <w:color w:val="000000"/>
          <w:sz w:val="28"/>
        </w:rPr>
        <w:t>
                   1188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 Үкіметінің </w:t>
      </w:r>
      <w:r>
        <w:br/>
      </w:r>
      <w:r>
        <w:rPr>
          <w:rFonts w:ascii="Times New Roman"/>
          <w:b w:val="false"/>
          <w:i w:val="false"/>
          <w:color w:val="000000"/>
          <w:sz w:val="28"/>
        </w:rPr>
        <w:t xml:space="preserve">
                   ру енгiзу туралы;       қаулысы  </w:t>
      </w:r>
    </w:p>
    <w:p>
      <w:pPr>
        <w:spacing w:after="0"/>
        <w:ind w:left="0"/>
        <w:jc w:val="both"/>
      </w:pPr>
      <w:r>
        <w:rPr>
          <w:rFonts w:ascii="Times New Roman"/>
          <w:b w:val="false"/>
          <w:i w:val="false"/>
          <w:color w:val="000000"/>
          <w:sz w:val="28"/>
        </w:rPr>
        <w:t xml:space="preserve">                   16) Қазақстан Республи- Қазақстан  2005   БҒМ </w:t>
      </w:r>
      <w:r>
        <w:br/>
      </w:r>
      <w:r>
        <w:rPr>
          <w:rFonts w:ascii="Times New Roman"/>
          <w:b w:val="false"/>
          <w:i w:val="false"/>
          <w:color w:val="000000"/>
          <w:sz w:val="28"/>
        </w:rPr>
        <w:t xml:space="preserve">
                   касы Үкiметiнiң 2003    Республи-  жылғы </w:t>
      </w:r>
      <w:r>
        <w:br/>
      </w:r>
      <w:r>
        <w:rPr>
          <w:rFonts w:ascii="Times New Roman"/>
          <w:b w:val="false"/>
          <w:i w:val="false"/>
          <w:color w:val="000000"/>
          <w:sz w:val="28"/>
        </w:rPr>
        <w:t xml:space="preserve">
                   жылғы 19 ақпандағы N    касы       қаңтар </w:t>
      </w:r>
      <w:r>
        <w:br/>
      </w:r>
      <w:r>
        <w:rPr>
          <w:rFonts w:ascii="Times New Roman"/>
          <w:b w:val="false"/>
          <w:i w:val="false"/>
          <w:color w:val="000000"/>
          <w:sz w:val="28"/>
        </w:rPr>
        <w:t>
                   173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 Үкіметінің </w:t>
      </w:r>
      <w:r>
        <w:br/>
      </w:r>
      <w:r>
        <w:rPr>
          <w:rFonts w:ascii="Times New Roman"/>
          <w:b w:val="false"/>
          <w:i w:val="false"/>
          <w:color w:val="000000"/>
          <w:sz w:val="28"/>
        </w:rPr>
        <w:t xml:space="preserve">
                   рулар енгізу туралы;    қаулысы </w:t>
      </w:r>
    </w:p>
    <w:p>
      <w:pPr>
        <w:spacing w:after="0"/>
        <w:ind w:left="0"/>
        <w:jc w:val="both"/>
      </w:pPr>
      <w:r>
        <w:rPr>
          <w:rFonts w:ascii="Times New Roman"/>
          <w:b w:val="false"/>
          <w:i w:val="false"/>
          <w:color w:val="ff0000"/>
          <w:sz w:val="28"/>
        </w:rPr>
        <w:t xml:space="preserve">                    17) алынып тасталды - 2005.05.20. N </w:t>
      </w:r>
      <w:r>
        <w:rPr>
          <w:rFonts w:ascii="Times New Roman"/>
          <w:b w:val="false"/>
          <w:i w:val="false"/>
          <w:color w:val="ff0000"/>
          <w:sz w:val="28"/>
        </w:rPr>
        <w:t xml:space="preserve">  135 </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ff0000"/>
          <w:sz w:val="28"/>
        </w:rPr>
        <w:t xml:space="preserve">                    18)   алынып тасталды - 2005.05.20. N </w:t>
      </w:r>
      <w:r>
        <w:rPr>
          <w:rFonts w:ascii="Times New Roman"/>
          <w:b w:val="false"/>
          <w:i w:val="false"/>
          <w:color w:val="ff0000"/>
          <w:sz w:val="28"/>
        </w:rPr>
        <w:t xml:space="preserve">  135 </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000000"/>
          <w:sz w:val="28"/>
        </w:rPr>
        <w:t xml:space="preserve">                   19) Қазақстан Республи- Қазақстан  2005   БҒМ </w:t>
      </w:r>
      <w:r>
        <w:br/>
      </w:r>
      <w:r>
        <w:rPr>
          <w:rFonts w:ascii="Times New Roman"/>
          <w:b w:val="false"/>
          <w:i w:val="false"/>
          <w:color w:val="000000"/>
          <w:sz w:val="28"/>
        </w:rPr>
        <w:t xml:space="preserve">
                   касы Үкiметiнiң 1999    Республи-  жылғы </w:t>
      </w:r>
      <w:r>
        <w:br/>
      </w:r>
      <w:r>
        <w:rPr>
          <w:rFonts w:ascii="Times New Roman"/>
          <w:b w:val="false"/>
          <w:i w:val="false"/>
          <w:color w:val="000000"/>
          <w:sz w:val="28"/>
        </w:rPr>
        <w:t xml:space="preserve">
                   жылғы 10 желтоқсандағы  касы       қаңтар </w:t>
      </w:r>
      <w:r>
        <w:br/>
      </w:r>
      <w:r>
        <w:rPr>
          <w:rFonts w:ascii="Times New Roman"/>
          <w:b w:val="false"/>
          <w:i w:val="false"/>
          <w:color w:val="000000"/>
          <w:sz w:val="28"/>
        </w:rPr>
        <w:t>
                   N 1903  </w:t>
      </w:r>
      <w:r>
        <w:rPr>
          <w:rFonts w:ascii="Times New Roman"/>
          <w:b w:val="false"/>
          <w:i w:val="false"/>
          <w:color w:val="000000"/>
          <w:sz w:val="28"/>
        </w:rPr>
        <w:t xml:space="preserve">қаулысына </w:t>
      </w:r>
      <w:r>
        <w:rPr>
          <w:rFonts w:ascii="Times New Roman"/>
          <w:b w:val="false"/>
          <w:i w:val="false"/>
          <w:color w:val="000000"/>
          <w:sz w:val="28"/>
        </w:rPr>
        <w:t xml:space="preserve">өзге- Үкіметінің </w:t>
      </w:r>
      <w:r>
        <w:br/>
      </w:r>
      <w:r>
        <w:rPr>
          <w:rFonts w:ascii="Times New Roman"/>
          <w:b w:val="false"/>
          <w:i w:val="false"/>
          <w:color w:val="000000"/>
          <w:sz w:val="28"/>
        </w:rPr>
        <w:t xml:space="preserve">
                   рiстер мен толықтырулар қаулысы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                   20) Қазақстан Республи- Қазақстан  2005   БҒМ </w:t>
      </w:r>
      <w:r>
        <w:br/>
      </w:r>
      <w:r>
        <w:rPr>
          <w:rFonts w:ascii="Times New Roman"/>
          <w:b w:val="false"/>
          <w:i w:val="false"/>
          <w:color w:val="000000"/>
          <w:sz w:val="28"/>
        </w:rPr>
        <w:t xml:space="preserve">
                   касы Үкiметiнiң 2002    Республи-  жылғы </w:t>
      </w:r>
      <w:r>
        <w:br/>
      </w:r>
      <w:r>
        <w:rPr>
          <w:rFonts w:ascii="Times New Roman"/>
          <w:b w:val="false"/>
          <w:i w:val="false"/>
          <w:color w:val="000000"/>
          <w:sz w:val="28"/>
        </w:rPr>
        <w:t xml:space="preserve">
                   жылғы 11 қаңтардағы N   касы       қаңтар </w:t>
      </w:r>
      <w:r>
        <w:br/>
      </w:r>
      <w:r>
        <w:rPr>
          <w:rFonts w:ascii="Times New Roman"/>
          <w:b w:val="false"/>
          <w:i w:val="false"/>
          <w:color w:val="000000"/>
          <w:sz w:val="28"/>
        </w:rPr>
        <w:t>
                   41  </w:t>
      </w:r>
      <w:r>
        <w:rPr>
          <w:rFonts w:ascii="Times New Roman"/>
          <w:b w:val="false"/>
          <w:i w:val="false"/>
          <w:color w:val="000000"/>
          <w:sz w:val="28"/>
        </w:rPr>
        <w:t xml:space="preserve">қаулысына </w:t>
      </w:r>
      <w:r>
        <w:rPr>
          <w:rFonts w:ascii="Times New Roman"/>
          <w:b w:val="false"/>
          <w:i w:val="false"/>
          <w:color w:val="000000"/>
          <w:sz w:val="28"/>
        </w:rPr>
        <w:t xml:space="preserve">өзгерiстер Үкіметінің </w:t>
      </w:r>
      <w:r>
        <w:br/>
      </w:r>
      <w:r>
        <w:rPr>
          <w:rFonts w:ascii="Times New Roman"/>
          <w:b w:val="false"/>
          <w:i w:val="false"/>
          <w:color w:val="000000"/>
          <w:sz w:val="28"/>
        </w:rPr>
        <w:t xml:space="preserve">
                   енгiзу туралы;          қаулысы </w:t>
      </w:r>
    </w:p>
    <w:p>
      <w:pPr>
        <w:spacing w:after="0"/>
        <w:ind w:left="0"/>
        <w:jc w:val="both"/>
      </w:pPr>
      <w:r>
        <w:rPr>
          <w:rFonts w:ascii="Times New Roman"/>
          <w:b w:val="false"/>
          <w:i w:val="false"/>
          <w:color w:val="000000"/>
          <w:sz w:val="28"/>
        </w:rPr>
        <w:t xml:space="preserve">                   21) Бiлiм беру ұйымда-  Уәкілетті  2005   БҒМ </w:t>
      </w:r>
      <w:r>
        <w:br/>
      </w:r>
      <w:r>
        <w:rPr>
          <w:rFonts w:ascii="Times New Roman"/>
          <w:b w:val="false"/>
          <w:i w:val="false"/>
          <w:color w:val="000000"/>
          <w:sz w:val="28"/>
        </w:rPr>
        <w:t xml:space="preserve">
                   рында оқу-әдiстемелiк   органның   жылғы </w:t>
      </w:r>
      <w:r>
        <w:br/>
      </w:r>
      <w:r>
        <w:rPr>
          <w:rFonts w:ascii="Times New Roman"/>
          <w:b w:val="false"/>
          <w:i w:val="false"/>
          <w:color w:val="000000"/>
          <w:sz w:val="28"/>
        </w:rPr>
        <w:t xml:space="preserve">
                   жұмысты ұйымдастыру     бұйрығы    қаңтар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22) Бiлiм берудiң       Уәкілетті  2005   БҒМ </w:t>
      </w:r>
      <w:r>
        <w:br/>
      </w:r>
      <w:r>
        <w:rPr>
          <w:rFonts w:ascii="Times New Roman"/>
          <w:b w:val="false"/>
          <w:i w:val="false"/>
          <w:color w:val="000000"/>
          <w:sz w:val="28"/>
        </w:rPr>
        <w:t xml:space="preserve">
                   бiрыңғай ақпараттық     органның   жылғы </w:t>
      </w:r>
      <w:r>
        <w:br/>
      </w:r>
      <w:r>
        <w:rPr>
          <w:rFonts w:ascii="Times New Roman"/>
          <w:b w:val="false"/>
          <w:i w:val="false"/>
          <w:color w:val="000000"/>
          <w:sz w:val="28"/>
        </w:rPr>
        <w:t xml:space="preserve">
                   жүйесiн ұйымдастыру     бұйрығы    қаңтар </w:t>
      </w:r>
      <w:r>
        <w:br/>
      </w:r>
      <w:r>
        <w:rPr>
          <w:rFonts w:ascii="Times New Roman"/>
          <w:b w:val="false"/>
          <w:i w:val="false"/>
          <w:color w:val="000000"/>
          <w:sz w:val="28"/>
        </w:rPr>
        <w:t xml:space="preserve">
                   және оның жұмыс iстеу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23) Оларды сырттай,     Уәкілетті  2005   БҒМ </w:t>
      </w:r>
      <w:r>
        <w:br/>
      </w:r>
      <w:r>
        <w:rPr>
          <w:rFonts w:ascii="Times New Roman"/>
          <w:b w:val="false"/>
          <w:i w:val="false"/>
          <w:color w:val="000000"/>
          <w:sz w:val="28"/>
        </w:rPr>
        <w:t xml:space="preserve">
                   кешкi және экстернат    органның   жылғы </w:t>
      </w:r>
      <w:r>
        <w:br/>
      </w:r>
      <w:r>
        <w:rPr>
          <w:rFonts w:ascii="Times New Roman"/>
          <w:b w:val="false"/>
          <w:i w:val="false"/>
          <w:color w:val="000000"/>
          <w:sz w:val="28"/>
        </w:rPr>
        <w:t xml:space="preserve">
                   нысанында алуға жол     бұйрығы    қаңтар </w:t>
      </w:r>
      <w:r>
        <w:br/>
      </w:r>
      <w:r>
        <w:rPr>
          <w:rFonts w:ascii="Times New Roman"/>
          <w:b w:val="false"/>
          <w:i w:val="false"/>
          <w:color w:val="000000"/>
          <w:sz w:val="28"/>
        </w:rPr>
        <w:t xml:space="preserve">
                   берiлмейтiн кәсiптер </w:t>
      </w:r>
      <w:r>
        <w:br/>
      </w:r>
      <w:r>
        <w:rPr>
          <w:rFonts w:ascii="Times New Roman"/>
          <w:b w:val="false"/>
          <w:i w:val="false"/>
          <w:color w:val="000000"/>
          <w:sz w:val="28"/>
        </w:rPr>
        <w:t xml:space="preserve">
                   мен мамандықтардың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24) Экстернат нысанында Уәкілетті  2005   БҒМ </w:t>
      </w:r>
      <w:r>
        <w:br/>
      </w:r>
      <w:r>
        <w:rPr>
          <w:rFonts w:ascii="Times New Roman"/>
          <w:b w:val="false"/>
          <w:i w:val="false"/>
          <w:color w:val="000000"/>
          <w:sz w:val="28"/>
        </w:rPr>
        <w:t xml:space="preserve">
                   оқуға рұқсат беру       органның   жылғы </w:t>
      </w:r>
      <w:r>
        <w:br/>
      </w:r>
      <w:r>
        <w:rPr>
          <w:rFonts w:ascii="Times New Roman"/>
          <w:b w:val="false"/>
          <w:i w:val="false"/>
          <w:color w:val="000000"/>
          <w:sz w:val="28"/>
        </w:rPr>
        <w:t xml:space="preserve">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25) Орта, кәсiптiк      Уәкілетті  2005   БҒМ </w:t>
      </w:r>
      <w:r>
        <w:br/>
      </w:r>
      <w:r>
        <w:rPr>
          <w:rFonts w:ascii="Times New Roman"/>
          <w:b w:val="false"/>
          <w:i w:val="false"/>
          <w:color w:val="000000"/>
          <w:sz w:val="28"/>
        </w:rPr>
        <w:t xml:space="preserve">
                   бастауыш, кәсiптiк      органның   жылғы </w:t>
      </w:r>
      <w:r>
        <w:br/>
      </w:r>
      <w:r>
        <w:rPr>
          <w:rFonts w:ascii="Times New Roman"/>
          <w:b w:val="false"/>
          <w:i w:val="false"/>
          <w:color w:val="000000"/>
          <w:sz w:val="28"/>
        </w:rPr>
        <w:t xml:space="preserve">
                   орта, кәсiптiк жоғары   бұйрығы    қаңтар </w:t>
      </w:r>
      <w:r>
        <w:br/>
      </w:r>
      <w:r>
        <w:rPr>
          <w:rFonts w:ascii="Times New Roman"/>
          <w:b w:val="false"/>
          <w:i w:val="false"/>
          <w:color w:val="000000"/>
          <w:sz w:val="28"/>
        </w:rPr>
        <w:t xml:space="preserve">
                   бiлiм беретiн бiлiм </w:t>
      </w:r>
      <w:r>
        <w:br/>
      </w:r>
      <w:r>
        <w:rPr>
          <w:rFonts w:ascii="Times New Roman"/>
          <w:b w:val="false"/>
          <w:i w:val="false"/>
          <w:color w:val="000000"/>
          <w:sz w:val="28"/>
        </w:rPr>
        <w:t xml:space="preserve">
                   беру ұйымдарында оқи- </w:t>
      </w:r>
      <w:r>
        <w:br/>
      </w:r>
      <w:r>
        <w:rPr>
          <w:rFonts w:ascii="Times New Roman"/>
          <w:b w:val="false"/>
          <w:i w:val="false"/>
          <w:color w:val="000000"/>
          <w:sz w:val="28"/>
        </w:rPr>
        <w:t xml:space="preserve">
                   тындардың үлгерiмiне </w:t>
      </w:r>
      <w:r>
        <w:br/>
      </w:r>
      <w:r>
        <w:rPr>
          <w:rFonts w:ascii="Times New Roman"/>
          <w:b w:val="false"/>
          <w:i w:val="false"/>
          <w:color w:val="000000"/>
          <w:sz w:val="28"/>
        </w:rPr>
        <w:t xml:space="preserve">
                   ағымдық бақылау, аралық </w:t>
      </w:r>
      <w:r>
        <w:br/>
      </w:r>
      <w:r>
        <w:rPr>
          <w:rFonts w:ascii="Times New Roman"/>
          <w:b w:val="false"/>
          <w:i w:val="false"/>
          <w:color w:val="000000"/>
          <w:sz w:val="28"/>
        </w:rPr>
        <w:t xml:space="preserve">
                   және қорытынды аттес- </w:t>
      </w:r>
      <w:r>
        <w:br/>
      </w:r>
      <w:r>
        <w:rPr>
          <w:rFonts w:ascii="Times New Roman"/>
          <w:b w:val="false"/>
          <w:i w:val="false"/>
          <w:color w:val="000000"/>
          <w:sz w:val="28"/>
        </w:rPr>
        <w:t xml:space="preserve">
                   таттау жүргiзу ережесi; </w:t>
      </w:r>
    </w:p>
    <w:p>
      <w:pPr>
        <w:spacing w:after="0"/>
        <w:ind w:left="0"/>
        <w:jc w:val="both"/>
      </w:pPr>
      <w:r>
        <w:rPr>
          <w:rFonts w:ascii="Times New Roman"/>
          <w:b w:val="false"/>
          <w:i w:val="false"/>
          <w:color w:val="000000"/>
          <w:sz w:val="28"/>
        </w:rPr>
        <w:t xml:space="preserve">                   26) Жалпы бiлiм беру    Уәкілетті  2005   БҒМ </w:t>
      </w:r>
      <w:r>
        <w:br/>
      </w:r>
      <w:r>
        <w:rPr>
          <w:rFonts w:ascii="Times New Roman"/>
          <w:b w:val="false"/>
          <w:i w:val="false"/>
          <w:color w:val="000000"/>
          <w:sz w:val="28"/>
        </w:rPr>
        <w:t xml:space="preserve">
                   пәндерi бойынша респуб- органның   жылғы </w:t>
      </w:r>
      <w:r>
        <w:br/>
      </w:r>
      <w:r>
        <w:rPr>
          <w:rFonts w:ascii="Times New Roman"/>
          <w:b w:val="false"/>
          <w:i w:val="false"/>
          <w:color w:val="000000"/>
          <w:sz w:val="28"/>
        </w:rPr>
        <w:t xml:space="preserve">
                   ликалық олимпиадалар    бұйрығы    қаңтар </w:t>
      </w:r>
      <w:r>
        <w:br/>
      </w:r>
      <w:r>
        <w:rPr>
          <w:rFonts w:ascii="Times New Roman"/>
          <w:b w:val="false"/>
          <w:i w:val="false"/>
          <w:color w:val="000000"/>
          <w:sz w:val="28"/>
        </w:rPr>
        <w:t xml:space="preserve">
                   өткiзу ережесi; </w:t>
      </w:r>
    </w:p>
    <w:p>
      <w:pPr>
        <w:spacing w:after="0"/>
        <w:ind w:left="0"/>
        <w:jc w:val="both"/>
      </w:pPr>
      <w:r>
        <w:rPr>
          <w:rFonts w:ascii="Times New Roman"/>
          <w:b w:val="false"/>
          <w:i w:val="false"/>
          <w:color w:val="000000"/>
          <w:sz w:val="28"/>
        </w:rPr>
        <w:t xml:space="preserve">                   27) Жалпы бiлiм беру    Уәкілетті  2005   БҒМ </w:t>
      </w:r>
      <w:r>
        <w:br/>
      </w:r>
      <w:r>
        <w:rPr>
          <w:rFonts w:ascii="Times New Roman"/>
          <w:b w:val="false"/>
          <w:i w:val="false"/>
          <w:color w:val="000000"/>
          <w:sz w:val="28"/>
        </w:rPr>
        <w:t xml:space="preserve">
                   пәндерi бойынша ғылыми  органның   жылғы </w:t>
      </w:r>
      <w:r>
        <w:br/>
      </w:r>
      <w:r>
        <w:rPr>
          <w:rFonts w:ascii="Times New Roman"/>
          <w:b w:val="false"/>
          <w:i w:val="false"/>
          <w:color w:val="000000"/>
          <w:sz w:val="28"/>
        </w:rPr>
        <w:t xml:space="preserve">
                   жарыстарды өткiзу       бұйрығы    қаңтар </w:t>
      </w:r>
      <w:r>
        <w:br/>
      </w:r>
      <w:r>
        <w:rPr>
          <w:rFonts w:ascii="Times New Roman"/>
          <w:b w:val="false"/>
          <w:i w:val="false"/>
          <w:color w:val="000000"/>
          <w:sz w:val="28"/>
        </w:rPr>
        <w:t xml:space="preserve">
                   ережесi; </w:t>
      </w:r>
      <w:r>
        <w:br/>
      </w:r>
      <w:r>
        <w:rPr>
          <w:rFonts w:ascii="Times New Roman"/>
          <w:b w:val="false"/>
          <w:i w:val="false"/>
          <w:color w:val="000000"/>
          <w:sz w:val="28"/>
        </w:rPr>
        <w:t>
 </w:t>
      </w:r>
      <w:r>
        <w:br/>
      </w:r>
      <w:r>
        <w:rPr>
          <w:rFonts w:ascii="Times New Roman"/>
          <w:b w:val="false"/>
          <w:i w:val="false"/>
          <w:color w:val="000000"/>
          <w:sz w:val="28"/>
        </w:rPr>
        <w:t xml:space="preserve">
                     28) Орындаушылардың     Уәкілетті  2005   БҒМ </w:t>
      </w:r>
      <w:r>
        <w:br/>
      </w:r>
      <w:r>
        <w:rPr>
          <w:rFonts w:ascii="Times New Roman"/>
          <w:b w:val="false"/>
          <w:i w:val="false"/>
          <w:color w:val="000000"/>
          <w:sz w:val="28"/>
        </w:rPr>
        <w:t xml:space="preserve">
                   республикалық конкурс-  органның   жылғы </w:t>
      </w:r>
      <w:r>
        <w:br/>
      </w:r>
      <w:r>
        <w:rPr>
          <w:rFonts w:ascii="Times New Roman"/>
          <w:b w:val="false"/>
          <w:i w:val="false"/>
          <w:color w:val="000000"/>
          <w:sz w:val="28"/>
        </w:rPr>
        <w:t xml:space="preserve">
                   тарын өткiзу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29) Кәсiби шеберлiктiң  Уәкілетті  2005   БҒМ </w:t>
      </w:r>
      <w:r>
        <w:br/>
      </w:r>
      <w:r>
        <w:rPr>
          <w:rFonts w:ascii="Times New Roman"/>
          <w:b w:val="false"/>
          <w:i w:val="false"/>
          <w:color w:val="000000"/>
          <w:sz w:val="28"/>
        </w:rPr>
        <w:t xml:space="preserve">
                   республикалық конкурс-  органның   жылғы </w:t>
      </w:r>
      <w:r>
        <w:br/>
      </w:r>
      <w:r>
        <w:rPr>
          <w:rFonts w:ascii="Times New Roman"/>
          <w:b w:val="false"/>
          <w:i w:val="false"/>
          <w:color w:val="000000"/>
          <w:sz w:val="28"/>
        </w:rPr>
        <w:t xml:space="preserve">
                   тарын өткiзу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30) Өтеулi бiлiм беру   Уәкілетті  2005   БҒМ </w:t>
      </w:r>
      <w:r>
        <w:br/>
      </w:r>
      <w:r>
        <w:rPr>
          <w:rFonts w:ascii="Times New Roman"/>
          <w:b w:val="false"/>
          <w:i w:val="false"/>
          <w:color w:val="000000"/>
          <w:sz w:val="28"/>
        </w:rPr>
        <w:t xml:space="preserve">
                   қызметтерiн көрсету     органның   жылғы </w:t>
      </w:r>
      <w:r>
        <w:br/>
      </w:r>
      <w:r>
        <w:rPr>
          <w:rFonts w:ascii="Times New Roman"/>
          <w:b w:val="false"/>
          <w:i w:val="false"/>
          <w:color w:val="000000"/>
          <w:sz w:val="28"/>
        </w:rPr>
        <w:t xml:space="preserve">
                   шартының үлгілік        бұйрығы    қаңтар </w:t>
      </w:r>
      <w:r>
        <w:br/>
      </w:r>
      <w:r>
        <w:rPr>
          <w:rFonts w:ascii="Times New Roman"/>
          <w:b w:val="false"/>
          <w:i w:val="false"/>
          <w:color w:val="000000"/>
          <w:sz w:val="28"/>
        </w:rPr>
        <w:t xml:space="preserve">
                   нысаны; </w:t>
      </w:r>
      <w:r>
        <w:br/>
      </w:r>
      <w:r>
        <w:rPr>
          <w:rFonts w:ascii="Times New Roman"/>
          <w:b w:val="false"/>
          <w:i w:val="false"/>
          <w:color w:val="000000"/>
          <w:sz w:val="28"/>
        </w:rPr>
        <w:t>
 </w:t>
      </w:r>
      <w:r>
        <w:br/>
      </w:r>
      <w:r>
        <w:rPr>
          <w:rFonts w:ascii="Times New Roman"/>
          <w:b w:val="false"/>
          <w:i w:val="false"/>
          <w:color w:val="000000"/>
          <w:sz w:val="28"/>
        </w:rPr>
        <w:t xml:space="preserve">
                     31) Күндiзгi оқыту      Уәкілетті  2005   БҒМ </w:t>
      </w:r>
      <w:r>
        <w:br/>
      </w:r>
      <w:r>
        <w:rPr>
          <w:rFonts w:ascii="Times New Roman"/>
          <w:b w:val="false"/>
          <w:i w:val="false"/>
          <w:color w:val="000000"/>
          <w:sz w:val="28"/>
        </w:rPr>
        <w:t xml:space="preserve">
                   нысанында бiлiм беру    органның   жылғы </w:t>
      </w:r>
      <w:r>
        <w:br/>
      </w:r>
      <w:r>
        <w:rPr>
          <w:rFonts w:ascii="Times New Roman"/>
          <w:b w:val="false"/>
          <w:i w:val="false"/>
          <w:color w:val="000000"/>
          <w:sz w:val="28"/>
        </w:rPr>
        <w:t xml:space="preserve">
                   ұйымдарында оқитындарға бұйрығы    қаңтар </w:t>
      </w:r>
      <w:r>
        <w:br/>
      </w:r>
      <w:r>
        <w:rPr>
          <w:rFonts w:ascii="Times New Roman"/>
          <w:b w:val="false"/>
          <w:i w:val="false"/>
          <w:color w:val="000000"/>
          <w:sz w:val="28"/>
        </w:rPr>
        <w:t xml:space="preserve">
                   академиялық демалыстар </w:t>
      </w:r>
      <w:r>
        <w:br/>
      </w:r>
      <w:r>
        <w:rPr>
          <w:rFonts w:ascii="Times New Roman"/>
          <w:b w:val="false"/>
          <w:i w:val="false"/>
          <w:color w:val="000000"/>
          <w:sz w:val="28"/>
        </w:rPr>
        <w:t xml:space="preserve">
                   беру ережесi; </w:t>
      </w:r>
    </w:p>
    <w:p>
      <w:pPr>
        <w:spacing w:after="0"/>
        <w:ind w:left="0"/>
        <w:jc w:val="both"/>
      </w:pPr>
      <w:r>
        <w:rPr>
          <w:rFonts w:ascii="Times New Roman"/>
          <w:b w:val="false"/>
          <w:i w:val="false"/>
          <w:color w:val="000000"/>
          <w:sz w:val="28"/>
        </w:rPr>
        <w:t xml:space="preserve">                   32) Жоғары оқу орындары Уәкілетті  2005   БҒМ </w:t>
      </w:r>
      <w:r>
        <w:br/>
      </w:r>
      <w:r>
        <w:rPr>
          <w:rFonts w:ascii="Times New Roman"/>
          <w:b w:val="false"/>
          <w:i w:val="false"/>
          <w:color w:val="000000"/>
          <w:sz w:val="28"/>
        </w:rPr>
        <w:t xml:space="preserve">
                   ғылыми-педагогикалық    органның   жылғы </w:t>
      </w:r>
      <w:r>
        <w:br/>
      </w:r>
      <w:r>
        <w:rPr>
          <w:rFonts w:ascii="Times New Roman"/>
          <w:b w:val="false"/>
          <w:i w:val="false"/>
          <w:color w:val="000000"/>
          <w:sz w:val="28"/>
        </w:rPr>
        <w:t xml:space="preserve">
                   персоналының (профес-   бұйрығы    қаңтар </w:t>
      </w:r>
      <w:r>
        <w:br/>
      </w:r>
      <w:r>
        <w:rPr>
          <w:rFonts w:ascii="Times New Roman"/>
          <w:b w:val="false"/>
          <w:i w:val="false"/>
          <w:color w:val="000000"/>
          <w:sz w:val="28"/>
        </w:rPr>
        <w:t xml:space="preserve">
                   сорлық-оқытушылық </w:t>
      </w:r>
      <w:r>
        <w:br/>
      </w:r>
      <w:r>
        <w:rPr>
          <w:rFonts w:ascii="Times New Roman"/>
          <w:b w:val="false"/>
          <w:i w:val="false"/>
          <w:color w:val="000000"/>
          <w:sz w:val="28"/>
        </w:rPr>
        <w:t xml:space="preserve">
                   құрамның, ғылыми </w:t>
      </w:r>
      <w:r>
        <w:br/>
      </w:r>
      <w:r>
        <w:rPr>
          <w:rFonts w:ascii="Times New Roman"/>
          <w:b w:val="false"/>
          <w:i w:val="false"/>
          <w:color w:val="000000"/>
          <w:sz w:val="28"/>
        </w:rPr>
        <w:t xml:space="preserve">
                   қызметкерлердiң) лауа- </w:t>
      </w:r>
      <w:r>
        <w:br/>
      </w:r>
      <w:r>
        <w:rPr>
          <w:rFonts w:ascii="Times New Roman"/>
          <w:b w:val="false"/>
          <w:i w:val="false"/>
          <w:color w:val="000000"/>
          <w:sz w:val="28"/>
        </w:rPr>
        <w:t xml:space="preserve">
                   зымдарына конкурстық </w:t>
      </w:r>
      <w:r>
        <w:br/>
      </w:r>
      <w:r>
        <w:rPr>
          <w:rFonts w:ascii="Times New Roman"/>
          <w:b w:val="false"/>
          <w:i w:val="false"/>
          <w:color w:val="000000"/>
          <w:sz w:val="28"/>
        </w:rPr>
        <w:t xml:space="preserve">
                   орналасу ережесi; </w:t>
      </w:r>
    </w:p>
    <w:p>
      <w:pPr>
        <w:spacing w:after="0"/>
        <w:ind w:left="0"/>
        <w:jc w:val="both"/>
      </w:pPr>
      <w:r>
        <w:rPr>
          <w:rFonts w:ascii="Times New Roman"/>
          <w:b w:val="false"/>
          <w:i w:val="false"/>
          <w:color w:val="000000"/>
          <w:sz w:val="28"/>
        </w:rPr>
        <w:t xml:space="preserve">                   33) Педагогикалық қыз-  Уәкілетті  2005   БҒМ </w:t>
      </w:r>
      <w:r>
        <w:br/>
      </w:r>
      <w:r>
        <w:rPr>
          <w:rFonts w:ascii="Times New Roman"/>
          <w:b w:val="false"/>
          <w:i w:val="false"/>
          <w:color w:val="000000"/>
          <w:sz w:val="28"/>
        </w:rPr>
        <w:t xml:space="preserve">
                   меткерлердi аттестаттау органның   жылғы </w:t>
      </w:r>
      <w:r>
        <w:br/>
      </w:r>
      <w:r>
        <w:rPr>
          <w:rFonts w:ascii="Times New Roman"/>
          <w:b w:val="false"/>
          <w:i w:val="false"/>
          <w:color w:val="000000"/>
          <w:sz w:val="28"/>
        </w:rPr>
        <w:t xml:space="preserve">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34) Аралық мемлекеттiк  Уәкілетті  2005   БҒМ </w:t>
      </w:r>
      <w:r>
        <w:br/>
      </w:r>
      <w:r>
        <w:rPr>
          <w:rFonts w:ascii="Times New Roman"/>
          <w:b w:val="false"/>
          <w:i w:val="false"/>
          <w:color w:val="000000"/>
          <w:sz w:val="28"/>
        </w:rPr>
        <w:t xml:space="preserve">
                   бақылау жүргiзу         органның   жылғы  </w:t>
      </w:r>
      <w:r>
        <w:br/>
      </w:r>
      <w:r>
        <w:rPr>
          <w:rFonts w:ascii="Times New Roman"/>
          <w:b w:val="false"/>
          <w:i w:val="false"/>
          <w:color w:val="000000"/>
          <w:sz w:val="28"/>
        </w:rPr>
        <w:t xml:space="preserve">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35) Бiлiм беру қызме-   Уәкілетті  2005   БҒМ </w:t>
      </w:r>
      <w:r>
        <w:br/>
      </w:r>
      <w:r>
        <w:rPr>
          <w:rFonts w:ascii="Times New Roman"/>
          <w:b w:val="false"/>
          <w:i w:val="false"/>
          <w:color w:val="000000"/>
          <w:sz w:val="28"/>
        </w:rPr>
        <w:t xml:space="preserve">
                   тiнде бiлiм беру        органның   жылғы </w:t>
      </w:r>
      <w:r>
        <w:br/>
      </w:r>
      <w:r>
        <w:rPr>
          <w:rFonts w:ascii="Times New Roman"/>
          <w:b w:val="false"/>
          <w:i w:val="false"/>
          <w:color w:val="000000"/>
          <w:sz w:val="28"/>
        </w:rPr>
        <w:t xml:space="preserve">
                   ұйымдары пайдаланатын   бұйрығы    қаңтар </w:t>
      </w:r>
      <w:r>
        <w:br/>
      </w:r>
      <w:r>
        <w:rPr>
          <w:rFonts w:ascii="Times New Roman"/>
          <w:b w:val="false"/>
          <w:i w:val="false"/>
          <w:color w:val="000000"/>
          <w:sz w:val="28"/>
        </w:rPr>
        <w:t xml:space="preserve">
                   қатаң есептегi құжат- </w:t>
      </w:r>
      <w:r>
        <w:br/>
      </w:r>
      <w:r>
        <w:rPr>
          <w:rFonts w:ascii="Times New Roman"/>
          <w:b w:val="false"/>
          <w:i w:val="false"/>
          <w:color w:val="000000"/>
          <w:sz w:val="28"/>
        </w:rPr>
        <w:t xml:space="preserve">
                   тардың нысандары; </w:t>
      </w:r>
    </w:p>
    <w:p>
      <w:pPr>
        <w:spacing w:after="0"/>
        <w:ind w:left="0"/>
        <w:jc w:val="both"/>
      </w:pPr>
      <w:r>
        <w:rPr>
          <w:rFonts w:ascii="Times New Roman"/>
          <w:b w:val="false"/>
          <w:i w:val="false"/>
          <w:color w:val="000000"/>
          <w:sz w:val="28"/>
        </w:rPr>
        <w:t xml:space="preserve">                   36) Бiлім беру ұйымда-  Уәкілетті  2005   БҒМ </w:t>
      </w:r>
      <w:r>
        <w:br/>
      </w:r>
      <w:r>
        <w:rPr>
          <w:rFonts w:ascii="Times New Roman"/>
          <w:b w:val="false"/>
          <w:i w:val="false"/>
          <w:color w:val="000000"/>
          <w:sz w:val="28"/>
        </w:rPr>
        <w:t xml:space="preserve">
                   рының жұмысын ұйымдас-  органның   жылғы </w:t>
      </w:r>
      <w:r>
        <w:br/>
      </w:r>
      <w:r>
        <w:rPr>
          <w:rFonts w:ascii="Times New Roman"/>
          <w:b w:val="false"/>
          <w:i w:val="false"/>
          <w:color w:val="000000"/>
          <w:sz w:val="28"/>
        </w:rPr>
        <w:t xml:space="preserve">
                   тыру ережесi, оларды    бұйрығы    қаңтар </w:t>
      </w:r>
      <w:r>
        <w:br/>
      </w:r>
      <w:r>
        <w:rPr>
          <w:rFonts w:ascii="Times New Roman"/>
          <w:b w:val="false"/>
          <w:i w:val="false"/>
          <w:color w:val="000000"/>
          <w:sz w:val="28"/>
        </w:rPr>
        <w:t xml:space="preserve">
                   алқалы басқарудың </w:t>
      </w:r>
      <w:r>
        <w:br/>
      </w:r>
      <w:r>
        <w:rPr>
          <w:rFonts w:ascii="Times New Roman"/>
          <w:b w:val="false"/>
          <w:i w:val="false"/>
          <w:color w:val="000000"/>
          <w:sz w:val="28"/>
        </w:rPr>
        <w:t xml:space="preserve">
                   нысандарын таңдау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37) Адъюнктураға        Уәкілетті  2005   БҒМ </w:t>
      </w:r>
      <w:r>
        <w:br/>
      </w:r>
      <w:r>
        <w:rPr>
          <w:rFonts w:ascii="Times New Roman"/>
          <w:b w:val="false"/>
          <w:i w:val="false"/>
          <w:color w:val="000000"/>
          <w:sz w:val="28"/>
        </w:rPr>
        <w:t xml:space="preserve">
                   қабылдаудың үлгi        органның   жылғы </w:t>
      </w:r>
      <w:r>
        <w:br/>
      </w:r>
      <w:r>
        <w:rPr>
          <w:rFonts w:ascii="Times New Roman"/>
          <w:b w:val="false"/>
          <w:i w:val="false"/>
          <w:color w:val="000000"/>
          <w:sz w:val="28"/>
        </w:rPr>
        <w:t xml:space="preserve">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38) Клиникалық ордина-  Уәкілетті  2005   БҒМ </w:t>
      </w:r>
      <w:r>
        <w:br/>
      </w:r>
      <w:r>
        <w:rPr>
          <w:rFonts w:ascii="Times New Roman"/>
          <w:b w:val="false"/>
          <w:i w:val="false"/>
          <w:color w:val="000000"/>
          <w:sz w:val="28"/>
        </w:rPr>
        <w:t xml:space="preserve">
                   тураға қабылдаудың үлгi органның   жылғы </w:t>
      </w:r>
      <w:r>
        <w:br/>
      </w:r>
      <w:r>
        <w:rPr>
          <w:rFonts w:ascii="Times New Roman"/>
          <w:b w:val="false"/>
          <w:i w:val="false"/>
          <w:color w:val="000000"/>
          <w:sz w:val="28"/>
        </w:rPr>
        <w:t xml:space="preserve">
                   ережесi;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39) Кәсiптiк даярлық    Уәкілетті  2005   БҒМ </w:t>
      </w:r>
      <w:r>
        <w:br/>
      </w:r>
      <w:r>
        <w:rPr>
          <w:rFonts w:ascii="Times New Roman"/>
          <w:b w:val="false"/>
          <w:i w:val="false"/>
          <w:color w:val="000000"/>
          <w:sz w:val="28"/>
        </w:rPr>
        <w:t xml:space="preserve">
                   деңгейiн растау және    органның   жылғы </w:t>
      </w:r>
      <w:r>
        <w:br/>
      </w:r>
      <w:r>
        <w:rPr>
          <w:rFonts w:ascii="Times New Roman"/>
          <w:b w:val="false"/>
          <w:i w:val="false"/>
          <w:color w:val="000000"/>
          <w:sz w:val="28"/>
        </w:rPr>
        <w:t xml:space="preserve">
                   техникалық және қызмет  бұйрығы    қаңтар </w:t>
      </w:r>
      <w:r>
        <w:br/>
      </w:r>
      <w:r>
        <w:rPr>
          <w:rFonts w:ascii="Times New Roman"/>
          <w:b w:val="false"/>
          <w:i w:val="false"/>
          <w:color w:val="000000"/>
          <w:sz w:val="28"/>
        </w:rPr>
        <w:t xml:space="preserve">
                   көрсету еңбегiнiң </w:t>
      </w:r>
      <w:r>
        <w:br/>
      </w:r>
      <w:r>
        <w:rPr>
          <w:rFonts w:ascii="Times New Roman"/>
          <w:b w:val="false"/>
          <w:i w:val="false"/>
          <w:color w:val="000000"/>
          <w:sz w:val="28"/>
        </w:rPr>
        <w:t xml:space="preserve">
                   кәсiптерi (мамандықта- </w:t>
      </w:r>
      <w:r>
        <w:br/>
      </w:r>
      <w:r>
        <w:rPr>
          <w:rFonts w:ascii="Times New Roman"/>
          <w:b w:val="false"/>
          <w:i w:val="false"/>
          <w:color w:val="000000"/>
          <w:sz w:val="28"/>
        </w:rPr>
        <w:t xml:space="preserve">
                   ры) бойынша бiлiктiлiк </w:t>
      </w:r>
      <w:r>
        <w:br/>
      </w:r>
      <w:r>
        <w:rPr>
          <w:rFonts w:ascii="Times New Roman"/>
          <w:b w:val="false"/>
          <w:i w:val="false"/>
          <w:color w:val="000000"/>
          <w:sz w:val="28"/>
        </w:rPr>
        <w:t xml:space="preserve">
                   беру ережесi </w:t>
      </w:r>
    </w:p>
    <w:p>
      <w:pPr>
        <w:spacing w:after="0"/>
        <w:ind w:left="0"/>
        <w:jc w:val="both"/>
      </w:pPr>
      <w:r>
        <w:rPr>
          <w:rFonts w:ascii="Times New Roman"/>
          <w:b w:val="false"/>
          <w:i w:val="false"/>
          <w:color w:val="000000"/>
          <w:sz w:val="28"/>
        </w:rPr>
        <w:t xml:space="preserve">29  </w:t>
      </w:r>
      <w:r>
        <w:rPr>
          <w:rFonts w:ascii="Times New Roman"/>
          <w:b w:val="false"/>
          <w:i w:val="false"/>
          <w:color w:val="ff0000"/>
          <w:sz w:val="28"/>
        </w:rPr>
        <w:t xml:space="preserve">Алып тасталды - 2005.07.28. N 210-ө  </w:t>
      </w:r>
      <w:r>
        <w:rPr>
          <w:rFonts w:ascii="Times New Roman"/>
          <w:b w:val="false"/>
          <w:i w:val="false"/>
          <w:color w:val="000000"/>
          <w:sz w:val="28"/>
        </w:rPr>
        <w:t xml:space="preserve">өкімімен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30 "Бұқаралық      Тарихи немесе мәдени    Уәкілетті  2005   МАСМ </w:t>
      </w:r>
      <w:r>
        <w:br/>
      </w:r>
      <w:r>
        <w:rPr>
          <w:rFonts w:ascii="Times New Roman"/>
          <w:b w:val="false"/>
          <w:i w:val="false"/>
          <w:color w:val="000000"/>
          <w:sz w:val="28"/>
        </w:rPr>
        <w:t xml:space="preserve">
   ақпарат құрал-  жағынан құнды жазба-    органның   жылғы </w:t>
      </w:r>
      <w:r>
        <w:br/>
      </w:r>
      <w:r>
        <w:rPr>
          <w:rFonts w:ascii="Times New Roman"/>
          <w:b w:val="false"/>
          <w:i w:val="false"/>
          <w:color w:val="000000"/>
          <w:sz w:val="28"/>
        </w:rPr>
        <w:t xml:space="preserve">
   дары туралы"    ларды сақтау ережесi    бұйрығы    қаңтар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1999 жылғы </w:t>
      </w:r>
      <w:r>
        <w:br/>
      </w:r>
      <w:r>
        <w:rPr>
          <w:rFonts w:ascii="Times New Roman"/>
          <w:b w:val="false"/>
          <w:i w:val="false"/>
          <w:color w:val="000000"/>
          <w:sz w:val="28"/>
        </w:rPr>
        <w:t xml:space="preserve">
   23 шiлдедегi </w:t>
      </w:r>
      <w:r>
        <w:br/>
      </w:r>
      <w:r>
        <w:rPr>
          <w:rFonts w:ascii="Times New Roman"/>
          <w:b w:val="false"/>
          <w:i w:val="false"/>
          <w:color w:val="000000"/>
          <w:sz w:val="28"/>
        </w:rPr>
        <w:t>
</w:t>
      </w:r>
      <w:r>
        <w:rPr>
          <w:rFonts w:ascii="Times New Roman"/>
          <w:b w:val="false"/>
          <w:i w:val="false"/>
          <w:color w:val="000000"/>
          <w:sz w:val="28"/>
        </w:rPr>
        <w:t xml:space="preserve">    Заңы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2000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"Өлшем бiрлiгiн Тексерiлетiн өлшем      Уәкілетті  2005   ИСМ </w:t>
      </w:r>
      <w:r>
        <w:br/>
      </w:r>
      <w:r>
        <w:rPr>
          <w:rFonts w:ascii="Times New Roman"/>
          <w:b w:val="false"/>
          <w:i w:val="false"/>
          <w:color w:val="000000"/>
          <w:sz w:val="28"/>
        </w:rPr>
        <w:t xml:space="preserve">
   қамтамасыз ету  құралдары және оларды   органның   жылғы </w:t>
      </w:r>
      <w:r>
        <w:br/>
      </w:r>
      <w:r>
        <w:rPr>
          <w:rFonts w:ascii="Times New Roman"/>
          <w:b w:val="false"/>
          <w:i w:val="false"/>
          <w:color w:val="000000"/>
          <w:sz w:val="28"/>
        </w:rPr>
        <w:t xml:space="preserve">
   туралы"         мемлекеттiк ғылыми      бұйрығы    ақпан </w:t>
      </w:r>
      <w:r>
        <w:br/>
      </w:r>
      <w:r>
        <w:rPr>
          <w:rFonts w:ascii="Times New Roman"/>
          <w:b w:val="false"/>
          <w:i w:val="false"/>
          <w:color w:val="000000"/>
          <w:sz w:val="28"/>
        </w:rPr>
        <w:t xml:space="preserve">
   Қазақстан       метрологиялық орталық- </w:t>
      </w:r>
      <w:r>
        <w:br/>
      </w:r>
      <w:r>
        <w:rPr>
          <w:rFonts w:ascii="Times New Roman"/>
          <w:b w:val="false"/>
          <w:i w:val="false"/>
          <w:color w:val="000000"/>
          <w:sz w:val="28"/>
        </w:rPr>
        <w:t xml:space="preserve">
   Республикасы-   қа беру туралы дерек- </w:t>
      </w:r>
      <w:r>
        <w:br/>
      </w:r>
      <w:r>
        <w:rPr>
          <w:rFonts w:ascii="Times New Roman"/>
          <w:b w:val="false"/>
          <w:i w:val="false"/>
          <w:color w:val="000000"/>
          <w:sz w:val="28"/>
        </w:rPr>
        <w:t xml:space="preserve">
   ның 2000 жылғы  тердiң электрондық </w:t>
      </w:r>
      <w:r>
        <w:br/>
      </w:r>
      <w:r>
        <w:rPr>
          <w:rFonts w:ascii="Times New Roman"/>
          <w:b w:val="false"/>
          <w:i w:val="false"/>
          <w:color w:val="000000"/>
          <w:sz w:val="28"/>
        </w:rPr>
        <w:t xml:space="preserve">
   7 маусымдағы    есебiнiң ережесi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32 "Сақтандыру     Аннуитет шарты қолданы- ҚНҚҰРҚА    2005   ҚНҚҰРҚА </w:t>
      </w:r>
      <w:r>
        <w:br/>
      </w:r>
      <w:r>
        <w:rPr>
          <w:rFonts w:ascii="Times New Roman"/>
          <w:b w:val="false"/>
          <w:i w:val="false"/>
          <w:color w:val="000000"/>
          <w:sz w:val="28"/>
        </w:rPr>
        <w:t xml:space="preserve">
   қызметi туралы" латын кезеңде актуарий- басқар-    жылғы  (келі- </w:t>
      </w:r>
      <w:r>
        <w:br/>
      </w:r>
      <w:r>
        <w:rPr>
          <w:rFonts w:ascii="Times New Roman"/>
          <w:b w:val="false"/>
          <w:i w:val="false"/>
          <w:color w:val="000000"/>
          <w:sz w:val="28"/>
        </w:rPr>
        <w:t xml:space="preserve">
   Қазақстан       дiң қорытындысы негi-   масының    қаңтар сім </w:t>
      </w:r>
      <w:r>
        <w:br/>
      </w:r>
      <w:r>
        <w:rPr>
          <w:rFonts w:ascii="Times New Roman"/>
          <w:b w:val="false"/>
          <w:i w:val="false"/>
          <w:color w:val="000000"/>
          <w:sz w:val="28"/>
        </w:rPr>
        <w:t xml:space="preserve">
   Республикасы-   зiнде тұрақты берiлiп   қаулысы           бойын- </w:t>
      </w:r>
      <w:r>
        <w:br/>
      </w:r>
      <w:r>
        <w:rPr>
          <w:rFonts w:ascii="Times New Roman"/>
          <w:b w:val="false"/>
          <w:i w:val="false"/>
          <w:color w:val="000000"/>
          <w:sz w:val="28"/>
        </w:rPr>
        <w:t xml:space="preserve">
   ның 2000 жылғы  тұратын сақтандыру                         ша) </w:t>
      </w:r>
      <w:r>
        <w:br/>
      </w:r>
      <w:r>
        <w:rPr>
          <w:rFonts w:ascii="Times New Roman"/>
          <w:b w:val="false"/>
          <w:i w:val="false"/>
          <w:color w:val="000000"/>
          <w:sz w:val="28"/>
        </w:rPr>
        <w:t xml:space="preserve">
   18 желтоқсанда- төлемiнiң мөлшерiн </w:t>
      </w:r>
      <w:r>
        <w:br/>
      </w:r>
      <w:r>
        <w:rPr>
          <w:rFonts w:ascii="Times New Roman"/>
          <w:b w:val="false"/>
          <w:i w:val="false"/>
          <w:color w:val="000000"/>
          <w:sz w:val="28"/>
        </w:rPr>
        <w:t>
   ғы  </w:t>
      </w:r>
      <w:r>
        <w:rPr>
          <w:rFonts w:ascii="Times New Roman"/>
          <w:b w:val="false"/>
          <w:i w:val="false"/>
          <w:color w:val="000000"/>
          <w:sz w:val="28"/>
        </w:rPr>
        <w:t xml:space="preserve">Заңы </w:t>
      </w:r>
      <w:r>
        <w:rPr>
          <w:rFonts w:ascii="Times New Roman"/>
          <w:b w:val="false"/>
          <w:i w:val="false"/>
          <w:color w:val="000000"/>
          <w:sz w:val="28"/>
        </w:rPr>
        <w:t xml:space="preserve">         ұлғайту ережесi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2001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 "Салық және     Акцизделетiн тауарларды Қазақстан  2005   Қаржы- </w:t>
      </w:r>
      <w:r>
        <w:br/>
      </w:r>
      <w:r>
        <w:rPr>
          <w:rFonts w:ascii="Times New Roman"/>
          <w:b w:val="false"/>
          <w:i w:val="false"/>
          <w:color w:val="000000"/>
          <w:sz w:val="28"/>
        </w:rPr>
        <w:t xml:space="preserve">
   бюджетке төле-  акциздiк және есептiк-  Республи-  жылғы  мині </w:t>
      </w:r>
      <w:r>
        <w:br/>
      </w:r>
      <w:r>
        <w:rPr>
          <w:rFonts w:ascii="Times New Roman"/>
          <w:b w:val="false"/>
          <w:i w:val="false"/>
          <w:color w:val="000000"/>
          <w:sz w:val="28"/>
        </w:rPr>
        <w:t xml:space="preserve">
   нетiн басқа да  бақылау таңбаларымен    касы       қаңтар </w:t>
      </w:r>
      <w:r>
        <w:br/>
      </w:r>
      <w:r>
        <w:rPr>
          <w:rFonts w:ascii="Times New Roman"/>
          <w:b w:val="false"/>
          <w:i w:val="false"/>
          <w:color w:val="000000"/>
          <w:sz w:val="28"/>
        </w:rPr>
        <w:t xml:space="preserve">
   мiндеттi        таңбалау ережесi және   Үкіметінің </w:t>
      </w:r>
      <w:r>
        <w:br/>
      </w:r>
      <w:r>
        <w:rPr>
          <w:rFonts w:ascii="Times New Roman"/>
          <w:b w:val="false"/>
          <w:i w:val="false"/>
          <w:color w:val="000000"/>
          <w:sz w:val="28"/>
        </w:rPr>
        <w:t xml:space="preserve">
   төлемдер        шарттары                қаулысы </w:t>
      </w:r>
      <w:r>
        <w:br/>
      </w:r>
      <w:r>
        <w:rPr>
          <w:rFonts w:ascii="Times New Roman"/>
          <w:b w:val="false"/>
          <w:i w:val="false"/>
          <w:color w:val="000000"/>
          <w:sz w:val="28"/>
        </w:rPr>
        <w:t xml:space="preserve">
   туралы" (Салық </w:t>
      </w:r>
      <w:r>
        <w:br/>
      </w:r>
      <w:r>
        <w:rPr>
          <w:rFonts w:ascii="Times New Roman"/>
          <w:b w:val="false"/>
          <w:i w:val="false"/>
          <w:color w:val="000000"/>
          <w:sz w:val="28"/>
        </w:rPr>
        <w:t xml:space="preserve">
   кодексi)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2001 жылғы 12 </w:t>
      </w:r>
      <w:r>
        <w:br/>
      </w:r>
      <w:r>
        <w:rPr>
          <w:rFonts w:ascii="Times New Roman"/>
          <w:b w:val="false"/>
          <w:i w:val="false"/>
          <w:color w:val="000000"/>
          <w:sz w:val="28"/>
        </w:rPr>
        <w:t xml:space="preserve">
   маусымдағы </w:t>
      </w:r>
      <w:r>
        <w:br/>
      </w:r>
      <w:r>
        <w:rPr>
          <w:rFonts w:ascii="Times New Roman"/>
          <w:b w:val="false"/>
          <w:i w:val="false"/>
          <w:color w:val="000000"/>
          <w:sz w:val="28"/>
        </w:rPr>
        <w:t>
</w:t>
      </w:r>
      <w:r>
        <w:rPr>
          <w:rFonts w:ascii="Times New Roman"/>
          <w:b w:val="false"/>
          <w:i w:val="false"/>
          <w:color w:val="000000"/>
          <w:sz w:val="28"/>
        </w:rPr>
        <w:t xml:space="preserve">    Кодексi </w:t>
      </w:r>
    </w:p>
    <w:p>
      <w:pPr>
        <w:spacing w:after="0"/>
        <w:ind w:left="0"/>
        <w:jc w:val="both"/>
      </w:pPr>
      <w:r>
        <w:rPr>
          <w:rFonts w:ascii="Times New Roman"/>
          <w:b w:val="false"/>
          <w:i w:val="false"/>
          <w:color w:val="000000"/>
          <w:sz w:val="28"/>
        </w:rPr>
        <w:t xml:space="preserve">34 "Қазақстан      Туристер аралауға тыйым Қазақстан  2007   ИСМ </w:t>
      </w:r>
      <w:r>
        <w:br/>
      </w:r>
      <w:r>
        <w:rPr>
          <w:rFonts w:ascii="Times New Roman"/>
          <w:b w:val="false"/>
          <w:i w:val="false"/>
          <w:color w:val="000000"/>
          <w:sz w:val="28"/>
        </w:rPr>
        <w:t xml:space="preserve">
   Республикасын-  салынған объектiлер мен Республи-  жылғы </w:t>
      </w:r>
      <w:r>
        <w:br/>
      </w:r>
      <w:r>
        <w:rPr>
          <w:rFonts w:ascii="Times New Roman"/>
          <w:b w:val="false"/>
          <w:i w:val="false"/>
          <w:color w:val="000000"/>
          <w:sz w:val="28"/>
        </w:rPr>
        <w:t xml:space="preserve">
   дағы туристiк   аумақтардың тiзбесi     касы       жел- </w:t>
      </w:r>
      <w:r>
        <w:br/>
      </w:r>
      <w:r>
        <w:rPr>
          <w:rFonts w:ascii="Times New Roman"/>
          <w:b w:val="false"/>
          <w:i w:val="false"/>
          <w:color w:val="000000"/>
          <w:sz w:val="28"/>
        </w:rPr>
        <w:t xml:space="preserve">
   қызмет туралы"                          Үкіметінің тоқсан </w:t>
      </w:r>
      <w:r>
        <w:br/>
      </w:r>
      <w:r>
        <w:rPr>
          <w:rFonts w:ascii="Times New Roman"/>
          <w:b w:val="false"/>
          <w:i w:val="false"/>
          <w:color w:val="000000"/>
          <w:sz w:val="28"/>
        </w:rPr>
        <w:t xml:space="preserve">
   Қазақстан                               қаулысы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2001 жылғы </w:t>
      </w:r>
      <w:r>
        <w:br/>
      </w:r>
      <w:r>
        <w:rPr>
          <w:rFonts w:ascii="Times New Roman"/>
          <w:b w:val="false"/>
          <w:i w:val="false"/>
          <w:color w:val="000000"/>
          <w:sz w:val="28"/>
        </w:rPr>
        <w:t xml:space="preserve">
   13 маусымдағы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35 "Қазақстан      Сәулет-құрылыс бақылау- Уәкілетті  2005   ИСМ </w:t>
      </w:r>
      <w:r>
        <w:br/>
      </w:r>
      <w:r>
        <w:rPr>
          <w:rFonts w:ascii="Times New Roman"/>
          <w:b w:val="false"/>
          <w:i w:val="false"/>
          <w:color w:val="000000"/>
          <w:sz w:val="28"/>
        </w:rPr>
        <w:t xml:space="preserve">
   Республикасын-  ын жүзеге асыратын      органның   жылғы </w:t>
      </w:r>
      <w:r>
        <w:br/>
      </w:r>
      <w:r>
        <w:rPr>
          <w:rFonts w:ascii="Times New Roman"/>
          <w:b w:val="false"/>
          <w:i w:val="false"/>
          <w:color w:val="000000"/>
          <w:sz w:val="28"/>
        </w:rPr>
        <w:t xml:space="preserve">
   дағы сәулет,    мемлекеттiк құрылыс     бұйрығы    ақпан </w:t>
      </w:r>
      <w:r>
        <w:br/>
      </w:r>
      <w:r>
        <w:rPr>
          <w:rFonts w:ascii="Times New Roman"/>
          <w:b w:val="false"/>
          <w:i w:val="false"/>
          <w:color w:val="000000"/>
          <w:sz w:val="28"/>
        </w:rPr>
        <w:t xml:space="preserve">
   қала құрылысы   инспекторларын аттес- </w:t>
      </w:r>
      <w:r>
        <w:br/>
      </w:r>
      <w:r>
        <w:rPr>
          <w:rFonts w:ascii="Times New Roman"/>
          <w:b w:val="false"/>
          <w:i w:val="false"/>
          <w:color w:val="000000"/>
          <w:sz w:val="28"/>
        </w:rPr>
        <w:t xml:space="preserve">
   және құрылыс    таттау ережесi </w:t>
      </w:r>
      <w:r>
        <w:br/>
      </w:r>
      <w:r>
        <w:rPr>
          <w:rFonts w:ascii="Times New Roman"/>
          <w:b w:val="false"/>
          <w:i w:val="false"/>
          <w:color w:val="000000"/>
          <w:sz w:val="28"/>
        </w:rPr>
        <w:t xml:space="preserve">
   қызметi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2001 жылғы </w:t>
      </w:r>
      <w:r>
        <w:br/>
      </w:r>
      <w:r>
        <w:rPr>
          <w:rFonts w:ascii="Times New Roman"/>
          <w:b w:val="false"/>
          <w:i w:val="false"/>
          <w:color w:val="000000"/>
          <w:sz w:val="28"/>
        </w:rPr>
        <w:t xml:space="preserve">
   16 шiлдедегi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36 "Темiр жол      1) Темiр жол көлiгiмен  Қазақстан  2005   ККМ </w:t>
      </w:r>
      <w:r>
        <w:br/>
      </w:r>
      <w:r>
        <w:rPr>
          <w:rFonts w:ascii="Times New Roman"/>
          <w:b w:val="false"/>
          <w:i w:val="false"/>
          <w:color w:val="000000"/>
          <w:sz w:val="28"/>
        </w:rPr>
        <w:t xml:space="preserve">
   көлiгi туралы"  тасымалдау кезiнде      Республи-  жылғы </w:t>
      </w:r>
      <w:r>
        <w:br/>
      </w:r>
      <w:r>
        <w:rPr>
          <w:rFonts w:ascii="Times New Roman"/>
          <w:b w:val="false"/>
          <w:i w:val="false"/>
          <w:color w:val="000000"/>
          <w:sz w:val="28"/>
        </w:rPr>
        <w:t xml:space="preserve">
   Қазақстан       жүктердiң әскерилен-    касы       қаңтар </w:t>
      </w:r>
      <w:r>
        <w:br/>
      </w:r>
      <w:r>
        <w:rPr>
          <w:rFonts w:ascii="Times New Roman"/>
          <w:b w:val="false"/>
          <w:i w:val="false"/>
          <w:color w:val="000000"/>
          <w:sz w:val="28"/>
        </w:rPr>
        <w:t xml:space="preserve">
   Республикасы-   дiрiлген күзетiн қамта- Үкіметінің </w:t>
      </w:r>
      <w:r>
        <w:br/>
      </w:r>
      <w:r>
        <w:rPr>
          <w:rFonts w:ascii="Times New Roman"/>
          <w:b w:val="false"/>
          <w:i w:val="false"/>
          <w:color w:val="000000"/>
          <w:sz w:val="28"/>
        </w:rPr>
        <w:t xml:space="preserve">
   ның 2001 жылғы  масыз ету ережесi;      қаулысы </w:t>
      </w:r>
      <w:r>
        <w:br/>
      </w:r>
      <w:r>
        <w:rPr>
          <w:rFonts w:ascii="Times New Roman"/>
          <w:b w:val="false"/>
          <w:i w:val="false"/>
          <w:color w:val="000000"/>
          <w:sz w:val="28"/>
        </w:rPr>
        <w:t xml:space="preserve">
   8 желтоқсанда- </w:t>
      </w:r>
      <w:r>
        <w:br/>
      </w:r>
      <w:r>
        <w:rPr>
          <w:rFonts w:ascii="Times New Roman"/>
          <w:b w:val="false"/>
          <w:i w:val="false"/>
          <w:color w:val="000000"/>
          <w:sz w:val="28"/>
        </w:rPr>
        <w:t>
   ғы  </w:t>
      </w:r>
      <w:r>
        <w:rPr>
          <w:rFonts w:ascii="Times New Roman"/>
          <w:b w:val="false"/>
          <w:i w:val="false"/>
          <w:color w:val="000000"/>
          <w:sz w:val="28"/>
        </w:rPr>
        <w:t xml:space="preserve">Заңы </w:t>
      </w:r>
      <w:r>
        <w:rPr>
          <w:rFonts w:ascii="Times New Roman"/>
          <w:b w:val="false"/>
          <w:i w:val="false"/>
          <w:color w:val="000000"/>
          <w:sz w:val="28"/>
        </w:rPr>
        <w:t xml:space="preserve">         2) Жолаушыларды халық-  Қазақстан  2005   ККМ </w:t>
      </w:r>
      <w:r>
        <w:br/>
      </w:r>
      <w:r>
        <w:rPr>
          <w:rFonts w:ascii="Times New Roman"/>
          <w:b w:val="false"/>
          <w:i w:val="false"/>
          <w:color w:val="000000"/>
          <w:sz w:val="28"/>
        </w:rPr>
        <w:t xml:space="preserve">
                   аралық және облысаралық Республи-  жылғы </w:t>
      </w:r>
      <w:r>
        <w:br/>
      </w:r>
      <w:r>
        <w:rPr>
          <w:rFonts w:ascii="Times New Roman"/>
          <w:b w:val="false"/>
          <w:i w:val="false"/>
          <w:color w:val="000000"/>
          <w:sz w:val="28"/>
        </w:rPr>
        <w:t xml:space="preserve">
                   қатынастарда тасымал-   касы       қаңтар </w:t>
      </w:r>
      <w:r>
        <w:br/>
      </w:r>
      <w:r>
        <w:rPr>
          <w:rFonts w:ascii="Times New Roman"/>
          <w:b w:val="false"/>
          <w:i w:val="false"/>
          <w:color w:val="000000"/>
          <w:sz w:val="28"/>
        </w:rPr>
        <w:t xml:space="preserve">
                   дауды ұйымдастыру       Үкіметінің </w:t>
      </w:r>
      <w:r>
        <w:br/>
      </w:r>
      <w:r>
        <w:rPr>
          <w:rFonts w:ascii="Times New Roman"/>
          <w:b w:val="false"/>
          <w:i w:val="false"/>
          <w:color w:val="000000"/>
          <w:sz w:val="28"/>
        </w:rPr>
        <w:t xml:space="preserve">
                   ережесi;                қаулысы </w:t>
      </w:r>
    </w:p>
    <w:p>
      <w:pPr>
        <w:spacing w:after="0"/>
        <w:ind w:left="0"/>
        <w:jc w:val="both"/>
      </w:pPr>
      <w:r>
        <w:rPr>
          <w:rFonts w:ascii="Times New Roman"/>
          <w:b w:val="false"/>
          <w:i w:val="false"/>
          <w:color w:val="000000"/>
          <w:sz w:val="28"/>
        </w:rPr>
        <w:t xml:space="preserve">                   3) Магистралдық, стан-  Уәкілетті  2005   ККМ </w:t>
      </w:r>
      <w:r>
        <w:br/>
      </w:r>
      <w:r>
        <w:rPr>
          <w:rFonts w:ascii="Times New Roman"/>
          <w:b w:val="false"/>
          <w:i w:val="false"/>
          <w:color w:val="000000"/>
          <w:sz w:val="28"/>
        </w:rPr>
        <w:t xml:space="preserve">
                   циялық және кiрме       органның   жылғы </w:t>
      </w:r>
      <w:r>
        <w:br/>
      </w:r>
      <w:r>
        <w:rPr>
          <w:rFonts w:ascii="Times New Roman"/>
          <w:b w:val="false"/>
          <w:i w:val="false"/>
          <w:color w:val="000000"/>
          <w:sz w:val="28"/>
        </w:rPr>
        <w:t xml:space="preserve">
                   жолдардағы жүру қауiп-  бұйрығы    ақпан </w:t>
      </w:r>
      <w:r>
        <w:br/>
      </w:r>
      <w:r>
        <w:rPr>
          <w:rFonts w:ascii="Times New Roman"/>
          <w:b w:val="false"/>
          <w:i w:val="false"/>
          <w:color w:val="000000"/>
          <w:sz w:val="28"/>
        </w:rPr>
        <w:t xml:space="preserve">
                   сiздiгi талаптарының </w:t>
      </w:r>
      <w:r>
        <w:br/>
      </w:r>
      <w:r>
        <w:rPr>
          <w:rFonts w:ascii="Times New Roman"/>
          <w:b w:val="false"/>
          <w:i w:val="false"/>
          <w:color w:val="000000"/>
          <w:sz w:val="28"/>
        </w:rPr>
        <w:t xml:space="preserve">
                   сақталуын тексерудi </w:t>
      </w:r>
      <w:r>
        <w:br/>
      </w:r>
      <w:r>
        <w:rPr>
          <w:rFonts w:ascii="Times New Roman"/>
          <w:b w:val="false"/>
          <w:i w:val="false"/>
          <w:color w:val="000000"/>
          <w:sz w:val="28"/>
        </w:rPr>
        <w:t xml:space="preserve">
                   жүзеге асыратын лауа- </w:t>
      </w:r>
      <w:r>
        <w:br/>
      </w:r>
      <w:r>
        <w:rPr>
          <w:rFonts w:ascii="Times New Roman"/>
          <w:b w:val="false"/>
          <w:i w:val="false"/>
          <w:color w:val="000000"/>
          <w:sz w:val="28"/>
        </w:rPr>
        <w:t xml:space="preserve">
                   зымдардың (кәсiптердiң) </w:t>
      </w:r>
      <w:r>
        <w:br/>
      </w:r>
      <w:r>
        <w:rPr>
          <w:rFonts w:ascii="Times New Roman"/>
          <w:b w:val="false"/>
          <w:i w:val="false"/>
          <w:color w:val="000000"/>
          <w:sz w:val="28"/>
        </w:rPr>
        <w:t xml:space="preserve">
                   тiзбесi және лауазымға </w:t>
      </w:r>
      <w:r>
        <w:br/>
      </w:r>
      <w:r>
        <w:rPr>
          <w:rFonts w:ascii="Times New Roman"/>
          <w:b w:val="false"/>
          <w:i w:val="false"/>
          <w:color w:val="000000"/>
          <w:sz w:val="28"/>
        </w:rPr>
        <w:t xml:space="preserve">
                   (кәсiпке) қойылатын </w:t>
      </w:r>
      <w:r>
        <w:br/>
      </w:r>
      <w:r>
        <w:rPr>
          <w:rFonts w:ascii="Times New Roman"/>
          <w:b w:val="false"/>
          <w:i w:val="false"/>
          <w:color w:val="000000"/>
          <w:sz w:val="28"/>
        </w:rPr>
        <w:t xml:space="preserve">
                   бiлiктiлiк талаптарына </w:t>
      </w:r>
      <w:r>
        <w:br/>
      </w:r>
      <w:r>
        <w:rPr>
          <w:rFonts w:ascii="Times New Roman"/>
          <w:b w:val="false"/>
          <w:i w:val="false"/>
          <w:color w:val="000000"/>
          <w:sz w:val="28"/>
        </w:rPr>
        <w:t xml:space="preserve">
                   сәйкес кәсiби даярлық </w:t>
      </w:r>
      <w:r>
        <w:br/>
      </w:r>
      <w:r>
        <w:rPr>
          <w:rFonts w:ascii="Times New Roman"/>
          <w:b w:val="false"/>
          <w:i w:val="false"/>
          <w:color w:val="000000"/>
          <w:sz w:val="28"/>
        </w:rPr>
        <w:t xml:space="preserve">
                   деңгейi мен лауазымдар- </w:t>
      </w:r>
      <w:r>
        <w:br/>
      </w:r>
      <w:r>
        <w:rPr>
          <w:rFonts w:ascii="Times New Roman"/>
          <w:b w:val="false"/>
          <w:i w:val="false"/>
          <w:color w:val="000000"/>
          <w:sz w:val="28"/>
        </w:rPr>
        <w:t xml:space="preserve">
                   ға (кәсiптерге) қойыла- </w:t>
      </w:r>
      <w:r>
        <w:br/>
      </w:r>
      <w:r>
        <w:rPr>
          <w:rFonts w:ascii="Times New Roman"/>
          <w:b w:val="false"/>
          <w:i w:val="false"/>
          <w:color w:val="000000"/>
          <w:sz w:val="28"/>
        </w:rPr>
        <w:t xml:space="preserve">
                   тын бiлiктiлiк талапта- </w:t>
      </w:r>
      <w:r>
        <w:br/>
      </w:r>
      <w:r>
        <w:rPr>
          <w:rFonts w:ascii="Times New Roman"/>
          <w:b w:val="false"/>
          <w:i w:val="false"/>
          <w:color w:val="000000"/>
          <w:sz w:val="28"/>
        </w:rPr>
        <w:t xml:space="preserve">
                   рын айқындау ережесi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2002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 "Сауда мақса-   1) Теңiз кемелерiн      Қазақстан  2005   ККМ </w:t>
      </w:r>
      <w:r>
        <w:br/>
      </w:r>
      <w:r>
        <w:rPr>
          <w:rFonts w:ascii="Times New Roman"/>
          <w:b w:val="false"/>
          <w:i w:val="false"/>
          <w:color w:val="000000"/>
          <w:sz w:val="28"/>
        </w:rPr>
        <w:t xml:space="preserve">
   тында теңiзде   техникалық қадағалау    Республи-  жылғы </w:t>
      </w:r>
      <w:r>
        <w:br/>
      </w:r>
      <w:r>
        <w:rPr>
          <w:rFonts w:ascii="Times New Roman"/>
          <w:b w:val="false"/>
          <w:i w:val="false"/>
          <w:color w:val="000000"/>
          <w:sz w:val="28"/>
        </w:rPr>
        <w:t xml:space="preserve">
   жүзу туралы"    және оларды сыныптау    касы       шілде </w:t>
      </w:r>
      <w:r>
        <w:br/>
      </w:r>
      <w:r>
        <w:rPr>
          <w:rFonts w:ascii="Times New Roman"/>
          <w:b w:val="false"/>
          <w:i w:val="false"/>
          <w:color w:val="000000"/>
          <w:sz w:val="28"/>
        </w:rPr>
        <w:t xml:space="preserve">
   Қазақстан       ережесi;                Үкіметінің </w:t>
      </w:r>
      <w:r>
        <w:br/>
      </w:r>
      <w:r>
        <w:rPr>
          <w:rFonts w:ascii="Times New Roman"/>
          <w:b w:val="false"/>
          <w:i w:val="false"/>
          <w:color w:val="000000"/>
          <w:sz w:val="28"/>
        </w:rPr>
        <w:t xml:space="preserve">
   Республикасы-                           қаулысы </w:t>
      </w:r>
      <w:r>
        <w:br/>
      </w:r>
      <w:r>
        <w:rPr>
          <w:rFonts w:ascii="Times New Roman"/>
          <w:b w:val="false"/>
          <w:i w:val="false"/>
          <w:color w:val="000000"/>
          <w:sz w:val="28"/>
        </w:rPr>
        <w:t xml:space="preserve">
   ның 2002 жылғы  2)  </w:t>
      </w:r>
      <w:r>
        <w:rPr>
          <w:rFonts w:ascii="Times New Roman"/>
          <w:b w:val="false"/>
          <w:i w:val="false"/>
          <w:color w:val="ff0000"/>
          <w:sz w:val="28"/>
        </w:rPr>
        <w:t xml:space="preserve">алынып тасталды - 2005.09.09. N </w:t>
      </w:r>
      <w:r>
        <w:rPr>
          <w:rFonts w:ascii="Times New Roman"/>
          <w:b w:val="false"/>
          <w:i w:val="false"/>
          <w:color w:val="000000"/>
          <w:sz w:val="28"/>
        </w:rPr>
        <w:t xml:space="preserve">  247 </w:t>
      </w:r>
      <w:r>
        <w:rPr>
          <w:rFonts w:ascii="Times New Roman"/>
          <w:b w:val="false"/>
          <w:i w:val="false"/>
          <w:color w:val="ff0000"/>
          <w:sz w:val="28"/>
        </w:rPr>
        <w:t xml:space="preserve">  өкімімен. </w:t>
      </w:r>
      <w:r>
        <w:br/>
      </w:r>
      <w:r>
        <w:rPr>
          <w:rFonts w:ascii="Times New Roman"/>
          <w:b w:val="false"/>
          <w:i w:val="false"/>
          <w:color w:val="000000"/>
          <w:sz w:val="28"/>
        </w:rPr>
        <w:t xml:space="preserve">
   17 қаңтардағы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3) Кемелермен тасымал-  Қазақстан  2005   ККМ </w:t>
      </w:r>
      <w:r>
        <w:br/>
      </w:r>
      <w:r>
        <w:rPr>
          <w:rFonts w:ascii="Times New Roman"/>
          <w:b w:val="false"/>
          <w:i w:val="false"/>
          <w:color w:val="000000"/>
          <w:sz w:val="28"/>
        </w:rPr>
        <w:t xml:space="preserve">
                   дауға арналған қауiптi  Республи-  жылғы </w:t>
      </w:r>
      <w:r>
        <w:br/>
      </w:r>
      <w:r>
        <w:rPr>
          <w:rFonts w:ascii="Times New Roman"/>
          <w:b w:val="false"/>
          <w:i w:val="false"/>
          <w:color w:val="000000"/>
          <w:sz w:val="28"/>
        </w:rPr>
        <w:t xml:space="preserve">
                   жүктердiң тiзбесi;      касы       ақпан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- 2005.09.09. N </w:t>
      </w:r>
      <w:r>
        <w:rPr>
          <w:rFonts w:ascii="Times New Roman"/>
          <w:b w:val="false"/>
          <w:i w:val="false"/>
          <w:color w:val="000000"/>
          <w:sz w:val="28"/>
        </w:rPr>
        <w:t xml:space="preserve">  247 </w:t>
      </w:r>
      <w:r>
        <w:rPr>
          <w:rFonts w:ascii="Times New Roman"/>
          <w:b w:val="false"/>
          <w:i w:val="false"/>
          <w:color w:val="ff0000"/>
          <w:sz w:val="28"/>
        </w:rPr>
        <w:t xml:space="preserve">  өкімімен. </w:t>
      </w:r>
      <w:r>
        <w:br/>
      </w:r>
      <w:r>
        <w:rPr>
          <w:rFonts w:ascii="Times New Roman"/>
          <w:b w:val="false"/>
          <w:i w:val="false"/>
          <w:color w:val="000000"/>
          <w:sz w:val="28"/>
        </w:rPr>
        <w:t>
 </w:t>
      </w:r>
      <w:r>
        <w:br/>
      </w:r>
      <w:r>
        <w:rPr>
          <w:rFonts w:ascii="Times New Roman"/>
          <w:b w:val="false"/>
          <w:i w:val="false"/>
          <w:color w:val="000000"/>
          <w:sz w:val="28"/>
        </w:rPr>
        <w:t xml:space="preserve">
                    38 "Қазақстан      1)  </w:t>
      </w:r>
      <w:r>
        <w:rPr>
          <w:rFonts w:ascii="Times New Roman"/>
          <w:b w:val="false"/>
          <w:i w:val="false"/>
          <w:color w:val="ff0000"/>
          <w:sz w:val="28"/>
        </w:rPr>
        <w:t xml:space="preserve">(алынып тасталды - 2006.06.30. N  </w:t>
      </w:r>
      <w:r>
        <w:rPr>
          <w:rFonts w:ascii="Times New Roman"/>
          <w:b w:val="false"/>
          <w:i w:val="false"/>
          <w:color w:val="000000"/>
          <w:sz w:val="28"/>
        </w:rPr>
        <w:t xml:space="preserve">186 </w:t>
      </w:r>
      <w:r>
        <w:rPr>
          <w:rFonts w:ascii="Times New Roman"/>
          <w:b w:val="false"/>
          <w:i w:val="false"/>
          <w:color w:val="ff0000"/>
          <w:sz w:val="28"/>
        </w:rPr>
        <w:t xml:space="preserve">өкімімен)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дипломатия-  </w:t>
      </w:r>
      <w:r>
        <w:br/>
      </w:r>
      <w:r>
        <w:rPr>
          <w:rFonts w:ascii="Times New Roman"/>
          <w:b w:val="false"/>
          <w:i w:val="false"/>
          <w:color w:val="000000"/>
          <w:sz w:val="28"/>
        </w:rPr>
        <w:t xml:space="preserve">
   лық қызметi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2002 жылғы  2) Дипломатиялық қызмет Қазақстан  2005   СІМ </w:t>
      </w:r>
      <w:r>
        <w:br/>
      </w:r>
      <w:r>
        <w:rPr>
          <w:rFonts w:ascii="Times New Roman"/>
          <w:b w:val="false"/>
          <w:i w:val="false"/>
          <w:color w:val="000000"/>
          <w:sz w:val="28"/>
        </w:rPr>
        <w:t xml:space="preserve">
   7 наурыздағы    персоналын шет елде     Республи-  жылғы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тұрғын үймен қамтамасыз касы       қаңтар </w:t>
      </w:r>
      <w:r>
        <w:br/>
      </w:r>
      <w:r>
        <w:rPr>
          <w:rFonts w:ascii="Times New Roman"/>
          <w:b w:val="false"/>
          <w:i w:val="false"/>
          <w:color w:val="000000"/>
          <w:sz w:val="28"/>
        </w:rPr>
        <w:t xml:space="preserve">
                   ету нормативтерiн       Үкіметінің </w:t>
      </w:r>
      <w:r>
        <w:br/>
      </w:r>
      <w:r>
        <w:rPr>
          <w:rFonts w:ascii="Times New Roman"/>
          <w:b w:val="false"/>
          <w:i w:val="false"/>
          <w:color w:val="000000"/>
          <w:sz w:val="28"/>
        </w:rPr>
        <w:t xml:space="preserve">
                   бекiту туралы;          қаулысы </w:t>
      </w:r>
    </w:p>
    <w:p>
      <w:pPr>
        <w:spacing w:after="0"/>
        <w:ind w:left="0"/>
        <w:jc w:val="both"/>
      </w:pPr>
      <w:r>
        <w:rPr>
          <w:rFonts w:ascii="Times New Roman"/>
          <w:b w:val="false"/>
          <w:i w:val="false"/>
          <w:color w:val="000000"/>
          <w:sz w:val="28"/>
        </w:rPr>
        <w:t xml:space="preserve">                   3) Шет елдегi диплома-  Қазақстан  2005   СІМ </w:t>
      </w:r>
      <w:r>
        <w:br/>
      </w:r>
      <w:r>
        <w:rPr>
          <w:rFonts w:ascii="Times New Roman"/>
          <w:b w:val="false"/>
          <w:i w:val="false"/>
          <w:color w:val="000000"/>
          <w:sz w:val="28"/>
        </w:rPr>
        <w:t xml:space="preserve">
                   тиялық қызмет персона-  Республи-  жылғы </w:t>
      </w:r>
      <w:r>
        <w:br/>
      </w:r>
      <w:r>
        <w:rPr>
          <w:rFonts w:ascii="Times New Roman"/>
          <w:b w:val="false"/>
          <w:i w:val="false"/>
          <w:color w:val="000000"/>
          <w:sz w:val="28"/>
        </w:rPr>
        <w:t xml:space="preserve">
                   лының шет елдегi еңбек  касы       қаңтар </w:t>
      </w:r>
      <w:r>
        <w:br/>
      </w:r>
      <w:r>
        <w:rPr>
          <w:rFonts w:ascii="Times New Roman"/>
          <w:b w:val="false"/>
          <w:i w:val="false"/>
          <w:color w:val="000000"/>
          <w:sz w:val="28"/>
        </w:rPr>
        <w:t xml:space="preserve">
                   жағдайлары туралы;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4) Қазақстан Республи-  Қазақстан  2005   СІМ </w:t>
      </w:r>
      <w:r>
        <w:br/>
      </w:r>
      <w:r>
        <w:rPr>
          <w:rFonts w:ascii="Times New Roman"/>
          <w:b w:val="false"/>
          <w:i w:val="false"/>
          <w:color w:val="000000"/>
          <w:sz w:val="28"/>
        </w:rPr>
        <w:t xml:space="preserve">
                   касы дипломатиялық      Республи-  жылғы </w:t>
      </w:r>
      <w:r>
        <w:br/>
      </w:r>
      <w:r>
        <w:rPr>
          <w:rFonts w:ascii="Times New Roman"/>
          <w:b w:val="false"/>
          <w:i w:val="false"/>
          <w:color w:val="000000"/>
          <w:sz w:val="28"/>
        </w:rPr>
        <w:t xml:space="preserve">
                   қызметiнiң қызметкер-   касы       қаңтар </w:t>
      </w:r>
      <w:r>
        <w:br/>
      </w:r>
      <w:r>
        <w:rPr>
          <w:rFonts w:ascii="Times New Roman"/>
          <w:b w:val="false"/>
          <w:i w:val="false"/>
          <w:color w:val="000000"/>
          <w:sz w:val="28"/>
        </w:rPr>
        <w:t xml:space="preserve">
                   лерiне төленетiн ақша-  Үкіметінің </w:t>
      </w:r>
      <w:r>
        <w:br/>
      </w:r>
      <w:r>
        <w:rPr>
          <w:rFonts w:ascii="Times New Roman"/>
          <w:b w:val="false"/>
          <w:i w:val="false"/>
          <w:color w:val="000000"/>
          <w:sz w:val="28"/>
        </w:rPr>
        <w:t xml:space="preserve">
                   лай төлемдердiң мөлшерi қаулысы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- 2006.06.30. N  </w:t>
      </w:r>
      <w:r>
        <w:rPr>
          <w:rFonts w:ascii="Times New Roman"/>
          <w:b w:val="false"/>
          <w:i w:val="false"/>
          <w:color w:val="000000"/>
          <w:sz w:val="28"/>
        </w:rPr>
        <w:t xml:space="preserve">186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39 "Атмосфералық   1) Атмосфералық ауаға   Уәкілетті  2005   Қорша- </w:t>
      </w:r>
      <w:r>
        <w:br/>
      </w:r>
      <w:r>
        <w:rPr>
          <w:rFonts w:ascii="Times New Roman"/>
          <w:b w:val="false"/>
          <w:i w:val="false"/>
          <w:color w:val="000000"/>
          <w:sz w:val="28"/>
        </w:rPr>
        <w:t xml:space="preserve">
   ауаны қорғау    зиянды (ластаушы)       органның   жылғы  ғанор- </w:t>
      </w:r>
      <w:r>
        <w:br/>
      </w:r>
      <w:r>
        <w:rPr>
          <w:rFonts w:ascii="Times New Roman"/>
          <w:b w:val="false"/>
          <w:i w:val="false"/>
          <w:color w:val="000000"/>
          <w:sz w:val="28"/>
        </w:rPr>
        <w:t xml:space="preserve">
   туралы"         заттар шығаратын және   бұйрығы    ақпан  тамині, </w:t>
      </w:r>
      <w:r>
        <w:br/>
      </w:r>
      <w:r>
        <w:rPr>
          <w:rFonts w:ascii="Times New Roman"/>
          <w:b w:val="false"/>
          <w:i w:val="false"/>
          <w:color w:val="000000"/>
          <w:sz w:val="28"/>
        </w:rPr>
        <w:t xml:space="preserve">
   Қазақстан       оған зиянды физикалық                     ДСМ </w:t>
      </w:r>
      <w:r>
        <w:br/>
      </w:r>
      <w:r>
        <w:rPr>
          <w:rFonts w:ascii="Times New Roman"/>
          <w:b w:val="false"/>
          <w:i w:val="false"/>
          <w:color w:val="000000"/>
          <w:sz w:val="28"/>
        </w:rPr>
        <w:t xml:space="preserve">
   Республикасы-   әсер ететiн көздерi </w:t>
      </w:r>
      <w:r>
        <w:br/>
      </w:r>
      <w:r>
        <w:rPr>
          <w:rFonts w:ascii="Times New Roman"/>
          <w:b w:val="false"/>
          <w:i w:val="false"/>
          <w:color w:val="000000"/>
          <w:sz w:val="28"/>
        </w:rPr>
        <w:t xml:space="preserve">
   ның 2002 жылғы  бар жеке және заңды </w:t>
      </w:r>
      <w:r>
        <w:br/>
      </w:r>
      <w:r>
        <w:rPr>
          <w:rFonts w:ascii="Times New Roman"/>
          <w:b w:val="false"/>
          <w:i w:val="false"/>
          <w:color w:val="000000"/>
          <w:sz w:val="28"/>
        </w:rPr>
        <w:t xml:space="preserve">
   11 наурыздағы   тұлғалардың атмосфера-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лық ауаға зиянды </w:t>
      </w:r>
      <w:r>
        <w:br/>
      </w:r>
      <w:r>
        <w:rPr>
          <w:rFonts w:ascii="Times New Roman"/>
          <w:b w:val="false"/>
          <w:i w:val="false"/>
          <w:color w:val="000000"/>
          <w:sz w:val="28"/>
        </w:rPr>
        <w:t xml:space="preserve">
                   (ластаушы) заттар шыға- </w:t>
      </w:r>
      <w:r>
        <w:br/>
      </w:r>
      <w:r>
        <w:rPr>
          <w:rFonts w:ascii="Times New Roman"/>
          <w:b w:val="false"/>
          <w:i w:val="false"/>
          <w:color w:val="000000"/>
          <w:sz w:val="28"/>
        </w:rPr>
        <w:t xml:space="preserve">
                   рылымдарының, атмосфе- </w:t>
      </w:r>
      <w:r>
        <w:br/>
      </w:r>
      <w:r>
        <w:rPr>
          <w:rFonts w:ascii="Times New Roman"/>
          <w:b w:val="false"/>
          <w:i w:val="false"/>
          <w:color w:val="000000"/>
          <w:sz w:val="28"/>
        </w:rPr>
        <w:t xml:space="preserve">
                   ралық ауаға зиянды </w:t>
      </w:r>
      <w:r>
        <w:br/>
      </w:r>
      <w:r>
        <w:rPr>
          <w:rFonts w:ascii="Times New Roman"/>
          <w:b w:val="false"/>
          <w:i w:val="false"/>
          <w:color w:val="000000"/>
          <w:sz w:val="28"/>
        </w:rPr>
        <w:t xml:space="preserve">
                   физикалық әсер ету мен </w:t>
      </w:r>
      <w:r>
        <w:br/>
      </w:r>
      <w:r>
        <w:rPr>
          <w:rFonts w:ascii="Times New Roman"/>
          <w:b w:val="false"/>
          <w:i w:val="false"/>
          <w:color w:val="000000"/>
          <w:sz w:val="28"/>
        </w:rPr>
        <w:t xml:space="preserve">
                   олардың көздерiнiң </w:t>
      </w:r>
      <w:r>
        <w:br/>
      </w:r>
      <w:r>
        <w:rPr>
          <w:rFonts w:ascii="Times New Roman"/>
          <w:b w:val="false"/>
          <w:i w:val="false"/>
          <w:color w:val="000000"/>
          <w:sz w:val="28"/>
        </w:rPr>
        <w:t xml:space="preserve">
                   есебiн жүргiзуi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2) Атмосфералық ауаға   Уәкілетті  2005   Қорша- </w:t>
      </w:r>
      <w:r>
        <w:br/>
      </w:r>
      <w:r>
        <w:rPr>
          <w:rFonts w:ascii="Times New Roman"/>
          <w:b w:val="false"/>
          <w:i w:val="false"/>
          <w:color w:val="000000"/>
          <w:sz w:val="28"/>
        </w:rPr>
        <w:t xml:space="preserve">
                   зиянды (ластаушы) зат-  органның   жылғы  ғанор- </w:t>
      </w:r>
      <w:r>
        <w:br/>
      </w:r>
      <w:r>
        <w:rPr>
          <w:rFonts w:ascii="Times New Roman"/>
          <w:b w:val="false"/>
          <w:i w:val="false"/>
          <w:color w:val="000000"/>
          <w:sz w:val="28"/>
        </w:rPr>
        <w:t xml:space="preserve">
                   тар шығарылымдарының,   бұйрығы    ақпан  тамині, </w:t>
      </w:r>
      <w:r>
        <w:br/>
      </w:r>
      <w:r>
        <w:rPr>
          <w:rFonts w:ascii="Times New Roman"/>
          <w:b w:val="false"/>
          <w:i w:val="false"/>
          <w:color w:val="000000"/>
          <w:sz w:val="28"/>
        </w:rPr>
        <w:t xml:space="preserve">
                   атмосфералық ауаға                        ДСМ </w:t>
      </w:r>
      <w:r>
        <w:br/>
      </w:r>
      <w:r>
        <w:rPr>
          <w:rFonts w:ascii="Times New Roman"/>
          <w:b w:val="false"/>
          <w:i w:val="false"/>
          <w:color w:val="000000"/>
          <w:sz w:val="28"/>
        </w:rPr>
        <w:t xml:space="preserve">
                   зиянды физикалық әсер </w:t>
      </w:r>
      <w:r>
        <w:br/>
      </w:r>
      <w:r>
        <w:rPr>
          <w:rFonts w:ascii="Times New Roman"/>
          <w:b w:val="false"/>
          <w:i w:val="false"/>
          <w:color w:val="000000"/>
          <w:sz w:val="28"/>
        </w:rPr>
        <w:t xml:space="preserve">
                   ету мен олардың көзде- </w:t>
      </w:r>
      <w:r>
        <w:br/>
      </w:r>
      <w:r>
        <w:rPr>
          <w:rFonts w:ascii="Times New Roman"/>
          <w:b w:val="false"/>
          <w:i w:val="false"/>
          <w:color w:val="000000"/>
          <w:sz w:val="28"/>
        </w:rPr>
        <w:t xml:space="preserve">
                   рiнiң есебiн жүргiзу </w:t>
      </w:r>
      <w:r>
        <w:br/>
      </w:r>
      <w:r>
        <w:rPr>
          <w:rFonts w:ascii="Times New Roman"/>
          <w:b w:val="false"/>
          <w:i w:val="false"/>
          <w:color w:val="000000"/>
          <w:sz w:val="28"/>
        </w:rPr>
        <w:t xml:space="preserve">
                   нәтижелерi туралы </w:t>
      </w:r>
      <w:r>
        <w:br/>
      </w:r>
      <w:r>
        <w:rPr>
          <w:rFonts w:ascii="Times New Roman"/>
          <w:b w:val="false"/>
          <w:i w:val="false"/>
          <w:color w:val="000000"/>
          <w:sz w:val="28"/>
        </w:rPr>
        <w:t xml:space="preserve">
                   деректердiң негiзiнде </w:t>
      </w:r>
      <w:r>
        <w:br/>
      </w:r>
      <w:r>
        <w:rPr>
          <w:rFonts w:ascii="Times New Roman"/>
          <w:b w:val="false"/>
          <w:i w:val="false"/>
          <w:color w:val="000000"/>
          <w:sz w:val="28"/>
        </w:rPr>
        <w:t xml:space="preserve">
                   мемлекеттiк есепке </w:t>
      </w:r>
      <w:r>
        <w:br/>
      </w:r>
      <w:r>
        <w:rPr>
          <w:rFonts w:ascii="Times New Roman"/>
          <w:b w:val="false"/>
          <w:i w:val="false"/>
          <w:color w:val="000000"/>
          <w:sz w:val="28"/>
        </w:rPr>
        <w:t xml:space="preserve">
                   алынуға және нормалану- </w:t>
      </w:r>
      <w:r>
        <w:br/>
      </w:r>
      <w:r>
        <w:rPr>
          <w:rFonts w:ascii="Times New Roman"/>
          <w:b w:val="false"/>
          <w:i w:val="false"/>
          <w:color w:val="000000"/>
          <w:sz w:val="28"/>
        </w:rPr>
        <w:t xml:space="preserve">
                   ға тиiс атмосфералық </w:t>
      </w:r>
      <w:r>
        <w:br/>
      </w:r>
      <w:r>
        <w:rPr>
          <w:rFonts w:ascii="Times New Roman"/>
          <w:b w:val="false"/>
          <w:i w:val="false"/>
          <w:color w:val="000000"/>
          <w:sz w:val="28"/>
        </w:rPr>
        <w:t xml:space="preserve">
                   ауаға зиянды (ластаушы) </w:t>
      </w:r>
      <w:r>
        <w:br/>
      </w:r>
      <w:r>
        <w:rPr>
          <w:rFonts w:ascii="Times New Roman"/>
          <w:b w:val="false"/>
          <w:i w:val="false"/>
          <w:color w:val="000000"/>
          <w:sz w:val="28"/>
        </w:rPr>
        <w:t xml:space="preserve">
                   заттар шығаратын көз- </w:t>
      </w:r>
      <w:r>
        <w:br/>
      </w:r>
      <w:r>
        <w:rPr>
          <w:rFonts w:ascii="Times New Roman"/>
          <w:b w:val="false"/>
          <w:i w:val="false"/>
          <w:color w:val="000000"/>
          <w:sz w:val="28"/>
        </w:rPr>
        <w:t xml:space="preserve">
                   дердi, атмосфералық </w:t>
      </w:r>
      <w:r>
        <w:br/>
      </w:r>
      <w:r>
        <w:rPr>
          <w:rFonts w:ascii="Times New Roman"/>
          <w:b w:val="false"/>
          <w:i w:val="false"/>
          <w:color w:val="000000"/>
          <w:sz w:val="28"/>
        </w:rPr>
        <w:t xml:space="preserve">
                   ауаға зиянды физикалық </w:t>
      </w:r>
      <w:r>
        <w:br/>
      </w:r>
      <w:r>
        <w:rPr>
          <w:rFonts w:ascii="Times New Roman"/>
          <w:b w:val="false"/>
          <w:i w:val="false"/>
          <w:color w:val="000000"/>
          <w:sz w:val="28"/>
        </w:rPr>
        <w:t xml:space="preserve">
                   әсер ету көздерiн, </w:t>
      </w:r>
      <w:r>
        <w:br/>
      </w:r>
      <w:r>
        <w:rPr>
          <w:rFonts w:ascii="Times New Roman"/>
          <w:b w:val="false"/>
          <w:i w:val="false"/>
          <w:color w:val="000000"/>
          <w:sz w:val="28"/>
        </w:rPr>
        <w:t xml:space="preserve">
                   зиянды (ластаушы) зат- </w:t>
      </w:r>
      <w:r>
        <w:br/>
      </w:r>
      <w:r>
        <w:rPr>
          <w:rFonts w:ascii="Times New Roman"/>
          <w:b w:val="false"/>
          <w:i w:val="false"/>
          <w:color w:val="000000"/>
          <w:sz w:val="28"/>
        </w:rPr>
        <w:t xml:space="preserve">
                   тардың тiзбелерiн, </w:t>
      </w:r>
      <w:r>
        <w:br/>
      </w:r>
      <w:r>
        <w:rPr>
          <w:rFonts w:ascii="Times New Roman"/>
          <w:b w:val="false"/>
          <w:i w:val="false"/>
          <w:color w:val="000000"/>
          <w:sz w:val="28"/>
        </w:rPr>
        <w:t xml:space="preserve">
                   атмосфералық ауаға </w:t>
      </w:r>
      <w:r>
        <w:br/>
      </w:r>
      <w:r>
        <w:rPr>
          <w:rFonts w:ascii="Times New Roman"/>
          <w:b w:val="false"/>
          <w:i w:val="false"/>
          <w:color w:val="000000"/>
          <w:sz w:val="28"/>
        </w:rPr>
        <w:t xml:space="preserve">
                   зиянды физикалық әсер </w:t>
      </w:r>
      <w:r>
        <w:br/>
      </w:r>
      <w:r>
        <w:rPr>
          <w:rFonts w:ascii="Times New Roman"/>
          <w:b w:val="false"/>
          <w:i w:val="false"/>
          <w:color w:val="000000"/>
          <w:sz w:val="28"/>
        </w:rPr>
        <w:t xml:space="preserve">
                   етудiң тiзбесiн белгi- </w:t>
      </w:r>
      <w:r>
        <w:br/>
      </w:r>
      <w:r>
        <w:rPr>
          <w:rFonts w:ascii="Times New Roman"/>
          <w:b w:val="false"/>
          <w:i w:val="false"/>
          <w:color w:val="000000"/>
          <w:sz w:val="28"/>
        </w:rPr>
        <w:t xml:space="preserve">
                   леу ережесi </w:t>
      </w:r>
    </w:p>
    <w:p>
      <w:pPr>
        <w:spacing w:after="0"/>
        <w:ind w:left="0"/>
        <w:jc w:val="both"/>
      </w:pPr>
      <w:r>
        <w:rPr>
          <w:rFonts w:ascii="Times New Roman"/>
          <w:b w:val="false"/>
          <w:i w:val="false"/>
          <w:color w:val="000000"/>
          <w:sz w:val="28"/>
        </w:rPr>
        <w:t xml:space="preserve">40 "Қауiптi өндi-  1) Өнеркәсiптiк қауiп-  Уәкілетті  2005   ТЖМ </w:t>
      </w:r>
      <w:r>
        <w:br/>
      </w:r>
      <w:r>
        <w:rPr>
          <w:rFonts w:ascii="Times New Roman"/>
          <w:b w:val="false"/>
          <w:i w:val="false"/>
          <w:color w:val="000000"/>
          <w:sz w:val="28"/>
        </w:rPr>
        <w:t xml:space="preserve">
   рiстiк объектi- сiздiктiң жай-күйi      органның   жылғы </w:t>
      </w:r>
      <w:r>
        <w:br/>
      </w:r>
      <w:r>
        <w:rPr>
          <w:rFonts w:ascii="Times New Roman"/>
          <w:b w:val="false"/>
          <w:i w:val="false"/>
          <w:color w:val="000000"/>
          <w:sz w:val="28"/>
        </w:rPr>
        <w:t xml:space="preserve">
   лердегi         туралы ақпарат беру     бұйрығы    ақпан </w:t>
      </w:r>
      <w:r>
        <w:br/>
      </w:r>
      <w:r>
        <w:rPr>
          <w:rFonts w:ascii="Times New Roman"/>
          <w:b w:val="false"/>
          <w:i w:val="false"/>
          <w:color w:val="000000"/>
          <w:sz w:val="28"/>
        </w:rPr>
        <w:t xml:space="preserve">
   өнеркәсiптiк    ережесi; </w:t>
      </w:r>
      <w:r>
        <w:br/>
      </w:r>
      <w:r>
        <w:rPr>
          <w:rFonts w:ascii="Times New Roman"/>
          <w:b w:val="false"/>
          <w:i w:val="false"/>
          <w:color w:val="000000"/>
          <w:sz w:val="28"/>
        </w:rPr>
        <w:t xml:space="preserve">
   қауiпсiздiк </w:t>
      </w:r>
      <w:r>
        <w:br/>
      </w:r>
      <w:r>
        <w:rPr>
          <w:rFonts w:ascii="Times New Roman"/>
          <w:b w:val="false"/>
          <w:i w:val="false"/>
          <w:color w:val="000000"/>
          <w:sz w:val="28"/>
        </w:rPr>
        <w:t xml:space="preserve">
   туралы"         2) Қауiптi өндiрiстiк   Уәкілетті  2005   ТЖМ </w:t>
      </w:r>
      <w:r>
        <w:br/>
      </w:r>
      <w:r>
        <w:rPr>
          <w:rFonts w:ascii="Times New Roman"/>
          <w:b w:val="false"/>
          <w:i w:val="false"/>
          <w:color w:val="000000"/>
          <w:sz w:val="28"/>
        </w:rPr>
        <w:t xml:space="preserve">
   Қазақстан       объектiлердiң лауазымды органның   жылғы </w:t>
      </w:r>
      <w:r>
        <w:br/>
      </w:r>
      <w:r>
        <w:rPr>
          <w:rFonts w:ascii="Times New Roman"/>
          <w:b w:val="false"/>
          <w:i w:val="false"/>
          <w:color w:val="000000"/>
          <w:sz w:val="28"/>
        </w:rPr>
        <w:t xml:space="preserve">
   Республикасы-   адамдары мен қызметкер- бұйрығы    ақпан </w:t>
      </w:r>
      <w:r>
        <w:br/>
      </w:r>
      <w:r>
        <w:rPr>
          <w:rFonts w:ascii="Times New Roman"/>
          <w:b w:val="false"/>
          <w:i w:val="false"/>
          <w:color w:val="000000"/>
          <w:sz w:val="28"/>
        </w:rPr>
        <w:t xml:space="preserve">
   ның 2002 жылғы  лерiн өнеркәсiптiк </w:t>
      </w:r>
      <w:r>
        <w:br/>
      </w:r>
      <w:r>
        <w:rPr>
          <w:rFonts w:ascii="Times New Roman"/>
          <w:b w:val="false"/>
          <w:i w:val="false"/>
          <w:color w:val="000000"/>
          <w:sz w:val="28"/>
        </w:rPr>
        <w:t xml:space="preserve">
   3 сәуiрдегi     қауiпсiздiк бойынша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кәсiби оқытудың ережесi </w:t>
      </w:r>
      <w:r>
        <w:br/>
      </w:r>
      <w:r>
        <w:rPr>
          <w:rFonts w:ascii="Times New Roman"/>
          <w:b w:val="false"/>
          <w:i w:val="false"/>
          <w:color w:val="000000"/>
          <w:sz w:val="28"/>
        </w:rPr>
        <w:t xml:space="preserve">
                   және мерзiмi; </w:t>
      </w:r>
    </w:p>
    <w:p>
      <w:pPr>
        <w:spacing w:after="0"/>
        <w:ind w:left="0"/>
        <w:jc w:val="both"/>
      </w:pPr>
      <w:r>
        <w:rPr>
          <w:rFonts w:ascii="Times New Roman"/>
          <w:b w:val="false"/>
          <w:i w:val="false"/>
          <w:color w:val="000000"/>
          <w:sz w:val="28"/>
        </w:rPr>
        <w:t xml:space="preserve">                   3) Авариялардың себеп-  Уәкілетті  2005   ТЖМ </w:t>
      </w:r>
      <w:r>
        <w:br/>
      </w:r>
      <w:r>
        <w:rPr>
          <w:rFonts w:ascii="Times New Roman"/>
          <w:b w:val="false"/>
          <w:i w:val="false"/>
          <w:color w:val="000000"/>
          <w:sz w:val="28"/>
        </w:rPr>
        <w:t xml:space="preserve">
                   терiне тексеру жүргiзу  органның   жылғы </w:t>
      </w:r>
      <w:r>
        <w:br/>
      </w:r>
      <w:r>
        <w:rPr>
          <w:rFonts w:ascii="Times New Roman"/>
          <w:b w:val="false"/>
          <w:i w:val="false"/>
          <w:color w:val="000000"/>
          <w:sz w:val="28"/>
        </w:rPr>
        <w:t xml:space="preserve">
                   ережесi                 бұйрығы    ақпан </w:t>
      </w:r>
    </w:p>
    <w:p>
      <w:pPr>
        <w:spacing w:after="0"/>
        <w:ind w:left="0"/>
        <w:jc w:val="both"/>
      </w:pPr>
      <w:r>
        <w:rPr>
          <w:rFonts w:ascii="Times New Roman"/>
          <w:b w:val="false"/>
          <w:i w:val="false"/>
          <w:color w:val="000000"/>
          <w:sz w:val="28"/>
        </w:rPr>
        <w:t xml:space="preserve">41 "Мемлекеттiк    1) Мемлекеттiк монопо-  Қазақстан  2005   ТМРА, </w:t>
      </w:r>
      <w:r>
        <w:br/>
      </w:r>
      <w:r>
        <w:rPr>
          <w:rFonts w:ascii="Times New Roman"/>
          <w:b w:val="false"/>
          <w:i w:val="false"/>
          <w:color w:val="000000"/>
          <w:sz w:val="28"/>
        </w:rPr>
        <w:t xml:space="preserve">
   сатып алу       лия субъектiлерiнiң     Республи-  жылғы  Қаржы- </w:t>
      </w:r>
      <w:r>
        <w:br/>
      </w:r>
      <w:r>
        <w:rPr>
          <w:rFonts w:ascii="Times New Roman"/>
          <w:b w:val="false"/>
          <w:i w:val="false"/>
          <w:color w:val="000000"/>
          <w:sz w:val="28"/>
        </w:rPr>
        <w:t xml:space="preserve">
   туралы"         және осы субъектiлер    касы       ақпан  мині </w:t>
      </w:r>
      <w:r>
        <w:br/>
      </w:r>
      <w:r>
        <w:rPr>
          <w:rFonts w:ascii="Times New Roman"/>
          <w:b w:val="false"/>
          <w:i w:val="false"/>
          <w:color w:val="000000"/>
          <w:sz w:val="28"/>
        </w:rPr>
        <w:t xml:space="preserve">
   Қазақстан       монополиялық жағдайда   Үкіметінің </w:t>
      </w:r>
      <w:r>
        <w:br/>
      </w:r>
      <w:r>
        <w:rPr>
          <w:rFonts w:ascii="Times New Roman"/>
          <w:b w:val="false"/>
          <w:i w:val="false"/>
          <w:color w:val="000000"/>
          <w:sz w:val="28"/>
        </w:rPr>
        <w:t xml:space="preserve">
   Республикасы-   болатын салалардың      қаулысы </w:t>
      </w:r>
      <w:r>
        <w:br/>
      </w:r>
      <w:r>
        <w:rPr>
          <w:rFonts w:ascii="Times New Roman"/>
          <w:b w:val="false"/>
          <w:i w:val="false"/>
          <w:color w:val="000000"/>
          <w:sz w:val="28"/>
        </w:rPr>
        <w:t xml:space="preserve">
   ның 2002 жылғы  тiзбесi; </w:t>
      </w:r>
      <w:r>
        <w:br/>
      </w:r>
      <w:r>
        <w:rPr>
          <w:rFonts w:ascii="Times New Roman"/>
          <w:b w:val="false"/>
          <w:i w:val="false"/>
          <w:color w:val="000000"/>
          <w:sz w:val="28"/>
        </w:rPr>
        <w:t xml:space="preserve">
   16 мамырдағы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Конкурстық өтiнiм-   Қазақстан  2005   Қаржы- </w:t>
      </w:r>
      <w:r>
        <w:br/>
      </w:r>
      <w:r>
        <w:rPr>
          <w:rFonts w:ascii="Times New Roman"/>
          <w:b w:val="false"/>
          <w:i w:val="false"/>
          <w:color w:val="000000"/>
          <w:sz w:val="28"/>
        </w:rPr>
        <w:t xml:space="preserve">
                   нiң демпингтiк бағасын  Республи-  жылғы  мині, </w:t>
      </w:r>
      <w:r>
        <w:br/>
      </w:r>
      <w:r>
        <w:rPr>
          <w:rFonts w:ascii="Times New Roman"/>
          <w:b w:val="false"/>
          <w:i w:val="false"/>
          <w:color w:val="000000"/>
          <w:sz w:val="28"/>
        </w:rPr>
        <w:t xml:space="preserve">
                   айқындау ережесi;       касы       қаңтар ИСМ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3) Активтердi басқару-  Қазақстан  2005   Қаржы- </w:t>
      </w:r>
      <w:r>
        <w:br/>
      </w:r>
      <w:r>
        <w:rPr>
          <w:rFonts w:ascii="Times New Roman"/>
          <w:b w:val="false"/>
          <w:i w:val="false"/>
          <w:color w:val="000000"/>
          <w:sz w:val="28"/>
        </w:rPr>
        <w:t xml:space="preserve">
                   дың тиiмдiлiгiне талдау Республи-  жылғы  мині, </w:t>
      </w:r>
      <w:r>
        <w:br/>
      </w:r>
      <w:r>
        <w:rPr>
          <w:rFonts w:ascii="Times New Roman"/>
          <w:b w:val="false"/>
          <w:i w:val="false"/>
          <w:color w:val="000000"/>
          <w:sz w:val="28"/>
        </w:rPr>
        <w:t xml:space="preserve">
                   жүргiзу, жекешелендiру  касы       қаңтар ИСМ </w:t>
      </w:r>
      <w:r>
        <w:br/>
      </w:r>
      <w:r>
        <w:rPr>
          <w:rFonts w:ascii="Times New Roman"/>
          <w:b w:val="false"/>
          <w:i w:val="false"/>
          <w:color w:val="000000"/>
          <w:sz w:val="28"/>
        </w:rPr>
        <w:t xml:space="preserve">
                   объектiлерiнiң құнын    Үкіметінің </w:t>
      </w:r>
      <w:r>
        <w:br/>
      </w:r>
      <w:r>
        <w:rPr>
          <w:rFonts w:ascii="Times New Roman"/>
          <w:b w:val="false"/>
          <w:i w:val="false"/>
          <w:color w:val="000000"/>
          <w:sz w:val="28"/>
        </w:rPr>
        <w:t xml:space="preserve">
                   және олардың қаржылық   қаулысы </w:t>
      </w:r>
      <w:r>
        <w:br/>
      </w:r>
      <w:r>
        <w:rPr>
          <w:rFonts w:ascii="Times New Roman"/>
          <w:b w:val="false"/>
          <w:i w:val="false"/>
          <w:color w:val="000000"/>
          <w:sz w:val="28"/>
        </w:rPr>
        <w:t xml:space="preserve">
                   жай-күйiн бағалау </w:t>
      </w:r>
      <w:r>
        <w:br/>
      </w:r>
      <w:r>
        <w:rPr>
          <w:rFonts w:ascii="Times New Roman"/>
          <w:b w:val="false"/>
          <w:i w:val="false"/>
          <w:color w:val="000000"/>
          <w:sz w:val="28"/>
        </w:rPr>
        <w:t xml:space="preserve">
                   жөнiндегi қызметтердi </w:t>
      </w:r>
      <w:r>
        <w:br/>
      </w:r>
      <w:r>
        <w:rPr>
          <w:rFonts w:ascii="Times New Roman"/>
          <w:b w:val="false"/>
          <w:i w:val="false"/>
          <w:color w:val="000000"/>
          <w:sz w:val="28"/>
        </w:rPr>
        <w:t xml:space="preserve">
                   мемлекеттiк сатып алу, </w:t>
      </w:r>
      <w:r>
        <w:br/>
      </w:r>
      <w:r>
        <w:rPr>
          <w:rFonts w:ascii="Times New Roman"/>
          <w:b w:val="false"/>
          <w:i w:val="false"/>
          <w:color w:val="000000"/>
          <w:sz w:val="28"/>
        </w:rPr>
        <w:t xml:space="preserve">
                   инвестициялық мiндет- </w:t>
      </w:r>
      <w:r>
        <w:br/>
      </w:r>
      <w:r>
        <w:rPr>
          <w:rFonts w:ascii="Times New Roman"/>
          <w:b w:val="false"/>
          <w:i w:val="false"/>
          <w:color w:val="000000"/>
          <w:sz w:val="28"/>
        </w:rPr>
        <w:t xml:space="preserve">
                   темелердi орындау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4) Мемлекеттiк сатып    Қазақстан  2005   Қаржы- </w:t>
      </w:r>
      <w:r>
        <w:br/>
      </w:r>
      <w:r>
        <w:rPr>
          <w:rFonts w:ascii="Times New Roman"/>
          <w:b w:val="false"/>
          <w:i w:val="false"/>
          <w:color w:val="000000"/>
          <w:sz w:val="28"/>
        </w:rPr>
        <w:t xml:space="preserve">
                   алу нысанасы болып      Республи-  жылғы  мині, </w:t>
      </w:r>
      <w:r>
        <w:br/>
      </w:r>
      <w:r>
        <w:rPr>
          <w:rFonts w:ascii="Times New Roman"/>
          <w:b w:val="false"/>
          <w:i w:val="false"/>
          <w:color w:val="000000"/>
          <w:sz w:val="28"/>
        </w:rPr>
        <w:t xml:space="preserve">
                   табылмайтын саудаларға  касы       қаңтар АШМ, </w:t>
      </w:r>
      <w:r>
        <w:br/>
      </w:r>
      <w:r>
        <w:rPr>
          <w:rFonts w:ascii="Times New Roman"/>
          <w:b w:val="false"/>
          <w:i w:val="false"/>
          <w:color w:val="000000"/>
          <w:sz w:val="28"/>
        </w:rPr>
        <w:t xml:space="preserve">
                   (аукциондарға) қатысуға Үкіметінің        ЖРА, </w:t>
      </w:r>
      <w:r>
        <w:br/>
      </w:r>
      <w:r>
        <w:rPr>
          <w:rFonts w:ascii="Times New Roman"/>
          <w:b w:val="false"/>
          <w:i w:val="false"/>
          <w:color w:val="000000"/>
          <w:sz w:val="28"/>
        </w:rPr>
        <w:t xml:space="preserve">
                   байланысты шығыстар,    қаулысы           ЭМРМ </w:t>
      </w:r>
      <w:r>
        <w:br/>
      </w:r>
      <w:r>
        <w:rPr>
          <w:rFonts w:ascii="Times New Roman"/>
          <w:b w:val="false"/>
          <w:i w:val="false"/>
          <w:color w:val="000000"/>
          <w:sz w:val="28"/>
        </w:rPr>
        <w:t xml:space="preserve">
                   мүлiктi (активтердi)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5) Мемлекеттiк сатып    Қазақстан  2007   Қаржы- </w:t>
      </w:r>
      <w:r>
        <w:br/>
      </w:r>
      <w:r>
        <w:rPr>
          <w:rFonts w:ascii="Times New Roman"/>
          <w:b w:val="false"/>
          <w:i w:val="false"/>
          <w:color w:val="000000"/>
          <w:sz w:val="28"/>
        </w:rPr>
        <w:t xml:space="preserve">
                   алу процесiн жүзеге     Республи-  жылғы  мині, </w:t>
      </w:r>
      <w:r>
        <w:br/>
      </w:r>
      <w:r>
        <w:rPr>
          <w:rFonts w:ascii="Times New Roman"/>
          <w:b w:val="false"/>
          <w:i w:val="false"/>
          <w:color w:val="000000"/>
          <w:sz w:val="28"/>
        </w:rPr>
        <w:t xml:space="preserve">
                   асырудың ережесi,       касы       жел-   АБА, </w:t>
      </w:r>
      <w:r>
        <w:br/>
      </w:r>
      <w:r>
        <w:rPr>
          <w:rFonts w:ascii="Times New Roman"/>
          <w:b w:val="false"/>
          <w:i w:val="false"/>
          <w:color w:val="000000"/>
          <w:sz w:val="28"/>
        </w:rPr>
        <w:t xml:space="preserve">
                   ақпараттық жүйеге жол   Үкіметінің тоқсан ҰҚК </w:t>
      </w:r>
      <w:r>
        <w:br/>
      </w:r>
      <w:r>
        <w:rPr>
          <w:rFonts w:ascii="Times New Roman"/>
          <w:b w:val="false"/>
          <w:i w:val="false"/>
          <w:color w:val="000000"/>
          <w:sz w:val="28"/>
        </w:rPr>
        <w:t xml:space="preserve">
                   берудiң ерекшелiгiн,    қаулысы           (келі- </w:t>
      </w:r>
      <w:r>
        <w:br/>
      </w:r>
      <w:r>
        <w:rPr>
          <w:rFonts w:ascii="Times New Roman"/>
          <w:b w:val="false"/>
          <w:i w:val="false"/>
          <w:color w:val="000000"/>
          <w:sz w:val="28"/>
        </w:rPr>
        <w:t xml:space="preserve">
                   номенклатураны, көлем-                    сім </w:t>
      </w:r>
      <w:r>
        <w:br/>
      </w:r>
      <w:r>
        <w:rPr>
          <w:rFonts w:ascii="Times New Roman"/>
          <w:b w:val="false"/>
          <w:i w:val="false"/>
          <w:color w:val="000000"/>
          <w:sz w:val="28"/>
        </w:rPr>
        <w:t xml:space="preserve">
                   дердi және мемлекеттiк                    бойын- </w:t>
      </w:r>
      <w:r>
        <w:br/>
      </w:r>
      <w:r>
        <w:rPr>
          <w:rFonts w:ascii="Times New Roman"/>
          <w:b w:val="false"/>
          <w:i w:val="false"/>
          <w:color w:val="000000"/>
          <w:sz w:val="28"/>
        </w:rPr>
        <w:t xml:space="preserve">
                   сатып алу процесiн                        ша) </w:t>
      </w:r>
      <w:r>
        <w:br/>
      </w:r>
      <w:r>
        <w:rPr>
          <w:rFonts w:ascii="Times New Roman"/>
          <w:b w:val="false"/>
          <w:i w:val="false"/>
          <w:color w:val="000000"/>
          <w:sz w:val="28"/>
        </w:rPr>
        <w:t xml:space="preserve">
                   қамтамасыз ету үшiн </w:t>
      </w:r>
      <w:r>
        <w:br/>
      </w:r>
      <w:r>
        <w:rPr>
          <w:rFonts w:ascii="Times New Roman"/>
          <w:b w:val="false"/>
          <w:i w:val="false"/>
          <w:color w:val="000000"/>
          <w:sz w:val="28"/>
        </w:rPr>
        <w:t xml:space="preserve">
                   құрылған ақпараттық </w:t>
      </w:r>
      <w:r>
        <w:br/>
      </w:r>
      <w:r>
        <w:rPr>
          <w:rFonts w:ascii="Times New Roman"/>
          <w:b w:val="false"/>
          <w:i w:val="false"/>
          <w:color w:val="000000"/>
          <w:sz w:val="28"/>
        </w:rPr>
        <w:t xml:space="preserve">
                   жүйелер арқылы тауар- </w:t>
      </w:r>
      <w:r>
        <w:br/>
      </w:r>
      <w:r>
        <w:rPr>
          <w:rFonts w:ascii="Times New Roman"/>
          <w:b w:val="false"/>
          <w:i w:val="false"/>
          <w:color w:val="000000"/>
          <w:sz w:val="28"/>
        </w:rPr>
        <w:t xml:space="preserve">
                   ларды, жұмыстарды және </w:t>
      </w:r>
      <w:r>
        <w:br/>
      </w:r>
      <w:r>
        <w:rPr>
          <w:rFonts w:ascii="Times New Roman"/>
          <w:b w:val="false"/>
          <w:i w:val="false"/>
          <w:color w:val="000000"/>
          <w:sz w:val="28"/>
        </w:rPr>
        <w:t xml:space="preserve">
                   көрсетiлетiн қызметтердi </w:t>
      </w:r>
      <w:r>
        <w:br/>
      </w:r>
      <w:r>
        <w:rPr>
          <w:rFonts w:ascii="Times New Roman"/>
          <w:b w:val="false"/>
          <w:i w:val="false"/>
          <w:color w:val="000000"/>
          <w:sz w:val="28"/>
        </w:rPr>
        <w:t xml:space="preserve">
                   мемлекеттiк сатып алуды </w:t>
      </w:r>
      <w:r>
        <w:br/>
      </w:r>
      <w:r>
        <w:rPr>
          <w:rFonts w:ascii="Times New Roman"/>
          <w:b w:val="false"/>
          <w:i w:val="false"/>
          <w:color w:val="000000"/>
          <w:sz w:val="28"/>
        </w:rPr>
        <w:t xml:space="preserve">
                   жүзеге асыруға мiндеттi </w:t>
      </w:r>
      <w:r>
        <w:br/>
      </w:r>
      <w:r>
        <w:rPr>
          <w:rFonts w:ascii="Times New Roman"/>
          <w:b w:val="false"/>
          <w:i w:val="false"/>
          <w:color w:val="000000"/>
          <w:sz w:val="28"/>
        </w:rPr>
        <w:t xml:space="preserve">
                   тапсырыс берушiлер; </w:t>
      </w:r>
    </w:p>
    <w:p>
      <w:pPr>
        <w:spacing w:after="0"/>
        <w:ind w:left="0"/>
        <w:jc w:val="both"/>
      </w:pPr>
      <w:r>
        <w:rPr>
          <w:rFonts w:ascii="Times New Roman"/>
          <w:b w:val="false"/>
          <w:i w:val="false"/>
          <w:color w:val="000000"/>
          <w:sz w:val="28"/>
        </w:rPr>
        <w:t xml:space="preserve">                   6) Акцияларының         Қазақстан  2005   Қаржы- </w:t>
      </w:r>
      <w:r>
        <w:br/>
      </w:r>
      <w:r>
        <w:rPr>
          <w:rFonts w:ascii="Times New Roman"/>
          <w:b w:val="false"/>
          <w:i w:val="false"/>
          <w:color w:val="000000"/>
          <w:sz w:val="28"/>
        </w:rPr>
        <w:t xml:space="preserve">
                   (үлестерiнiң) елу және  Республи-  жылғы  мині, </w:t>
      </w:r>
      <w:r>
        <w:br/>
      </w:r>
      <w:r>
        <w:rPr>
          <w:rFonts w:ascii="Times New Roman"/>
          <w:b w:val="false"/>
          <w:i w:val="false"/>
          <w:color w:val="000000"/>
          <w:sz w:val="28"/>
        </w:rPr>
        <w:t xml:space="preserve">
                   одан да көбiрек процен- касы       қаңтар АШМ, </w:t>
      </w:r>
      <w:r>
        <w:br/>
      </w:r>
      <w:r>
        <w:rPr>
          <w:rFonts w:ascii="Times New Roman"/>
          <w:b w:val="false"/>
          <w:i w:val="false"/>
          <w:color w:val="000000"/>
          <w:sz w:val="28"/>
        </w:rPr>
        <w:t xml:space="preserve">
                   тi немесе акцияларының  Үкіметінің        ЖРА, </w:t>
      </w:r>
      <w:r>
        <w:br/>
      </w:r>
      <w:r>
        <w:rPr>
          <w:rFonts w:ascii="Times New Roman"/>
          <w:b w:val="false"/>
          <w:i w:val="false"/>
          <w:color w:val="000000"/>
          <w:sz w:val="28"/>
        </w:rPr>
        <w:t xml:space="preserve">
                   мемлекеттiк сатып алу   қаулысы           ЭМРМ </w:t>
      </w:r>
      <w:r>
        <w:br/>
      </w:r>
      <w:r>
        <w:rPr>
          <w:rFonts w:ascii="Times New Roman"/>
          <w:b w:val="false"/>
          <w:i w:val="false"/>
          <w:color w:val="000000"/>
          <w:sz w:val="28"/>
        </w:rPr>
        <w:t xml:space="preserve">
                   нысаны болып табылмай- </w:t>
      </w:r>
      <w:r>
        <w:br/>
      </w:r>
      <w:r>
        <w:rPr>
          <w:rFonts w:ascii="Times New Roman"/>
          <w:b w:val="false"/>
          <w:i w:val="false"/>
          <w:color w:val="000000"/>
          <w:sz w:val="28"/>
        </w:rPr>
        <w:t xml:space="preserve">
                   тын бақылау пакетi </w:t>
      </w:r>
      <w:r>
        <w:br/>
      </w:r>
      <w:r>
        <w:rPr>
          <w:rFonts w:ascii="Times New Roman"/>
          <w:b w:val="false"/>
          <w:i w:val="false"/>
          <w:color w:val="000000"/>
          <w:sz w:val="28"/>
        </w:rPr>
        <w:t xml:space="preserve">
                   мемлекетке тиесiлi </w:t>
      </w:r>
      <w:r>
        <w:br/>
      </w:r>
      <w:r>
        <w:rPr>
          <w:rFonts w:ascii="Times New Roman"/>
          <w:b w:val="false"/>
          <w:i w:val="false"/>
          <w:color w:val="000000"/>
          <w:sz w:val="28"/>
        </w:rPr>
        <w:t xml:space="preserve">
                   мемлекеттiк кәсiпорын- </w:t>
      </w:r>
      <w:r>
        <w:br/>
      </w:r>
      <w:r>
        <w:rPr>
          <w:rFonts w:ascii="Times New Roman"/>
          <w:b w:val="false"/>
          <w:i w:val="false"/>
          <w:color w:val="000000"/>
          <w:sz w:val="28"/>
        </w:rPr>
        <w:t xml:space="preserve">
                   дардың, заңды тұлғалар- </w:t>
      </w:r>
      <w:r>
        <w:br/>
      </w:r>
      <w:r>
        <w:rPr>
          <w:rFonts w:ascii="Times New Roman"/>
          <w:b w:val="false"/>
          <w:i w:val="false"/>
          <w:color w:val="000000"/>
          <w:sz w:val="28"/>
        </w:rPr>
        <w:t xml:space="preserve">
                   дың және олармен аффи- </w:t>
      </w:r>
      <w:r>
        <w:br/>
      </w:r>
      <w:r>
        <w:rPr>
          <w:rFonts w:ascii="Times New Roman"/>
          <w:b w:val="false"/>
          <w:i w:val="false"/>
          <w:color w:val="000000"/>
          <w:sz w:val="28"/>
        </w:rPr>
        <w:t xml:space="preserve">
                   лиирленген заңды тұлға- </w:t>
      </w:r>
      <w:r>
        <w:br/>
      </w:r>
      <w:r>
        <w:rPr>
          <w:rFonts w:ascii="Times New Roman"/>
          <w:b w:val="false"/>
          <w:i w:val="false"/>
          <w:color w:val="000000"/>
          <w:sz w:val="28"/>
        </w:rPr>
        <w:t xml:space="preserve">
                   лардың (табиғи монопо- </w:t>
      </w:r>
      <w:r>
        <w:br/>
      </w:r>
      <w:r>
        <w:rPr>
          <w:rFonts w:ascii="Times New Roman"/>
          <w:b w:val="false"/>
          <w:i w:val="false"/>
          <w:color w:val="000000"/>
          <w:sz w:val="28"/>
        </w:rPr>
        <w:t xml:space="preserve">
                   лиялар субъектiлерiн </w:t>
      </w:r>
      <w:r>
        <w:br/>
      </w:r>
      <w:r>
        <w:rPr>
          <w:rFonts w:ascii="Times New Roman"/>
          <w:b w:val="false"/>
          <w:i w:val="false"/>
          <w:color w:val="000000"/>
          <w:sz w:val="28"/>
        </w:rPr>
        <w:t xml:space="preserve">
                   қоспағанда) кейiннен </w:t>
      </w:r>
      <w:r>
        <w:br/>
      </w:r>
      <w:r>
        <w:rPr>
          <w:rFonts w:ascii="Times New Roman"/>
          <w:b w:val="false"/>
          <w:i w:val="false"/>
          <w:color w:val="000000"/>
          <w:sz w:val="28"/>
        </w:rPr>
        <w:t xml:space="preserve">
                   көтерме-бөлшек саудада </w:t>
      </w:r>
      <w:r>
        <w:br/>
      </w:r>
      <w:r>
        <w:rPr>
          <w:rFonts w:ascii="Times New Roman"/>
          <w:b w:val="false"/>
          <w:i w:val="false"/>
          <w:color w:val="000000"/>
          <w:sz w:val="28"/>
        </w:rPr>
        <w:t xml:space="preserve">
                   өткiзу мақсатында сатып </w:t>
      </w:r>
      <w:r>
        <w:br/>
      </w:r>
      <w:r>
        <w:rPr>
          <w:rFonts w:ascii="Times New Roman"/>
          <w:b w:val="false"/>
          <w:i w:val="false"/>
          <w:color w:val="000000"/>
          <w:sz w:val="28"/>
        </w:rPr>
        <w:t xml:space="preserve">
                   алатын тауарларының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7) Тауарларды, жұмыстар Уәкілетті  2005   Қаржы- </w:t>
      </w:r>
      <w:r>
        <w:br/>
      </w:r>
      <w:r>
        <w:rPr>
          <w:rFonts w:ascii="Times New Roman"/>
          <w:b w:val="false"/>
          <w:i w:val="false"/>
          <w:color w:val="000000"/>
          <w:sz w:val="28"/>
        </w:rPr>
        <w:t xml:space="preserve">
                   мен көрсетiлетiн        органның   жылғы  мині </w:t>
      </w:r>
      <w:r>
        <w:br/>
      </w:r>
      <w:r>
        <w:rPr>
          <w:rFonts w:ascii="Times New Roman"/>
          <w:b w:val="false"/>
          <w:i w:val="false"/>
          <w:color w:val="000000"/>
          <w:sz w:val="28"/>
        </w:rPr>
        <w:t xml:space="preserve">
                   қызметтердi өз билiгiн- бұйрығы    ақпан </w:t>
      </w:r>
      <w:r>
        <w:br/>
      </w:r>
      <w:r>
        <w:rPr>
          <w:rFonts w:ascii="Times New Roman"/>
          <w:b w:val="false"/>
          <w:i w:val="false"/>
          <w:color w:val="000000"/>
          <w:sz w:val="28"/>
        </w:rPr>
        <w:t xml:space="preserve">
                   дегi ақша есебiнен </w:t>
      </w:r>
      <w:r>
        <w:br/>
      </w:r>
      <w:r>
        <w:rPr>
          <w:rFonts w:ascii="Times New Roman"/>
          <w:b w:val="false"/>
          <w:i w:val="false"/>
          <w:color w:val="000000"/>
          <w:sz w:val="28"/>
        </w:rPr>
        <w:t xml:space="preserve">
                   сатып алуды Қазақстан </w:t>
      </w:r>
      <w:r>
        <w:br/>
      </w:r>
      <w:r>
        <w:rPr>
          <w:rFonts w:ascii="Times New Roman"/>
          <w:b w:val="false"/>
          <w:i w:val="false"/>
          <w:color w:val="000000"/>
          <w:sz w:val="28"/>
        </w:rPr>
        <w:t xml:space="preserve">
                   Республикасының мемле- </w:t>
      </w:r>
      <w:r>
        <w:br/>
      </w:r>
      <w:r>
        <w:rPr>
          <w:rFonts w:ascii="Times New Roman"/>
          <w:b w:val="false"/>
          <w:i w:val="false"/>
          <w:color w:val="000000"/>
          <w:sz w:val="28"/>
        </w:rPr>
        <w:t xml:space="preserve">
                   кеттiк сатып алу туралы </w:t>
      </w:r>
      <w:r>
        <w:br/>
      </w:r>
      <w:r>
        <w:rPr>
          <w:rFonts w:ascii="Times New Roman"/>
          <w:b w:val="false"/>
          <w:i w:val="false"/>
          <w:color w:val="000000"/>
          <w:sz w:val="28"/>
        </w:rPr>
        <w:t xml:space="preserve">
                   заңнамасына сәйкес </w:t>
      </w:r>
      <w:r>
        <w:br/>
      </w:r>
      <w:r>
        <w:rPr>
          <w:rFonts w:ascii="Times New Roman"/>
          <w:b w:val="false"/>
          <w:i w:val="false"/>
          <w:color w:val="000000"/>
          <w:sz w:val="28"/>
        </w:rPr>
        <w:t xml:space="preserve">
                   жүзеге асыруға мiндеттi </w:t>
      </w:r>
      <w:r>
        <w:br/>
      </w:r>
      <w:r>
        <w:rPr>
          <w:rFonts w:ascii="Times New Roman"/>
          <w:b w:val="false"/>
          <w:i w:val="false"/>
          <w:color w:val="000000"/>
          <w:sz w:val="28"/>
        </w:rPr>
        <w:t xml:space="preserve">
                   субъектiлердiң мемле- </w:t>
      </w:r>
      <w:r>
        <w:br/>
      </w:r>
      <w:r>
        <w:rPr>
          <w:rFonts w:ascii="Times New Roman"/>
          <w:b w:val="false"/>
          <w:i w:val="false"/>
          <w:color w:val="000000"/>
          <w:sz w:val="28"/>
        </w:rPr>
        <w:t xml:space="preserve">
                   кеттiк тiзiлiмiне енгi- </w:t>
      </w:r>
      <w:r>
        <w:br/>
      </w:r>
      <w:r>
        <w:rPr>
          <w:rFonts w:ascii="Times New Roman"/>
          <w:b w:val="false"/>
          <w:i w:val="false"/>
          <w:color w:val="000000"/>
          <w:sz w:val="28"/>
        </w:rPr>
        <w:t xml:space="preserve">
                   зу және одан шығару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8) Мемлекеттiк сатып    Уәкілетті  2005   Қаржы- </w:t>
      </w:r>
      <w:r>
        <w:br/>
      </w:r>
      <w:r>
        <w:rPr>
          <w:rFonts w:ascii="Times New Roman"/>
          <w:b w:val="false"/>
          <w:i w:val="false"/>
          <w:color w:val="000000"/>
          <w:sz w:val="28"/>
        </w:rPr>
        <w:t xml:space="preserve">
                   алудың жылдық жоспары-  органның   жылғы  мині </w:t>
      </w:r>
      <w:r>
        <w:br/>
      </w:r>
      <w:r>
        <w:rPr>
          <w:rFonts w:ascii="Times New Roman"/>
          <w:b w:val="false"/>
          <w:i w:val="false"/>
          <w:color w:val="000000"/>
          <w:sz w:val="28"/>
        </w:rPr>
        <w:t xml:space="preserve">
                   ның нысаны;             бұйрығы    ақпан </w:t>
      </w:r>
    </w:p>
    <w:p>
      <w:pPr>
        <w:spacing w:after="0"/>
        <w:ind w:left="0"/>
        <w:jc w:val="both"/>
      </w:pPr>
      <w:r>
        <w:rPr>
          <w:rFonts w:ascii="Times New Roman"/>
          <w:b w:val="false"/>
          <w:i w:val="false"/>
          <w:color w:val="000000"/>
          <w:sz w:val="28"/>
        </w:rPr>
        <w:t xml:space="preserve">                   9) Бiр көзден сатып алу Уәкілетті  2005   Қаржы- </w:t>
      </w:r>
      <w:r>
        <w:br/>
      </w:r>
      <w:r>
        <w:rPr>
          <w:rFonts w:ascii="Times New Roman"/>
          <w:b w:val="false"/>
          <w:i w:val="false"/>
          <w:color w:val="000000"/>
          <w:sz w:val="28"/>
        </w:rPr>
        <w:t xml:space="preserve">
                   тәсiлiмен мемлекеттiк   органның   жылғы  мині </w:t>
      </w:r>
      <w:r>
        <w:br/>
      </w:r>
      <w:r>
        <w:rPr>
          <w:rFonts w:ascii="Times New Roman"/>
          <w:b w:val="false"/>
          <w:i w:val="false"/>
          <w:color w:val="000000"/>
          <w:sz w:val="28"/>
        </w:rPr>
        <w:t xml:space="preserve">
                   сатып алуды келiсудiң   бұйрығы    ақпан </w:t>
      </w:r>
      <w:r>
        <w:br/>
      </w:r>
      <w:r>
        <w:rPr>
          <w:rFonts w:ascii="Times New Roman"/>
          <w:b w:val="false"/>
          <w:i w:val="false"/>
          <w:color w:val="000000"/>
          <w:sz w:val="28"/>
        </w:rPr>
        <w:t xml:space="preserve">
                   тәртiбi, сондай-ақ бұл </w:t>
      </w:r>
      <w:r>
        <w:br/>
      </w:r>
      <w:r>
        <w:rPr>
          <w:rFonts w:ascii="Times New Roman"/>
          <w:b w:val="false"/>
          <w:i w:val="false"/>
          <w:color w:val="000000"/>
          <w:sz w:val="28"/>
        </w:rPr>
        <w:t xml:space="preserve">
                   жағдайларда өтiнiштердi </w:t>
      </w:r>
      <w:r>
        <w:br/>
      </w:r>
      <w:r>
        <w:rPr>
          <w:rFonts w:ascii="Times New Roman"/>
          <w:b w:val="false"/>
          <w:i w:val="false"/>
          <w:color w:val="000000"/>
          <w:sz w:val="28"/>
        </w:rPr>
        <w:t xml:space="preserve">
                   қарау үшiн қажеттi </w:t>
      </w:r>
      <w:r>
        <w:br/>
      </w:r>
      <w:r>
        <w:rPr>
          <w:rFonts w:ascii="Times New Roman"/>
          <w:b w:val="false"/>
          <w:i w:val="false"/>
          <w:color w:val="000000"/>
          <w:sz w:val="28"/>
        </w:rPr>
        <w:t xml:space="preserve">
                   құжаттардың тiзбесi </w:t>
      </w:r>
    </w:p>
    <w:p>
      <w:pPr>
        <w:spacing w:after="0"/>
        <w:ind w:left="0"/>
        <w:jc w:val="both"/>
      </w:pPr>
      <w:r>
        <w:rPr>
          <w:rFonts w:ascii="Times New Roman"/>
          <w:b w:val="false"/>
          <w:i w:val="false"/>
          <w:color w:val="000000"/>
          <w:sz w:val="28"/>
        </w:rPr>
        <w:t xml:space="preserve">42 "Өсiмдiктердi   Пестицидтердi (улы      Уәкілетті  2005   АШМ </w:t>
      </w:r>
      <w:r>
        <w:br/>
      </w:r>
      <w:r>
        <w:rPr>
          <w:rFonts w:ascii="Times New Roman"/>
          <w:b w:val="false"/>
          <w:i w:val="false"/>
          <w:color w:val="000000"/>
          <w:sz w:val="28"/>
        </w:rPr>
        <w:t xml:space="preserve">
   қорғау туралы"  химикаттарды) өндiру    органның   жылғы </w:t>
      </w:r>
      <w:r>
        <w:br/>
      </w:r>
      <w:r>
        <w:rPr>
          <w:rFonts w:ascii="Times New Roman"/>
          <w:b w:val="false"/>
          <w:i w:val="false"/>
          <w:color w:val="000000"/>
          <w:sz w:val="28"/>
        </w:rPr>
        <w:t xml:space="preserve">
   Қазақстан       (формуляциялау), өткізу бұйрығы    ақпан </w:t>
      </w:r>
      <w:r>
        <w:br/>
      </w:r>
      <w:r>
        <w:rPr>
          <w:rFonts w:ascii="Times New Roman"/>
          <w:b w:val="false"/>
          <w:i w:val="false"/>
          <w:color w:val="000000"/>
          <w:sz w:val="28"/>
        </w:rPr>
        <w:t xml:space="preserve">
   Республикасы-   және қолдану жөнiндегi </w:t>
      </w:r>
      <w:r>
        <w:br/>
      </w:r>
      <w:r>
        <w:rPr>
          <w:rFonts w:ascii="Times New Roman"/>
          <w:b w:val="false"/>
          <w:i w:val="false"/>
          <w:color w:val="000000"/>
          <w:sz w:val="28"/>
        </w:rPr>
        <w:t xml:space="preserve">
   ның 2002 жылғы  қызметтi лицензиялау </w:t>
      </w:r>
      <w:r>
        <w:br/>
      </w:r>
      <w:r>
        <w:rPr>
          <w:rFonts w:ascii="Times New Roman"/>
          <w:b w:val="false"/>
          <w:i w:val="false"/>
          <w:color w:val="000000"/>
          <w:sz w:val="28"/>
        </w:rPr>
        <w:t xml:space="preserve">
   3 шiлдедегi     ережесi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ff0000"/>
          <w:sz w:val="28"/>
        </w:rPr>
        <w:t xml:space="preserve">43 </w:t>
      </w:r>
      <w:r>
        <w:rPr>
          <w:rFonts w:ascii="Times New Roman"/>
          <w:b w:val="false"/>
          <w:i w:val="false"/>
          <w:color w:val="ff0000"/>
          <w:sz w:val="28"/>
        </w:rPr>
        <w:t xml:space="preserve">  алынып тасталды - ҚР Премьер-Министрінің 2005.05.20. N </w:t>
      </w:r>
      <w:r>
        <w:rPr>
          <w:rFonts w:ascii="Times New Roman"/>
          <w:b w:val="false"/>
          <w:i w:val="false"/>
          <w:color w:val="000000"/>
          <w:sz w:val="28"/>
        </w:rPr>
        <w:t xml:space="preserve">  135 </w:t>
      </w:r>
      <w:r>
        <w:rPr>
          <w:rFonts w:ascii="Times New Roman"/>
          <w:b w:val="false"/>
          <w:i w:val="false"/>
          <w:color w:val="ff0000"/>
          <w:sz w:val="28"/>
        </w:rPr>
        <w:t xml:space="preserve">  өкімімен.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2003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 "Электрондық    1) Куәландырушы орта-   Уәкілетті  2005   АБА </w:t>
      </w:r>
      <w:r>
        <w:br/>
      </w:r>
      <w:r>
        <w:rPr>
          <w:rFonts w:ascii="Times New Roman"/>
          <w:b w:val="false"/>
          <w:i w:val="false"/>
          <w:color w:val="000000"/>
          <w:sz w:val="28"/>
        </w:rPr>
        <w:t xml:space="preserve">
   құжат және      лықтың үлгi ережесi;    органның   жылғы </w:t>
      </w:r>
      <w:r>
        <w:br/>
      </w:r>
      <w:r>
        <w:rPr>
          <w:rFonts w:ascii="Times New Roman"/>
          <w:b w:val="false"/>
          <w:i w:val="false"/>
          <w:color w:val="000000"/>
          <w:sz w:val="28"/>
        </w:rPr>
        <w:t xml:space="preserve">
   электрондық                             бұйрығы    ақпан </w:t>
      </w:r>
      <w:r>
        <w:br/>
      </w:r>
      <w:r>
        <w:rPr>
          <w:rFonts w:ascii="Times New Roman"/>
          <w:b w:val="false"/>
          <w:i w:val="false"/>
          <w:color w:val="000000"/>
          <w:sz w:val="28"/>
        </w:rPr>
        <w:t xml:space="preserve">
   цифрлық қолтаң- 2) Тiркеу куәлiгiн      Уәкілетті  2005   АБА </w:t>
      </w:r>
      <w:r>
        <w:br/>
      </w:r>
      <w:r>
        <w:rPr>
          <w:rFonts w:ascii="Times New Roman"/>
          <w:b w:val="false"/>
          <w:i w:val="false"/>
          <w:color w:val="000000"/>
          <w:sz w:val="28"/>
        </w:rPr>
        <w:t xml:space="preserve">
   ба туралы"      беру ережесi;           органның   жылғы </w:t>
      </w:r>
      <w:r>
        <w:br/>
      </w:r>
      <w:r>
        <w:rPr>
          <w:rFonts w:ascii="Times New Roman"/>
          <w:b w:val="false"/>
          <w:i w:val="false"/>
          <w:color w:val="000000"/>
          <w:sz w:val="28"/>
        </w:rPr>
        <w:t xml:space="preserve">
   Қазақстан                               бұйрығы    ақпан </w:t>
      </w:r>
      <w:r>
        <w:br/>
      </w:r>
      <w:r>
        <w:rPr>
          <w:rFonts w:ascii="Times New Roman"/>
          <w:b w:val="false"/>
          <w:i w:val="false"/>
          <w:color w:val="000000"/>
          <w:sz w:val="28"/>
        </w:rPr>
        <w:t xml:space="preserve">
   Республикасының 3) Тiркеу куәлiктерi-   Уәкілетті  2005   АБА </w:t>
      </w:r>
      <w:r>
        <w:br/>
      </w:r>
      <w:r>
        <w:rPr>
          <w:rFonts w:ascii="Times New Roman"/>
          <w:b w:val="false"/>
          <w:i w:val="false"/>
          <w:color w:val="000000"/>
          <w:sz w:val="28"/>
        </w:rPr>
        <w:t xml:space="preserve">
   2003 жылғы 7    нiң көшiрмелерiн        органның   жылғы </w:t>
      </w:r>
      <w:r>
        <w:br/>
      </w:r>
      <w:r>
        <w:rPr>
          <w:rFonts w:ascii="Times New Roman"/>
          <w:b w:val="false"/>
          <w:i w:val="false"/>
          <w:color w:val="000000"/>
          <w:sz w:val="28"/>
        </w:rPr>
        <w:t>
   қаңтардағы  </w:t>
      </w:r>
      <w:r>
        <w:rPr>
          <w:rFonts w:ascii="Times New Roman"/>
          <w:b w:val="false"/>
          <w:i w:val="false"/>
          <w:color w:val="000000"/>
          <w:sz w:val="28"/>
        </w:rPr>
        <w:t xml:space="preserve">Заңы </w:t>
      </w:r>
      <w:r>
        <w:rPr>
          <w:rFonts w:ascii="Times New Roman"/>
          <w:b w:val="false"/>
          <w:i w:val="false"/>
          <w:color w:val="000000"/>
          <w:sz w:val="28"/>
        </w:rPr>
        <w:t xml:space="preserve">тиiстi куәландырушы     бұйрығы    ақпан </w:t>
      </w:r>
      <w:r>
        <w:br/>
      </w:r>
      <w:r>
        <w:rPr>
          <w:rFonts w:ascii="Times New Roman"/>
          <w:b w:val="false"/>
          <w:i w:val="false"/>
          <w:color w:val="000000"/>
          <w:sz w:val="28"/>
        </w:rPr>
        <w:t xml:space="preserve">
                   орталықтарда сақтау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45  </w:t>
      </w:r>
      <w:r>
        <w:rPr>
          <w:rFonts w:ascii="Times New Roman"/>
          <w:b w:val="false"/>
          <w:i w:val="false"/>
          <w:color w:val="ff0000"/>
          <w:sz w:val="28"/>
        </w:rPr>
        <w:t xml:space="preserve">(алынып тасталды - 2008.07.11  </w:t>
      </w:r>
      <w:r>
        <w:rPr>
          <w:rFonts w:ascii="Times New Roman"/>
          <w:b w:val="false"/>
          <w:i w:val="false"/>
          <w:color w:val="000000"/>
          <w:sz w:val="28"/>
        </w:rPr>
        <w:t xml:space="preserve">N 184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46 "Тұқым шаруа-   "Мемлекеттiк астық      Қазақстан  2005   АШМ </w:t>
      </w:r>
      <w:r>
        <w:br/>
      </w:r>
      <w:r>
        <w:rPr>
          <w:rFonts w:ascii="Times New Roman"/>
          <w:b w:val="false"/>
          <w:i w:val="false"/>
          <w:color w:val="000000"/>
          <w:sz w:val="28"/>
        </w:rPr>
        <w:t xml:space="preserve">
   шылығы туралы"  ресурстарын қалыптас-   Республи-  жылғы </w:t>
      </w:r>
      <w:r>
        <w:br/>
      </w:r>
      <w:r>
        <w:rPr>
          <w:rFonts w:ascii="Times New Roman"/>
          <w:b w:val="false"/>
          <w:i w:val="false"/>
          <w:color w:val="000000"/>
          <w:sz w:val="28"/>
        </w:rPr>
        <w:t xml:space="preserve">
   Қазақстан       тыру, сақтау және пайда- касы      ақпан  </w:t>
      </w:r>
      <w:r>
        <w:br/>
      </w:r>
      <w:r>
        <w:rPr>
          <w:rFonts w:ascii="Times New Roman"/>
          <w:b w:val="false"/>
          <w:i w:val="false"/>
          <w:color w:val="000000"/>
          <w:sz w:val="28"/>
        </w:rPr>
        <w:t xml:space="preserve">
   Республикасы-   лану ережесiн бекiту    Үкіметінің </w:t>
      </w:r>
      <w:r>
        <w:br/>
      </w:r>
      <w:r>
        <w:rPr>
          <w:rFonts w:ascii="Times New Roman"/>
          <w:b w:val="false"/>
          <w:i w:val="false"/>
          <w:color w:val="000000"/>
          <w:sz w:val="28"/>
        </w:rPr>
        <w:t xml:space="preserve">
   ның 2003 жылғы  туралы" Қазақстан       қаулысы </w:t>
      </w:r>
      <w:r>
        <w:br/>
      </w:r>
      <w:r>
        <w:rPr>
          <w:rFonts w:ascii="Times New Roman"/>
          <w:b w:val="false"/>
          <w:i w:val="false"/>
          <w:color w:val="000000"/>
          <w:sz w:val="28"/>
        </w:rPr>
        <w:t xml:space="preserve">
   8 ақпандағы     Республикасы Yкiметi-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нiң 2001 жылғы 28 </w:t>
      </w:r>
      <w:r>
        <w:br/>
      </w:r>
      <w:r>
        <w:rPr>
          <w:rFonts w:ascii="Times New Roman"/>
          <w:b w:val="false"/>
          <w:i w:val="false"/>
          <w:color w:val="000000"/>
          <w:sz w:val="28"/>
        </w:rPr>
        <w:t>
                   наурыздағы  </w:t>
      </w:r>
      <w:r>
        <w:rPr>
          <w:rFonts w:ascii="Times New Roman"/>
          <w:b w:val="false"/>
          <w:i w:val="false"/>
          <w:color w:val="000000"/>
          <w:sz w:val="28"/>
        </w:rPr>
        <w:t xml:space="preserve">N 394 </w:t>
      </w:r>
      <w:r>
        <w:rPr>
          <w:rFonts w:ascii="Times New Roman"/>
          <w:b w:val="false"/>
          <w:i w:val="false"/>
          <w:color w:val="000000"/>
          <w:sz w:val="28"/>
        </w:rPr>
        <w:t xml:space="preserve">қау- </w:t>
      </w:r>
      <w:r>
        <w:br/>
      </w:r>
      <w:r>
        <w:rPr>
          <w:rFonts w:ascii="Times New Roman"/>
          <w:b w:val="false"/>
          <w:i w:val="false"/>
          <w:color w:val="000000"/>
          <w:sz w:val="28"/>
        </w:rPr>
        <w:t xml:space="preserve">
                   лысына өзгерiстер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47 "Соғыс жағдайы  1)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2003 жылғы   </w:t>
      </w:r>
      <w:r>
        <w:br/>
      </w:r>
      <w:r>
        <w:rPr>
          <w:rFonts w:ascii="Times New Roman"/>
          <w:b w:val="false"/>
          <w:i w:val="false"/>
          <w:color w:val="000000"/>
          <w:sz w:val="28"/>
        </w:rPr>
        <w:t xml:space="preserve">
   5 наурыздағы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                   4) Ұйымдарды, азамат-   Қазақстан  2005   ТЖМ, </w:t>
      </w:r>
      <w:r>
        <w:br/>
      </w:r>
      <w:r>
        <w:rPr>
          <w:rFonts w:ascii="Times New Roman"/>
          <w:b w:val="false"/>
          <w:i w:val="false"/>
          <w:color w:val="000000"/>
          <w:sz w:val="28"/>
        </w:rPr>
        <w:t xml:space="preserve">
                   тарды және басқа адам-  Республи-  жылғы  ІІМ, </w:t>
      </w:r>
      <w:r>
        <w:br/>
      </w:r>
      <w:r>
        <w:rPr>
          <w:rFonts w:ascii="Times New Roman"/>
          <w:b w:val="false"/>
          <w:i w:val="false"/>
          <w:color w:val="000000"/>
          <w:sz w:val="28"/>
        </w:rPr>
        <w:t xml:space="preserve">
                   дарды қорғаныс сипатын- касы       қазан  Қорға- </w:t>
      </w:r>
      <w:r>
        <w:br/>
      </w:r>
      <w:r>
        <w:rPr>
          <w:rFonts w:ascii="Times New Roman"/>
          <w:b w:val="false"/>
          <w:i w:val="false"/>
          <w:color w:val="000000"/>
          <w:sz w:val="28"/>
        </w:rPr>
        <w:t xml:space="preserve">
                   дағы жұмыстарды орын-   Үкіметінің        нысми- </w:t>
      </w:r>
      <w:r>
        <w:br/>
      </w:r>
      <w:r>
        <w:rPr>
          <w:rFonts w:ascii="Times New Roman"/>
          <w:b w:val="false"/>
          <w:i w:val="false"/>
          <w:color w:val="000000"/>
          <w:sz w:val="28"/>
        </w:rPr>
        <w:t xml:space="preserve">
                   дауға, қарсылас жақтың  қаулысы           ні, </w:t>
      </w:r>
      <w:r>
        <w:br/>
      </w:r>
      <w:r>
        <w:rPr>
          <w:rFonts w:ascii="Times New Roman"/>
          <w:b w:val="false"/>
          <w:i w:val="false"/>
          <w:color w:val="000000"/>
          <w:sz w:val="28"/>
        </w:rPr>
        <w:t xml:space="preserve">
                   қару қолдануының салда-                   Еңбек- </w:t>
      </w:r>
      <w:r>
        <w:br/>
      </w:r>
      <w:r>
        <w:rPr>
          <w:rFonts w:ascii="Times New Roman"/>
          <w:b w:val="false"/>
          <w:i w:val="false"/>
          <w:color w:val="000000"/>
          <w:sz w:val="28"/>
        </w:rPr>
        <w:t xml:space="preserve">
                   рын жоюға, зақымданған,                   мині </w:t>
      </w:r>
      <w:r>
        <w:br/>
      </w:r>
      <w:r>
        <w:rPr>
          <w:rFonts w:ascii="Times New Roman"/>
          <w:b w:val="false"/>
          <w:i w:val="false"/>
          <w:color w:val="000000"/>
          <w:sz w:val="28"/>
        </w:rPr>
        <w:t xml:space="preserve">
                   қираған объектiлердi, </w:t>
      </w:r>
      <w:r>
        <w:br/>
      </w:r>
      <w:r>
        <w:rPr>
          <w:rFonts w:ascii="Times New Roman"/>
          <w:b w:val="false"/>
          <w:i w:val="false"/>
          <w:color w:val="000000"/>
          <w:sz w:val="28"/>
        </w:rPr>
        <w:t xml:space="preserve">
                   халықтың тыныс-тiршiлi- </w:t>
      </w:r>
      <w:r>
        <w:br/>
      </w:r>
      <w:r>
        <w:rPr>
          <w:rFonts w:ascii="Times New Roman"/>
          <w:b w:val="false"/>
          <w:i w:val="false"/>
          <w:color w:val="000000"/>
          <w:sz w:val="28"/>
        </w:rPr>
        <w:t xml:space="preserve">
                   гiн қамтамасыз ету </w:t>
      </w:r>
      <w:r>
        <w:br/>
      </w:r>
      <w:r>
        <w:rPr>
          <w:rFonts w:ascii="Times New Roman"/>
          <w:b w:val="false"/>
          <w:i w:val="false"/>
          <w:color w:val="000000"/>
          <w:sz w:val="28"/>
        </w:rPr>
        <w:t xml:space="preserve">
                   жүйелерiн қалпына кел- </w:t>
      </w:r>
      <w:r>
        <w:br/>
      </w:r>
      <w:r>
        <w:rPr>
          <w:rFonts w:ascii="Times New Roman"/>
          <w:b w:val="false"/>
          <w:i w:val="false"/>
          <w:color w:val="000000"/>
          <w:sz w:val="28"/>
        </w:rPr>
        <w:t xml:space="preserve">
                   тiруге, сондай-ақ өрт- </w:t>
      </w:r>
      <w:r>
        <w:br/>
      </w:r>
      <w:r>
        <w:rPr>
          <w:rFonts w:ascii="Times New Roman"/>
          <w:b w:val="false"/>
          <w:i w:val="false"/>
          <w:color w:val="000000"/>
          <w:sz w:val="28"/>
        </w:rPr>
        <w:t xml:space="preserve">
                   ке, эпидемияға, эпизоо- </w:t>
      </w:r>
      <w:r>
        <w:br/>
      </w:r>
      <w:r>
        <w:rPr>
          <w:rFonts w:ascii="Times New Roman"/>
          <w:b w:val="false"/>
          <w:i w:val="false"/>
          <w:color w:val="000000"/>
          <w:sz w:val="28"/>
        </w:rPr>
        <w:t xml:space="preserve">
                   тияға қарсы күреске </w:t>
      </w:r>
      <w:r>
        <w:br/>
      </w:r>
      <w:r>
        <w:rPr>
          <w:rFonts w:ascii="Times New Roman"/>
          <w:b w:val="false"/>
          <w:i w:val="false"/>
          <w:color w:val="000000"/>
          <w:sz w:val="28"/>
        </w:rPr>
        <w:t xml:space="preserve">
                   қатысуға тарту ережесi </w:t>
      </w:r>
    </w:p>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r>
        <w:br/>
      </w:r>
      <w:r>
        <w:rPr>
          <w:rFonts w:ascii="Times New Roman"/>
          <w:b w:val="false"/>
          <w:i w:val="false"/>
          <w:color w:val="000000"/>
          <w:sz w:val="28"/>
        </w:rPr>
        <w:t>
 </w:t>
      </w:r>
      <w:r>
        <w:br/>
      </w:r>
      <w:r>
        <w:rPr>
          <w:rFonts w:ascii="Times New Roman"/>
          <w:b w:val="false"/>
          <w:i w:val="false"/>
          <w:color w:val="000000"/>
          <w:sz w:val="28"/>
        </w:rPr>
        <w:t xml:space="preserve">
                     7) Қазақстан Республи-  Қазақстан  2006   Қорға- </w:t>
      </w:r>
      <w:r>
        <w:br/>
      </w:r>
      <w:r>
        <w:rPr>
          <w:rFonts w:ascii="Times New Roman"/>
          <w:b w:val="false"/>
          <w:i w:val="false"/>
          <w:color w:val="000000"/>
          <w:sz w:val="28"/>
        </w:rPr>
        <w:t xml:space="preserve">
                   касы Президентiнiң      Республи-  жылғы  нысми- </w:t>
      </w:r>
      <w:r>
        <w:br/>
      </w:r>
      <w:r>
        <w:rPr>
          <w:rFonts w:ascii="Times New Roman"/>
          <w:b w:val="false"/>
          <w:i w:val="false"/>
          <w:color w:val="000000"/>
          <w:sz w:val="28"/>
        </w:rPr>
        <w:t xml:space="preserve">
                   "Coғыc жағдайы енгiзiл- касы       жел-   ні </w:t>
      </w:r>
      <w:r>
        <w:br/>
      </w:r>
      <w:r>
        <w:rPr>
          <w:rFonts w:ascii="Times New Roman"/>
          <w:b w:val="false"/>
          <w:i w:val="false"/>
          <w:color w:val="000000"/>
          <w:sz w:val="28"/>
        </w:rPr>
        <w:t xml:space="preserve">
                   ген аумақта оның шара-  Үкіметінің тоқсан </w:t>
      </w:r>
      <w:r>
        <w:br/>
      </w:r>
      <w:r>
        <w:rPr>
          <w:rFonts w:ascii="Times New Roman"/>
          <w:b w:val="false"/>
          <w:i w:val="false"/>
          <w:color w:val="000000"/>
          <w:sz w:val="28"/>
        </w:rPr>
        <w:t xml:space="preserve">
                   ларын қолдану тәртiбiн, қаулысы </w:t>
      </w:r>
      <w:r>
        <w:br/>
      </w:r>
      <w:r>
        <w:rPr>
          <w:rFonts w:ascii="Times New Roman"/>
          <w:b w:val="false"/>
          <w:i w:val="false"/>
          <w:color w:val="000000"/>
          <w:sz w:val="28"/>
        </w:rPr>
        <w:t xml:space="preserve">
                   сондай-ақ мемлекеттiк </w:t>
      </w:r>
      <w:r>
        <w:br/>
      </w:r>
      <w:r>
        <w:rPr>
          <w:rFonts w:ascii="Times New Roman"/>
          <w:b w:val="false"/>
          <w:i w:val="false"/>
          <w:color w:val="000000"/>
          <w:sz w:val="28"/>
        </w:rPr>
        <w:t xml:space="preserve">
                   органдардың осы шара- </w:t>
      </w:r>
      <w:r>
        <w:br/>
      </w:r>
      <w:r>
        <w:rPr>
          <w:rFonts w:ascii="Times New Roman"/>
          <w:b w:val="false"/>
          <w:i w:val="false"/>
          <w:color w:val="000000"/>
          <w:sz w:val="28"/>
        </w:rPr>
        <w:t xml:space="preserve">
                   ларды қамтамасыз ету </w:t>
      </w:r>
      <w:r>
        <w:br/>
      </w:r>
      <w:r>
        <w:rPr>
          <w:rFonts w:ascii="Times New Roman"/>
          <w:b w:val="false"/>
          <w:i w:val="false"/>
          <w:color w:val="000000"/>
          <w:sz w:val="28"/>
        </w:rPr>
        <w:t xml:space="preserve">
                   жөнiндегi өкiлеттiкте- </w:t>
      </w:r>
      <w:r>
        <w:br/>
      </w:r>
      <w:r>
        <w:rPr>
          <w:rFonts w:ascii="Times New Roman"/>
          <w:b w:val="false"/>
          <w:i w:val="false"/>
          <w:color w:val="000000"/>
          <w:sz w:val="28"/>
        </w:rPr>
        <w:t xml:space="preserve">
                   рiн бекiту туралы" </w:t>
      </w:r>
      <w:r>
        <w:br/>
      </w:r>
      <w:r>
        <w:rPr>
          <w:rFonts w:ascii="Times New Roman"/>
          <w:b w:val="false"/>
          <w:i w:val="false"/>
          <w:color w:val="000000"/>
          <w:sz w:val="28"/>
        </w:rPr>
        <w:t xml:space="preserve">
                   Жарлығының жобасы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(алынып тасталды - 2005.10.11. N  </w:t>
      </w:r>
      <w:r>
        <w:rPr>
          <w:rFonts w:ascii="Times New Roman"/>
          <w:b w:val="false"/>
          <w:i w:val="false"/>
          <w:color w:val="000000"/>
          <w:sz w:val="28"/>
        </w:rPr>
        <w:t xml:space="preserve">285 </w:t>
      </w:r>
      <w:r>
        <w:rPr>
          <w:rFonts w:ascii="Times New Roman"/>
          <w:b w:val="false"/>
          <w:i w:val="false"/>
          <w:color w:val="ff0000"/>
          <w:sz w:val="28"/>
        </w:rPr>
        <w:t xml:space="preserve">өкімімен) </w:t>
      </w:r>
    </w:p>
    <w:p>
      <w:pPr>
        <w:spacing w:after="0"/>
        <w:ind w:left="0"/>
        <w:jc w:val="both"/>
      </w:pPr>
      <w:r>
        <w:rPr>
          <w:rFonts w:ascii="Times New Roman"/>
          <w:b w:val="false"/>
          <w:i w:val="false"/>
          <w:color w:val="000000"/>
          <w:sz w:val="28"/>
        </w:rPr>
        <w:t xml:space="preserve">                   9) Қазақстан Республи-  Қазақстан  2006   Қорға- </w:t>
      </w:r>
      <w:r>
        <w:br/>
      </w:r>
      <w:r>
        <w:rPr>
          <w:rFonts w:ascii="Times New Roman"/>
          <w:b w:val="false"/>
          <w:i w:val="false"/>
          <w:color w:val="000000"/>
          <w:sz w:val="28"/>
        </w:rPr>
        <w:t xml:space="preserve">
                   касы Президентiнiң      Республи-  жылғы  нысмині </w:t>
      </w:r>
      <w:r>
        <w:br/>
      </w:r>
      <w:r>
        <w:rPr>
          <w:rFonts w:ascii="Times New Roman"/>
          <w:b w:val="false"/>
          <w:i w:val="false"/>
          <w:color w:val="000000"/>
          <w:sz w:val="28"/>
        </w:rPr>
        <w:t xml:space="preserve">
                   "Қарулы Күштердi, басқа касы       жел- </w:t>
      </w:r>
      <w:r>
        <w:br/>
      </w:r>
      <w:r>
        <w:rPr>
          <w:rFonts w:ascii="Times New Roman"/>
          <w:b w:val="false"/>
          <w:i w:val="false"/>
          <w:color w:val="000000"/>
          <w:sz w:val="28"/>
        </w:rPr>
        <w:t xml:space="preserve">
                   әскерлердi және әскери  Үкіметінің тоқсан </w:t>
      </w:r>
      <w:r>
        <w:br/>
      </w:r>
      <w:r>
        <w:rPr>
          <w:rFonts w:ascii="Times New Roman"/>
          <w:b w:val="false"/>
          <w:i w:val="false"/>
          <w:color w:val="000000"/>
          <w:sz w:val="28"/>
        </w:rPr>
        <w:t xml:space="preserve">
                   құрылымдарды, мемлекет- қаулысы </w:t>
      </w:r>
      <w:r>
        <w:br/>
      </w:r>
      <w:r>
        <w:rPr>
          <w:rFonts w:ascii="Times New Roman"/>
          <w:b w:val="false"/>
          <w:i w:val="false"/>
          <w:color w:val="000000"/>
          <w:sz w:val="28"/>
        </w:rPr>
        <w:t xml:space="preserve">
                   тiк органдарды соғыс </w:t>
      </w:r>
      <w:r>
        <w:br/>
      </w:r>
      <w:r>
        <w:rPr>
          <w:rFonts w:ascii="Times New Roman"/>
          <w:b w:val="false"/>
          <w:i w:val="false"/>
          <w:color w:val="000000"/>
          <w:sz w:val="28"/>
        </w:rPr>
        <w:t xml:space="preserve">
                   жағдайын қамтамасыз </w:t>
      </w:r>
      <w:r>
        <w:br/>
      </w:r>
      <w:r>
        <w:rPr>
          <w:rFonts w:ascii="Times New Roman"/>
          <w:b w:val="false"/>
          <w:i w:val="false"/>
          <w:color w:val="000000"/>
          <w:sz w:val="28"/>
        </w:rPr>
        <w:t xml:space="preserve">
                   етуге тарту ережесiн </w:t>
      </w:r>
      <w:r>
        <w:br/>
      </w:r>
      <w:r>
        <w:rPr>
          <w:rFonts w:ascii="Times New Roman"/>
          <w:b w:val="false"/>
          <w:i w:val="false"/>
          <w:color w:val="000000"/>
          <w:sz w:val="28"/>
        </w:rPr>
        <w:t xml:space="preserve">
                   бекiту туралы" Жарлығы- </w:t>
      </w:r>
      <w:r>
        <w:br/>
      </w:r>
      <w:r>
        <w:rPr>
          <w:rFonts w:ascii="Times New Roman"/>
          <w:b w:val="false"/>
          <w:i w:val="false"/>
          <w:color w:val="000000"/>
          <w:sz w:val="28"/>
        </w:rPr>
        <w:t xml:space="preserve">
                   ның жобасы туралы </w:t>
      </w:r>
    </w:p>
    <w:p>
      <w:pPr>
        <w:spacing w:after="0"/>
        <w:ind w:left="0"/>
        <w:jc w:val="both"/>
      </w:pPr>
      <w:r>
        <w:rPr>
          <w:rFonts w:ascii="Times New Roman"/>
          <w:b w:val="false"/>
          <w:i w:val="false"/>
          <w:color w:val="000000"/>
          <w:sz w:val="28"/>
        </w:rPr>
        <w:t xml:space="preserve">48 "Мiндеттi       Мемлекеттiк әлеуметтiк  Қазақстан  2005   Еңбек- </w:t>
      </w:r>
      <w:r>
        <w:br/>
      </w:r>
      <w:r>
        <w:rPr>
          <w:rFonts w:ascii="Times New Roman"/>
          <w:b w:val="false"/>
          <w:i w:val="false"/>
          <w:color w:val="000000"/>
          <w:sz w:val="28"/>
        </w:rPr>
        <w:t xml:space="preserve">
   әлеуметтiк      сақтандыру қорының      Республи-  жылғы  мині, </w:t>
      </w:r>
      <w:r>
        <w:br/>
      </w:r>
      <w:r>
        <w:rPr>
          <w:rFonts w:ascii="Times New Roman"/>
          <w:b w:val="false"/>
          <w:i w:val="false"/>
          <w:color w:val="000000"/>
          <w:sz w:val="28"/>
        </w:rPr>
        <w:t xml:space="preserve">
   сақтандыру      қаржылық тұрақтылығын   касы       ақпан  ҰБ </w:t>
      </w:r>
      <w:r>
        <w:br/>
      </w:r>
      <w:r>
        <w:rPr>
          <w:rFonts w:ascii="Times New Roman"/>
          <w:b w:val="false"/>
          <w:i w:val="false"/>
          <w:color w:val="000000"/>
          <w:sz w:val="28"/>
        </w:rPr>
        <w:t xml:space="preserve">
   туралы"         қамтамасыз ететiн       Үкіметінің        (келі- </w:t>
      </w:r>
      <w:r>
        <w:br/>
      </w:r>
      <w:r>
        <w:rPr>
          <w:rFonts w:ascii="Times New Roman"/>
          <w:b w:val="false"/>
          <w:i w:val="false"/>
          <w:color w:val="000000"/>
          <w:sz w:val="28"/>
        </w:rPr>
        <w:t xml:space="preserve">
   Қазақстан       нормалар мен лимиттер   қаулысы           сім </w:t>
      </w:r>
      <w:r>
        <w:br/>
      </w:r>
      <w:r>
        <w:rPr>
          <w:rFonts w:ascii="Times New Roman"/>
          <w:b w:val="false"/>
          <w:i w:val="false"/>
          <w:color w:val="000000"/>
          <w:sz w:val="28"/>
        </w:rPr>
        <w:t xml:space="preserve">
   Республикасы-                                             бойын- </w:t>
      </w:r>
      <w:r>
        <w:br/>
      </w:r>
      <w:r>
        <w:rPr>
          <w:rFonts w:ascii="Times New Roman"/>
          <w:b w:val="false"/>
          <w:i w:val="false"/>
          <w:color w:val="000000"/>
          <w:sz w:val="28"/>
        </w:rPr>
        <w:t xml:space="preserve">
   ның 2003 жыл-                                             ша) </w:t>
      </w:r>
      <w:r>
        <w:br/>
      </w:r>
      <w:r>
        <w:rPr>
          <w:rFonts w:ascii="Times New Roman"/>
          <w:b w:val="false"/>
          <w:i w:val="false"/>
          <w:color w:val="000000"/>
          <w:sz w:val="28"/>
        </w:rPr>
        <w:t xml:space="preserve">
   ғы 25 сәуiр- </w:t>
      </w:r>
      <w:r>
        <w:br/>
      </w:r>
      <w:r>
        <w:rPr>
          <w:rFonts w:ascii="Times New Roman"/>
          <w:b w:val="false"/>
          <w:i w:val="false"/>
          <w:color w:val="000000"/>
          <w:sz w:val="28"/>
        </w:rPr>
        <w:t>
   дегi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49 "Акционерлiк    Жекешелендiруге жатпай- Қазақстан  2005   Қаржы- </w:t>
      </w:r>
      <w:r>
        <w:br/>
      </w:r>
      <w:r>
        <w:rPr>
          <w:rFonts w:ascii="Times New Roman"/>
          <w:b w:val="false"/>
          <w:i w:val="false"/>
          <w:color w:val="000000"/>
          <w:sz w:val="28"/>
        </w:rPr>
        <w:t xml:space="preserve">
   қоғамдар        тын мүлiктi ұлттық      Республи-  жылғы  мині </w:t>
      </w:r>
      <w:r>
        <w:br/>
      </w:r>
      <w:r>
        <w:rPr>
          <w:rFonts w:ascii="Times New Roman"/>
          <w:b w:val="false"/>
          <w:i w:val="false"/>
          <w:color w:val="000000"/>
          <w:sz w:val="28"/>
        </w:rPr>
        <w:t xml:space="preserve">
   туралы"         компанияларға беру      касы       ақпан </w:t>
      </w:r>
      <w:r>
        <w:br/>
      </w:r>
      <w:r>
        <w:rPr>
          <w:rFonts w:ascii="Times New Roman"/>
          <w:b w:val="false"/>
          <w:i w:val="false"/>
          <w:color w:val="000000"/>
          <w:sz w:val="28"/>
        </w:rPr>
        <w:t xml:space="preserve">
   Қазақстан       ережесi мен шарттары    Үкіметінің </w:t>
      </w:r>
      <w:r>
        <w:br/>
      </w:r>
      <w:r>
        <w:rPr>
          <w:rFonts w:ascii="Times New Roman"/>
          <w:b w:val="false"/>
          <w:i w:val="false"/>
          <w:color w:val="000000"/>
          <w:sz w:val="28"/>
        </w:rPr>
        <w:t xml:space="preserve">
   Республикасы-                           қаулысы </w:t>
      </w:r>
      <w:r>
        <w:br/>
      </w:r>
      <w:r>
        <w:rPr>
          <w:rFonts w:ascii="Times New Roman"/>
          <w:b w:val="false"/>
          <w:i w:val="false"/>
          <w:color w:val="000000"/>
          <w:sz w:val="28"/>
        </w:rPr>
        <w:t xml:space="preserve">
   ның 2003 жылғы </w:t>
      </w:r>
      <w:r>
        <w:br/>
      </w:r>
      <w:r>
        <w:rPr>
          <w:rFonts w:ascii="Times New Roman"/>
          <w:b w:val="false"/>
          <w:i w:val="false"/>
          <w:color w:val="000000"/>
          <w:sz w:val="28"/>
        </w:rPr>
        <w:t xml:space="preserve">
   13 мамырдағы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50 "Денсаулық       </w:t>
      </w:r>
      <w:r>
        <w:rPr>
          <w:rFonts w:ascii="Times New Roman"/>
          <w:b w:val="false"/>
          <w:i w:val="false"/>
          <w:color w:val="ff0000"/>
          <w:sz w:val="28"/>
        </w:rPr>
        <w:t xml:space="preserve">1) алынып тасталды </w:t>
      </w:r>
      <w:r>
        <w:br/>
      </w:r>
      <w:r>
        <w:rPr>
          <w:rFonts w:ascii="Times New Roman"/>
          <w:b w:val="false"/>
          <w:i w:val="false"/>
          <w:color w:val="000000"/>
          <w:sz w:val="28"/>
        </w:rPr>
        <w:t xml:space="preserve">
     сақтау жүйесi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2003 жылғы   </w:t>
      </w:r>
      <w:r>
        <w:br/>
      </w:r>
      <w:r>
        <w:rPr>
          <w:rFonts w:ascii="Times New Roman"/>
          <w:b w:val="false"/>
          <w:i w:val="false"/>
          <w:color w:val="000000"/>
          <w:sz w:val="28"/>
        </w:rPr>
        <w:t xml:space="preserve">
   4 маусымдағы     </w:t>
      </w:r>
      <w:r>
        <w:br/>
      </w:r>
      <w:r>
        <w:rPr>
          <w:rFonts w:ascii="Times New Roman"/>
          <w:b w:val="false"/>
          <w:i w:val="false"/>
          <w:color w:val="000000"/>
          <w:sz w:val="28"/>
        </w:rPr>
        <w:t>
</w:t>
      </w:r>
      <w:r>
        <w:rPr>
          <w:rFonts w:ascii="Times New Roman"/>
          <w:b w:val="false"/>
          <w:i w:val="false"/>
          <w:color w:val="000000"/>
          <w:sz w:val="28"/>
        </w:rPr>
        <w:t xml:space="preserve">    Заңы </w:t>
      </w:r>
      <w:r>
        <w:br/>
      </w:r>
      <w:r>
        <w:rPr>
          <w:rFonts w:ascii="Times New Roman"/>
          <w:b w:val="false"/>
          <w:i w:val="false"/>
          <w:color w:val="000000"/>
          <w:sz w:val="28"/>
        </w:rPr>
        <w:t xml:space="preserve">
                   2) Санитарлық авиация   Қазақстан  2006   ДСМ </w:t>
      </w:r>
      <w:r>
        <w:br/>
      </w:r>
      <w:r>
        <w:rPr>
          <w:rFonts w:ascii="Times New Roman"/>
          <w:b w:val="false"/>
          <w:i w:val="false"/>
          <w:color w:val="000000"/>
          <w:sz w:val="28"/>
        </w:rPr>
        <w:t xml:space="preserve">
                   қызметiнiң жұмысын      Республи-  жылғы </w:t>
      </w:r>
      <w:r>
        <w:br/>
      </w:r>
      <w:r>
        <w:rPr>
          <w:rFonts w:ascii="Times New Roman"/>
          <w:b w:val="false"/>
          <w:i w:val="false"/>
          <w:color w:val="000000"/>
          <w:sz w:val="28"/>
        </w:rPr>
        <w:t xml:space="preserve">
                   ұйымдастыру ережесi     касы       қараша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51 Қазақстан       1) Жер-кадастр құжат-   Уәкілетті  2005   ЖРА </w:t>
      </w:r>
      <w:r>
        <w:br/>
      </w:r>
      <w:r>
        <w:rPr>
          <w:rFonts w:ascii="Times New Roman"/>
          <w:b w:val="false"/>
          <w:i w:val="false"/>
          <w:color w:val="000000"/>
          <w:sz w:val="28"/>
        </w:rPr>
        <w:t xml:space="preserve">
   Республикасы-   тамасының құрылымы,     органның   жылғы </w:t>
      </w:r>
      <w:r>
        <w:br/>
      </w:r>
      <w:r>
        <w:rPr>
          <w:rFonts w:ascii="Times New Roman"/>
          <w:b w:val="false"/>
          <w:i w:val="false"/>
          <w:color w:val="000000"/>
          <w:sz w:val="28"/>
        </w:rPr>
        <w:t xml:space="preserve">
   ның 2003 жылғы  құрамы, мазмұны мен     бұйрығы    қаңтар </w:t>
      </w:r>
      <w:r>
        <w:br/>
      </w:r>
      <w:r>
        <w:rPr>
          <w:rFonts w:ascii="Times New Roman"/>
          <w:b w:val="false"/>
          <w:i w:val="false"/>
          <w:color w:val="000000"/>
          <w:sz w:val="28"/>
        </w:rPr>
        <w:t xml:space="preserve">
   20 маусымдағы   нысандары және оны </w:t>
      </w:r>
      <w:r>
        <w:br/>
      </w:r>
      <w:r>
        <w:rPr>
          <w:rFonts w:ascii="Times New Roman"/>
          <w:b w:val="false"/>
          <w:i w:val="false"/>
          <w:color w:val="000000"/>
          <w:sz w:val="28"/>
        </w:rPr>
        <w:t>
   Жер  </w:t>
      </w:r>
      <w:r>
        <w:rPr>
          <w:rFonts w:ascii="Times New Roman"/>
          <w:b w:val="false"/>
          <w:i w:val="false"/>
          <w:color w:val="000000"/>
          <w:sz w:val="28"/>
        </w:rPr>
        <w:t xml:space="preserve">кодексi </w:t>
      </w:r>
      <w:r>
        <w:rPr>
          <w:rFonts w:ascii="Times New Roman"/>
          <w:b w:val="false"/>
          <w:i w:val="false"/>
          <w:color w:val="000000"/>
          <w:sz w:val="28"/>
        </w:rPr>
        <w:t xml:space="preserve">     жүргiзу тәртiбi; </w:t>
      </w:r>
    </w:p>
    <w:p>
      <w:pPr>
        <w:spacing w:after="0"/>
        <w:ind w:left="0"/>
        <w:jc w:val="both"/>
      </w:pPr>
      <w:r>
        <w:rPr>
          <w:rFonts w:ascii="Times New Roman"/>
          <w:b w:val="false"/>
          <w:i w:val="false"/>
          <w:color w:val="000000"/>
          <w:sz w:val="28"/>
        </w:rPr>
        <w:t xml:space="preserve">                   2) Жер учаскелерiне     Уәкілетті  2005   ЖРА </w:t>
      </w:r>
      <w:r>
        <w:br/>
      </w:r>
      <w:r>
        <w:rPr>
          <w:rFonts w:ascii="Times New Roman"/>
          <w:b w:val="false"/>
          <w:i w:val="false"/>
          <w:color w:val="000000"/>
          <w:sz w:val="28"/>
        </w:rPr>
        <w:t xml:space="preserve">
                   құқықтарды немесе       органның   жылғы </w:t>
      </w:r>
      <w:r>
        <w:br/>
      </w:r>
      <w:r>
        <w:rPr>
          <w:rFonts w:ascii="Times New Roman"/>
          <w:b w:val="false"/>
          <w:i w:val="false"/>
          <w:color w:val="000000"/>
          <w:sz w:val="28"/>
        </w:rPr>
        <w:t xml:space="preserve">
                   олармен жасалған мәмi-  бұйрығы    қаңтар </w:t>
      </w:r>
      <w:r>
        <w:br/>
      </w:r>
      <w:r>
        <w:rPr>
          <w:rFonts w:ascii="Times New Roman"/>
          <w:b w:val="false"/>
          <w:i w:val="false"/>
          <w:color w:val="000000"/>
          <w:sz w:val="28"/>
        </w:rPr>
        <w:t xml:space="preserve">
                   лелердi заңдық күшi </w:t>
      </w:r>
      <w:r>
        <w:br/>
      </w:r>
      <w:r>
        <w:rPr>
          <w:rFonts w:ascii="Times New Roman"/>
          <w:b w:val="false"/>
          <w:i w:val="false"/>
          <w:color w:val="000000"/>
          <w:sz w:val="28"/>
        </w:rPr>
        <w:t xml:space="preserve">
                   бар бұрын берiлген </w:t>
      </w:r>
      <w:r>
        <w:br/>
      </w:r>
      <w:r>
        <w:rPr>
          <w:rFonts w:ascii="Times New Roman"/>
          <w:b w:val="false"/>
          <w:i w:val="false"/>
          <w:color w:val="000000"/>
          <w:sz w:val="28"/>
        </w:rPr>
        <w:t xml:space="preserve">
                   құжаттардың негiзiнде </w:t>
      </w:r>
      <w:r>
        <w:br/>
      </w:r>
      <w:r>
        <w:rPr>
          <w:rFonts w:ascii="Times New Roman"/>
          <w:b w:val="false"/>
          <w:i w:val="false"/>
          <w:color w:val="000000"/>
          <w:sz w:val="28"/>
        </w:rPr>
        <w:t xml:space="preserve">
                   мемлекеттiк тiркеу </w:t>
      </w:r>
      <w:r>
        <w:br/>
      </w:r>
      <w:r>
        <w:rPr>
          <w:rFonts w:ascii="Times New Roman"/>
          <w:b w:val="false"/>
          <w:i w:val="false"/>
          <w:color w:val="000000"/>
          <w:sz w:val="28"/>
        </w:rPr>
        <w:t xml:space="preserve">
                   кезiнде құқықтық кадас- </w:t>
      </w:r>
      <w:r>
        <w:br/>
      </w:r>
      <w:r>
        <w:rPr>
          <w:rFonts w:ascii="Times New Roman"/>
          <w:b w:val="false"/>
          <w:i w:val="false"/>
          <w:color w:val="000000"/>
          <w:sz w:val="28"/>
        </w:rPr>
        <w:t xml:space="preserve">
                   тры үшiн жетiспейтiн </w:t>
      </w:r>
      <w:r>
        <w:br/>
      </w:r>
      <w:r>
        <w:rPr>
          <w:rFonts w:ascii="Times New Roman"/>
          <w:b w:val="false"/>
          <w:i w:val="false"/>
          <w:color w:val="000000"/>
          <w:sz w:val="28"/>
        </w:rPr>
        <w:t xml:space="preserve">
                   ақпараттың орнын </w:t>
      </w:r>
      <w:r>
        <w:br/>
      </w:r>
      <w:r>
        <w:rPr>
          <w:rFonts w:ascii="Times New Roman"/>
          <w:b w:val="false"/>
          <w:i w:val="false"/>
          <w:color w:val="000000"/>
          <w:sz w:val="28"/>
        </w:rPr>
        <w:t xml:space="preserve">
                   толтыру ережесi </w:t>
      </w:r>
    </w:p>
    <w:p>
      <w:pPr>
        <w:spacing w:after="0"/>
        <w:ind w:left="0"/>
        <w:jc w:val="both"/>
      </w:pPr>
      <w:r>
        <w:rPr>
          <w:rFonts w:ascii="Times New Roman"/>
          <w:b w:val="false"/>
          <w:i w:val="false"/>
          <w:color w:val="000000"/>
          <w:sz w:val="28"/>
        </w:rPr>
        <w:t xml:space="preserve">52 "Қаржы рыногы   1) Аннуитет шарттарын   ҚНҚҰРҚА    2005   ҚНҚҰРҚА </w:t>
      </w:r>
      <w:r>
        <w:br/>
      </w:r>
      <w:r>
        <w:rPr>
          <w:rFonts w:ascii="Times New Roman"/>
          <w:b w:val="false"/>
          <w:i w:val="false"/>
          <w:color w:val="000000"/>
          <w:sz w:val="28"/>
        </w:rPr>
        <w:t xml:space="preserve">
   мен қаржылық    қолдану кезеңiнде және  Басқар-    жылғы  (келі- </w:t>
      </w:r>
      <w:r>
        <w:br/>
      </w:r>
      <w:r>
        <w:rPr>
          <w:rFonts w:ascii="Times New Roman"/>
          <w:b w:val="false"/>
          <w:i w:val="false"/>
          <w:color w:val="000000"/>
          <w:sz w:val="28"/>
        </w:rPr>
        <w:t xml:space="preserve">
   ұйымдарды       актуарлық қорытынды     масының    қаңтар  сім </w:t>
      </w:r>
      <w:r>
        <w:br/>
      </w:r>
      <w:r>
        <w:rPr>
          <w:rFonts w:ascii="Times New Roman"/>
          <w:b w:val="false"/>
          <w:i w:val="false"/>
          <w:color w:val="000000"/>
          <w:sz w:val="28"/>
        </w:rPr>
        <w:t xml:space="preserve">
   мемлекеттiк     және оның мазмұнына     қаулысы           бойын- </w:t>
      </w:r>
      <w:r>
        <w:br/>
      </w:r>
      <w:r>
        <w:rPr>
          <w:rFonts w:ascii="Times New Roman"/>
          <w:b w:val="false"/>
          <w:i w:val="false"/>
          <w:color w:val="000000"/>
          <w:sz w:val="28"/>
        </w:rPr>
        <w:t xml:space="preserve">
   реттеу және     қойылатын талаптар                        ша) </w:t>
      </w:r>
      <w:r>
        <w:br/>
      </w:r>
      <w:r>
        <w:rPr>
          <w:rFonts w:ascii="Times New Roman"/>
          <w:b w:val="false"/>
          <w:i w:val="false"/>
          <w:color w:val="000000"/>
          <w:sz w:val="28"/>
        </w:rPr>
        <w:t xml:space="preserve">
   қадағалау       негiзiнде тұрақты </w:t>
      </w:r>
      <w:r>
        <w:br/>
      </w:r>
      <w:r>
        <w:rPr>
          <w:rFonts w:ascii="Times New Roman"/>
          <w:b w:val="false"/>
          <w:i w:val="false"/>
          <w:color w:val="000000"/>
          <w:sz w:val="28"/>
        </w:rPr>
        <w:t xml:space="preserve">
   туралы"         сақтандыру төлемдерiнiң </w:t>
      </w:r>
      <w:r>
        <w:br/>
      </w:r>
      <w:r>
        <w:rPr>
          <w:rFonts w:ascii="Times New Roman"/>
          <w:b w:val="false"/>
          <w:i w:val="false"/>
          <w:color w:val="000000"/>
          <w:sz w:val="28"/>
        </w:rPr>
        <w:t xml:space="preserve">
   Қазақстан       мөлшерiн көбейту ереже- </w:t>
      </w:r>
      <w:r>
        <w:br/>
      </w:r>
      <w:r>
        <w:rPr>
          <w:rFonts w:ascii="Times New Roman"/>
          <w:b w:val="false"/>
          <w:i w:val="false"/>
          <w:color w:val="000000"/>
          <w:sz w:val="28"/>
        </w:rPr>
        <w:t xml:space="preserve">
   Республи-       сi мен шарттары  </w:t>
      </w:r>
      <w:r>
        <w:br/>
      </w:r>
      <w:r>
        <w:rPr>
          <w:rFonts w:ascii="Times New Roman"/>
          <w:b w:val="false"/>
          <w:i w:val="false"/>
          <w:color w:val="000000"/>
          <w:sz w:val="28"/>
        </w:rPr>
        <w:t xml:space="preserve">
   касының 2003 </w:t>
      </w:r>
      <w:r>
        <w:br/>
      </w:r>
      <w:r>
        <w:rPr>
          <w:rFonts w:ascii="Times New Roman"/>
          <w:b w:val="false"/>
          <w:i w:val="false"/>
          <w:color w:val="000000"/>
          <w:sz w:val="28"/>
        </w:rPr>
        <w:t xml:space="preserve">
   жылғы 4 шiлде-  2) Жинақтаушы сақтанды- ҚНҚҰРҚА    2005   ҚНҚҰРҚА </w:t>
      </w:r>
      <w:r>
        <w:br/>
      </w:r>
      <w:r>
        <w:rPr>
          <w:rFonts w:ascii="Times New Roman"/>
          <w:b w:val="false"/>
          <w:i w:val="false"/>
          <w:color w:val="000000"/>
          <w:sz w:val="28"/>
        </w:rPr>
        <w:t>
   дегi  </w:t>
      </w:r>
      <w:r>
        <w:rPr>
          <w:rFonts w:ascii="Times New Roman"/>
          <w:b w:val="false"/>
          <w:i w:val="false"/>
          <w:color w:val="000000"/>
          <w:sz w:val="28"/>
        </w:rPr>
        <w:t xml:space="preserve">Заңы </w:t>
      </w:r>
      <w:r>
        <w:rPr>
          <w:rFonts w:ascii="Times New Roman"/>
          <w:b w:val="false"/>
          <w:i w:val="false"/>
          <w:color w:val="000000"/>
          <w:sz w:val="28"/>
        </w:rPr>
        <w:t xml:space="preserve">       ру жөнiндегi қызметтi   Басқар-    жылғы  (келі- </w:t>
      </w:r>
      <w:r>
        <w:br/>
      </w:r>
      <w:r>
        <w:rPr>
          <w:rFonts w:ascii="Times New Roman"/>
          <w:b w:val="false"/>
          <w:i w:val="false"/>
          <w:color w:val="000000"/>
          <w:sz w:val="28"/>
        </w:rPr>
        <w:t xml:space="preserve">
                   жүзеге асыратын сақтан- масының    қаңтар  сім </w:t>
      </w:r>
      <w:r>
        <w:br/>
      </w:r>
      <w:r>
        <w:rPr>
          <w:rFonts w:ascii="Times New Roman"/>
          <w:b w:val="false"/>
          <w:i w:val="false"/>
          <w:color w:val="000000"/>
          <w:sz w:val="28"/>
        </w:rPr>
        <w:t xml:space="preserve">
                   дыру ұйымының өз сақта- қаулысы           бойын- </w:t>
      </w:r>
      <w:r>
        <w:br/>
      </w:r>
      <w:r>
        <w:rPr>
          <w:rFonts w:ascii="Times New Roman"/>
          <w:b w:val="false"/>
          <w:i w:val="false"/>
          <w:color w:val="000000"/>
          <w:sz w:val="28"/>
        </w:rPr>
        <w:t xml:space="preserve">
                   нушыларына қарыздарды                     ша) </w:t>
      </w:r>
      <w:r>
        <w:br/>
      </w:r>
      <w:r>
        <w:rPr>
          <w:rFonts w:ascii="Times New Roman"/>
          <w:b w:val="false"/>
          <w:i w:val="false"/>
          <w:color w:val="000000"/>
          <w:sz w:val="28"/>
        </w:rPr>
        <w:t xml:space="preserve">
                   беру ережесi мен </w:t>
      </w:r>
      <w:r>
        <w:br/>
      </w:r>
      <w:r>
        <w:rPr>
          <w:rFonts w:ascii="Times New Roman"/>
          <w:b w:val="false"/>
          <w:i w:val="false"/>
          <w:color w:val="000000"/>
          <w:sz w:val="28"/>
        </w:rPr>
        <w:t xml:space="preserve">
                   шарттары; </w:t>
      </w:r>
    </w:p>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- 2006.10.31. N  </w:t>
      </w:r>
      <w:r>
        <w:rPr>
          <w:rFonts w:ascii="Times New Roman"/>
          <w:b w:val="false"/>
          <w:i w:val="false"/>
          <w:color w:val="000000"/>
          <w:sz w:val="28"/>
        </w:rPr>
        <w:t xml:space="preserve">310 </w:t>
      </w:r>
      <w:r>
        <w:rPr>
          <w:rFonts w:ascii="Times New Roman"/>
          <w:b w:val="false"/>
          <w:i w:val="false"/>
          <w:color w:val="ff0000"/>
          <w:sz w:val="28"/>
        </w:rPr>
        <w:t xml:space="preserve">өкімімен) </w:t>
      </w:r>
      <w:r>
        <w:br/>
      </w:r>
      <w:r>
        <w:rPr>
          <w:rFonts w:ascii="Times New Roman"/>
          <w:b w:val="false"/>
          <w:i w:val="false"/>
          <w:color w:val="000000"/>
          <w:sz w:val="28"/>
        </w:rPr>
        <w:t>
 </w:t>
      </w:r>
      <w:r>
        <w:br/>
      </w:r>
      <w:r>
        <w:rPr>
          <w:rFonts w:ascii="Times New Roman"/>
          <w:b w:val="false"/>
          <w:i w:val="false"/>
          <w:color w:val="000000"/>
          <w:sz w:val="28"/>
        </w:rPr>
        <w:t xml:space="preserve">
  53 "Автомобиль     1) Автомобиль көлiгiн   Қазақстан  2005   ККМ </w:t>
      </w:r>
      <w:r>
        <w:br/>
      </w:r>
      <w:r>
        <w:rPr>
          <w:rFonts w:ascii="Times New Roman"/>
          <w:b w:val="false"/>
          <w:i w:val="false"/>
          <w:color w:val="000000"/>
          <w:sz w:val="28"/>
        </w:rPr>
        <w:t xml:space="preserve">
   көлiгi туралы"  тасымалдаушыларды       Республи-  жылғы </w:t>
      </w:r>
      <w:r>
        <w:br/>
      </w:r>
      <w:r>
        <w:rPr>
          <w:rFonts w:ascii="Times New Roman"/>
          <w:b w:val="false"/>
          <w:i w:val="false"/>
          <w:color w:val="000000"/>
          <w:sz w:val="28"/>
        </w:rPr>
        <w:t xml:space="preserve">
   Қазақстан       төтенше жағдайларды     касы       қаңтар </w:t>
      </w:r>
      <w:r>
        <w:br/>
      </w:r>
      <w:r>
        <w:rPr>
          <w:rFonts w:ascii="Times New Roman"/>
          <w:b w:val="false"/>
          <w:i w:val="false"/>
          <w:color w:val="000000"/>
          <w:sz w:val="28"/>
        </w:rPr>
        <w:t xml:space="preserve">
   Республикасы-   жоюға тарту ережесi;    Үкіметінің </w:t>
      </w:r>
      <w:r>
        <w:br/>
      </w:r>
      <w:r>
        <w:rPr>
          <w:rFonts w:ascii="Times New Roman"/>
          <w:b w:val="false"/>
          <w:i w:val="false"/>
          <w:color w:val="000000"/>
          <w:sz w:val="28"/>
        </w:rPr>
        <w:t xml:space="preserve">
   ның 2003 жылғы                          қаулысы </w:t>
      </w:r>
      <w:r>
        <w:br/>
      </w:r>
      <w:r>
        <w:rPr>
          <w:rFonts w:ascii="Times New Roman"/>
          <w:b w:val="false"/>
          <w:i w:val="false"/>
          <w:color w:val="000000"/>
          <w:sz w:val="28"/>
        </w:rPr>
        <w:t xml:space="preserve">
   4 шiлдедегi     2) Қазақстан Республи-  Қазақстан  2005   ККМ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касының аумағында       Республи-  жылғы </w:t>
      </w:r>
      <w:r>
        <w:br/>
      </w:r>
      <w:r>
        <w:rPr>
          <w:rFonts w:ascii="Times New Roman"/>
          <w:b w:val="false"/>
          <w:i w:val="false"/>
          <w:color w:val="000000"/>
          <w:sz w:val="28"/>
        </w:rPr>
        <w:t xml:space="preserve">
                   бөлiнбейтiн iрi көлемдi касы       қаңтар </w:t>
      </w:r>
      <w:r>
        <w:br/>
      </w:r>
      <w:r>
        <w:rPr>
          <w:rFonts w:ascii="Times New Roman"/>
          <w:b w:val="false"/>
          <w:i w:val="false"/>
          <w:color w:val="000000"/>
          <w:sz w:val="28"/>
        </w:rPr>
        <w:t xml:space="preserve">
                   және ауыр салмақты      Үкіметінің </w:t>
      </w:r>
      <w:r>
        <w:br/>
      </w:r>
      <w:r>
        <w:rPr>
          <w:rFonts w:ascii="Times New Roman"/>
          <w:b w:val="false"/>
          <w:i w:val="false"/>
          <w:color w:val="000000"/>
          <w:sz w:val="28"/>
        </w:rPr>
        <w:t xml:space="preserve">
                   жүктердi тасымалдауды   қаулысы </w:t>
      </w:r>
      <w:r>
        <w:br/>
      </w:r>
      <w:r>
        <w:rPr>
          <w:rFonts w:ascii="Times New Roman"/>
          <w:b w:val="false"/>
          <w:i w:val="false"/>
          <w:color w:val="000000"/>
          <w:sz w:val="28"/>
        </w:rPr>
        <w:t xml:space="preserve">
                   ұйымдастыру және жүзеге </w:t>
      </w:r>
      <w:r>
        <w:br/>
      </w:r>
      <w:r>
        <w:rPr>
          <w:rFonts w:ascii="Times New Roman"/>
          <w:b w:val="false"/>
          <w:i w:val="false"/>
          <w:color w:val="000000"/>
          <w:sz w:val="28"/>
        </w:rPr>
        <w:t xml:space="preserve">
                   асыру ережесi; </w:t>
      </w:r>
    </w:p>
    <w:p>
      <w:pPr>
        <w:spacing w:after="0"/>
        <w:ind w:left="0"/>
        <w:jc w:val="both"/>
      </w:pPr>
      <w:r>
        <w:rPr>
          <w:rFonts w:ascii="Times New Roman"/>
          <w:b w:val="false"/>
          <w:i w:val="false"/>
          <w:color w:val="000000"/>
          <w:sz w:val="28"/>
        </w:rPr>
        <w:t xml:space="preserve">                   3) Автокөлiк құралдары- Қазақстан  2005   ККМ </w:t>
      </w:r>
      <w:r>
        <w:br/>
      </w:r>
      <w:r>
        <w:rPr>
          <w:rFonts w:ascii="Times New Roman"/>
          <w:b w:val="false"/>
          <w:i w:val="false"/>
          <w:color w:val="000000"/>
          <w:sz w:val="28"/>
        </w:rPr>
        <w:t xml:space="preserve">
                   ның Қазақстан Республи- Республи-  жылғы </w:t>
      </w:r>
      <w:r>
        <w:br/>
      </w:r>
      <w:r>
        <w:rPr>
          <w:rFonts w:ascii="Times New Roman"/>
          <w:b w:val="false"/>
          <w:i w:val="false"/>
          <w:color w:val="000000"/>
          <w:sz w:val="28"/>
        </w:rPr>
        <w:t xml:space="preserve">
                   касының аумағына кiру   касы       қаңтар </w:t>
      </w:r>
      <w:r>
        <w:br/>
      </w:r>
      <w:r>
        <w:rPr>
          <w:rFonts w:ascii="Times New Roman"/>
          <w:b w:val="false"/>
          <w:i w:val="false"/>
          <w:color w:val="000000"/>
          <w:sz w:val="28"/>
        </w:rPr>
        <w:t xml:space="preserve">
                   және одан шығу, сондай- Үкіметінің </w:t>
      </w:r>
      <w:r>
        <w:br/>
      </w:r>
      <w:r>
        <w:rPr>
          <w:rFonts w:ascii="Times New Roman"/>
          <w:b w:val="false"/>
          <w:i w:val="false"/>
          <w:color w:val="000000"/>
          <w:sz w:val="28"/>
        </w:rPr>
        <w:t xml:space="preserve">
                   ақ олардың аумақ бойын- қаулысы </w:t>
      </w:r>
      <w:r>
        <w:br/>
      </w:r>
      <w:r>
        <w:rPr>
          <w:rFonts w:ascii="Times New Roman"/>
          <w:b w:val="false"/>
          <w:i w:val="false"/>
          <w:color w:val="000000"/>
          <w:sz w:val="28"/>
        </w:rPr>
        <w:t xml:space="preserve">
                   ша транзитпен жүру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4) Автомобиль көлiгi    Қазақстан  2005   ККМ </w:t>
      </w:r>
      <w:r>
        <w:br/>
      </w:r>
      <w:r>
        <w:rPr>
          <w:rFonts w:ascii="Times New Roman"/>
          <w:b w:val="false"/>
          <w:i w:val="false"/>
          <w:color w:val="000000"/>
          <w:sz w:val="28"/>
        </w:rPr>
        <w:t xml:space="preserve">
                   саласында, соның iшiнде Республи-  жылғы </w:t>
      </w:r>
      <w:r>
        <w:br/>
      </w:r>
      <w:r>
        <w:rPr>
          <w:rFonts w:ascii="Times New Roman"/>
          <w:b w:val="false"/>
          <w:i w:val="false"/>
          <w:color w:val="000000"/>
          <w:sz w:val="28"/>
        </w:rPr>
        <w:t xml:space="preserve">
                   лицензиаттарға қойыла-  касы       қаңтар </w:t>
      </w:r>
      <w:r>
        <w:br/>
      </w:r>
      <w:r>
        <w:rPr>
          <w:rFonts w:ascii="Times New Roman"/>
          <w:b w:val="false"/>
          <w:i w:val="false"/>
          <w:color w:val="000000"/>
          <w:sz w:val="28"/>
        </w:rPr>
        <w:t xml:space="preserve">
                   тын бiлiктiлiк талапта- Үкіметінің </w:t>
      </w:r>
      <w:r>
        <w:br/>
      </w:r>
      <w:r>
        <w:rPr>
          <w:rFonts w:ascii="Times New Roman"/>
          <w:b w:val="false"/>
          <w:i w:val="false"/>
          <w:color w:val="000000"/>
          <w:sz w:val="28"/>
        </w:rPr>
        <w:t xml:space="preserve">
                   рын лицензиялау ережесi қаулысы </w:t>
      </w:r>
    </w:p>
    <w:p>
      <w:pPr>
        <w:spacing w:after="0"/>
        <w:ind w:left="0"/>
        <w:jc w:val="both"/>
      </w:pPr>
      <w:r>
        <w:rPr>
          <w:rFonts w:ascii="Times New Roman"/>
          <w:b w:val="false"/>
          <w:i w:val="false"/>
          <w:color w:val="000000"/>
          <w:sz w:val="28"/>
        </w:rPr>
        <w:t xml:space="preserve">                   5) Автомобиль көлiгiмен Уәкілетті  2005   ККМ </w:t>
      </w:r>
      <w:r>
        <w:br/>
      </w:r>
      <w:r>
        <w:rPr>
          <w:rFonts w:ascii="Times New Roman"/>
          <w:b w:val="false"/>
          <w:i w:val="false"/>
          <w:color w:val="000000"/>
          <w:sz w:val="28"/>
        </w:rPr>
        <w:t xml:space="preserve">
                   жүк тасымалдау ережесi; органның   жылғы </w:t>
      </w:r>
      <w:r>
        <w:br/>
      </w:r>
      <w:r>
        <w:rPr>
          <w:rFonts w:ascii="Times New Roman"/>
          <w:b w:val="false"/>
          <w:i w:val="false"/>
          <w:color w:val="000000"/>
          <w:sz w:val="28"/>
        </w:rPr>
        <w:t xml:space="preserve">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6) Автомобиль көлiгiнде Уәкілетті  2005   ККМ, </w:t>
      </w:r>
      <w:r>
        <w:br/>
      </w:r>
      <w:r>
        <w:rPr>
          <w:rFonts w:ascii="Times New Roman"/>
          <w:b w:val="false"/>
          <w:i w:val="false"/>
          <w:color w:val="000000"/>
          <w:sz w:val="28"/>
        </w:rPr>
        <w:t xml:space="preserve">
                   еңбек қауiпсiздiгi және органның   жылғы  Еңбек- </w:t>
      </w:r>
      <w:r>
        <w:br/>
      </w:r>
      <w:r>
        <w:rPr>
          <w:rFonts w:ascii="Times New Roman"/>
          <w:b w:val="false"/>
          <w:i w:val="false"/>
          <w:color w:val="000000"/>
          <w:sz w:val="28"/>
        </w:rPr>
        <w:t xml:space="preserve">
                   оны қорғау ережесi;     бұйрығы    қаңтар мині </w:t>
      </w:r>
    </w:p>
    <w:p>
      <w:pPr>
        <w:spacing w:after="0"/>
        <w:ind w:left="0"/>
        <w:jc w:val="both"/>
      </w:pPr>
      <w:r>
        <w:rPr>
          <w:rFonts w:ascii="Times New Roman"/>
          <w:b w:val="false"/>
          <w:i w:val="false"/>
          <w:color w:val="000000"/>
          <w:sz w:val="28"/>
        </w:rPr>
        <w:t xml:space="preserve">                   7) Жолаушыларды және    Уәкілетті  2005   ККМ </w:t>
      </w:r>
      <w:r>
        <w:br/>
      </w:r>
      <w:r>
        <w:rPr>
          <w:rFonts w:ascii="Times New Roman"/>
          <w:b w:val="false"/>
          <w:i w:val="false"/>
          <w:color w:val="000000"/>
          <w:sz w:val="28"/>
        </w:rPr>
        <w:t xml:space="preserve">
                   багажды қалааралық,     органның   жылғы </w:t>
      </w:r>
      <w:r>
        <w:br/>
      </w:r>
      <w:r>
        <w:rPr>
          <w:rFonts w:ascii="Times New Roman"/>
          <w:b w:val="false"/>
          <w:i w:val="false"/>
          <w:color w:val="000000"/>
          <w:sz w:val="28"/>
        </w:rPr>
        <w:t xml:space="preserve">
                   облысiшiлiк, қалалық,   бұйрығы    желтоқ- </w:t>
      </w:r>
      <w:r>
        <w:br/>
      </w:r>
      <w:r>
        <w:rPr>
          <w:rFonts w:ascii="Times New Roman"/>
          <w:b w:val="false"/>
          <w:i w:val="false"/>
          <w:color w:val="000000"/>
          <w:sz w:val="28"/>
        </w:rPr>
        <w:t xml:space="preserve">
                   қала маңындағы және                сан   </w:t>
      </w:r>
      <w:r>
        <w:br/>
      </w:r>
      <w:r>
        <w:rPr>
          <w:rFonts w:ascii="Times New Roman"/>
          <w:b w:val="false"/>
          <w:i w:val="false"/>
          <w:color w:val="000000"/>
          <w:sz w:val="28"/>
        </w:rPr>
        <w:t xml:space="preserve">
                   елдi мекендердi: кент- </w:t>
      </w:r>
      <w:r>
        <w:br/>
      </w:r>
      <w:r>
        <w:rPr>
          <w:rFonts w:ascii="Times New Roman"/>
          <w:b w:val="false"/>
          <w:i w:val="false"/>
          <w:color w:val="000000"/>
          <w:sz w:val="28"/>
        </w:rPr>
        <w:t xml:space="preserve">
                   тердi, ауылдарды (село- </w:t>
      </w:r>
      <w:r>
        <w:br/>
      </w:r>
      <w:r>
        <w:rPr>
          <w:rFonts w:ascii="Times New Roman"/>
          <w:b w:val="false"/>
          <w:i w:val="false"/>
          <w:color w:val="000000"/>
          <w:sz w:val="28"/>
        </w:rPr>
        <w:t xml:space="preserve">
                   ларды) аудан немесе </w:t>
      </w:r>
      <w:r>
        <w:br/>
      </w:r>
      <w:r>
        <w:rPr>
          <w:rFonts w:ascii="Times New Roman"/>
          <w:b w:val="false"/>
          <w:i w:val="false"/>
          <w:color w:val="000000"/>
          <w:sz w:val="28"/>
        </w:rPr>
        <w:t xml:space="preserve">
                   облыс орталықтарымен, </w:t>
      </w:r>
      <w:r>
        <w:br/>
      </w:r>
      <w:r>
        <w:rPr>
          <w:rFonts w:ascii="Times New Roman"/>
          <w:b w:val="false"/>
          <w:i w:val="false"/>
          <w:color w:val="000000"/>
          <w:sz w:val="28"/>
        </w:rPr>
        <w:t xml:space="preserve">
                   республикалық маңызы </w:t>
      </w:r>
      <w:r>
        <w:br/>
      </w:r>
      <w:r>
        <w:rPr>
          <w:rFonts w:ascii="Times New Roman"/>
          <w:b w:val="false"/>
          <w:i w:val="false"/>
          <w:color w:val="000000"/>
          <w:sz w:val="28"/>
        </w:rPr>
        <w:t xml:space="preserve">
                   бар қалалармен (астана- </w:t>
      </w:r>
      <w:r>
        <w:br/>
      </w:r>
      <w:r>
        <w:rPr>
          <w:rFonts w:ascii="Times New Roman"/>
          <w:b w:val="false"/>
          <w:i w:val="false"/>
          <w:color w:val="000000"/>
          <w:sz w:val="28"/>
        </w:rPr>
        <w:t xml:space="preserve">
                   мен) жалғастыратын </w:t>
      </w:r>
      <w:r>
        <w:br/>
      </w:r>
      <w:r>
        <w:rPr>
          <w:rFonts w:ascii="Times New Roman"/>
          <w:b w:val="false"/>
          <w:i w:val="false"/>
          <w:color w:val="000000"/>
          <w:sz w:val="28"/>
        </w:rPr>
        <w:t xml:space="preserve">
                   автомобильмен тұрақты </w:t>
      </w:r>
      <w:r>
        <w:br/>
      </w:r>
      <w:r>
        <w:rPr>
          <w:rFonts w:ascii="Times New Roman"/>
          <w:b w:val="false"/>
          <w:i w:val="false"/>
          <w:color w:val="000000"/>
          <w:sz w:val="28"/>
        </w:rPr>
        <w:t xml:space="preserve">
                   тасымалдау тарифтерi </w:t>
      </w:r>
      <w:r>
        <w:br/>
      </w:r>
      <w:r>
        <w:rPr>
          <w:rFonts w:ascii="Times New Roman"/>
          <w:b w:val="false"/>
          <w:i w:val="false"/>
          <w:color w:val="000000"/>
          <w:sz w:val="28"/>
        </w:rPr>
        <w:t xml:space="preserve">
                   есебiнiң әдiстемесi </w:t>
      </w:r>
    </w:p>
    <w:p>
      <w:pPr>
        <w:spacing w:after="0"/>
        <w:ind w:left="0"/>
        <w:jc w:val="both"/>
      </w:pPr>
      <w:r>
        <w:rPr>
          <w:rFonts w:ascii="Times New Roman"/>
          <w:b w:val="false"/>
          <w:i w:val="false"/>
          <w:color w:val="000000"/>
          <w:sz w:val="28"/>
        </w:rPr>
        <w:t xml:space="preserve">54 Қазақстан        </w:t>
      </w:r>
      <w:r>
        <w:rPr>
          <w:rFonts w:ascii="Times New Roman"/>
          <w:b w:val="false"/>
          <w:i w:val="false"/>
          <w:color w:val="ff0000"/>
          <w:sz w:val="28"/>
        </w:rPr>
        <w:t xml:space="preserve">алынып тасталды         </w:t>
      </w:r>
      <w:r>
        <w:rPr>
          <w:rFonts w:ascii="Times New Roman"/>
          <w:b w:val="false"/>
          <w:i w:val="false"/>
          <w:color w:val="000000"/>
          <w:sz w:val="28"/>
        </w:rPr>
        <w:t xml:space="preserve">Қазақстан  2006   АШМ </w:t>
      </w:r>
      <w:r>
        <w:br/>
      </w:r>
      <w:r>
        <w:rPr>
          <w:rFonts w:ascii="Times New Roman"/>
          <w:b w:val="false"/>
          <w:i w:val="false"/>
          <w:color w:val="000000"/>
          <w:sz w:val="28"/>
        </w:rPr>
        <w:t xml:space="preserve">
   Республикасы-                           Республи-  жылғы </w:t>
      </w:r>
      <w:r>
        <w:br/>
      </w:r>
      <w:r>
        <w:rPr>
          <w:rFonts w:ascii="Times New Roman"/>
          <w:b w:val="false"/>
          <w:i w:val="false"/>
          <w:color w:val="000000"/>
          <w:sz w:val="28"/>
        </w:rPr>
        <w:t xml:space="preserve">
   ның 2003 жылғы                          касы       жел- </w:t>
      </w:r>
      <w:r>
        <w:br/>
      </w:r>
      <w:r>
        <w:rPr>
          <w:rFonts w:ascii="Times New Roman"/>
          <w:b w:val="false"/>
          <w:i w:val="false"/>
          <w:color w:val="000000"/>
          <w:sz w:val="28"/>
        </w:rPr>
        <w:t xml:space="preserve">
   8 шiлдедегi                             Үкіметінің тоқсан </w:t>
      </w:r>
      <w:r>
        <w:br/>
      </w:r>
      <w:r>
        <w:rPr>
          <w:rFonts w:ascii="Times New Roman"/>
          <w:b w:val="false"/>
          <w:i w:val="false"/>
          <w:color w:val="000000"/>
          <w:sz w:val="28"/>
        </w:rPr>
        <w:t>
   Орман  </w:t>
      </w:r>
      <w:r>
        <w:rPr>
          <w:rFonts w:ascii="Times New Roman"/>
          <w:b w:val="false"/>
          <w:i w:val="false"/>
          <w:color w:val="000000"/>
          <w:sz w:val="28"/>
        </w:rPr>
        <w:t xml:space="preserve">кодексi </w:t>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2) Мемлекеттiк орман    Қазақстан  2005   АШМ, </w:t>
      </w:r>
      <w:r>
        <w:br/>
      </w:r>
      <w:r>
        <w:rPr>
          <w:rFonts w:ascii="Times New Roman"/>
          <w:b w:val="false"/>
          <w:i w:val="false"/>
          <w:color w:val="000000"/>
          <w:sz w:val="28"/>
        </w:rPr>
        <w:t xml:space="preserve">
                   қоры учаскелерiнде      Республи-  жылғы  ЖРА </w:t>
      </w:r>
      <w:r>
        <w:br/>
      </w:r>
      <w:r>
        <w:rPr>
          <w:rFonts w:ascii="Times New Roman"/>
          <w:b w:val="false"/>
          <w:i w:val="false"/>
          <w:color w:val="000000"/>
          <w:sz w:val="28"/>
        </w:rPr>
        <w:t xml:space="preserve">
                   ағаш кесу ережесi;      касы       ақпан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3) Мемлекеттiк орман    Уәкілетті  2005   АШМ </w:t>
      </w:r>
      <w:r>
        <w:br/>
      </w:r>
      <w:r>
        <w:rPr>
          <w:rFonts w:ascii="Times New Roman"/>
          <w:b w:val="false"/>
          <w:i w:val="false"/>
          <w:color w:val="000000"/>
          <w:sz w:val="28"/>
        </w:rPr>
        <w:t xml:space="preserve">
                   қоры участкелерiнде     органның   жылғы </w:t>
      </w:r>
      <w:r>
        <w:br/>
      </w:r>
      <w:r>
        <w:rPr>
          <w:rFonts w:ascii="Times New Roman"/>
          <w:b w:val="false"/>
          <w:i w:val="false"/>
          <w:color w:val="000000"/>
          <w:sz w:val="28"/>
        </w:rPr>
        <w:t xml:space="preserve">
                   есептi кеспеағаш аймақ- бұйрығы    ақпан </w:t>
      </w:r>
      <w:r>
        <w:br/>
      </w:r>
      <w:r>
        <w:rPr>
          <w:rFonts w:ascii="Times New Roman"/>
          <w:b w:val="false"/>
          <w:i w:val="false"/>
          <w:color w:val="000000"/>
          <w:sz w:val="28"/>
        </w:rPr>
        <w:t xml:space="preserve">
                   тары мен кесу жасы, </w:t>
      </w:r>
      <w:r>
        <w:br/>
      </w:r>
      <w:r>
        <w:rPr>
          <w:rFonts w:ascii="Times New Roman"/>
          <w:b w:val="false"/>
          <w:i w:val="false"/>
          <w:color w:val="000000"/>
          <w:sz w:val="28"/>
        </w:rPr>
        <w:t xml:space="preserve">
                   шайыр, ағаш шырынын </w:t>
      </w:r>
      <w:r>
        <w:br/>
      </w:r>
      <w:r>
        <w:rPr>
          <w:rFonts w:ascii="Times New Roman"/>
          <w:b w:val="false"/>
          <w:i w:val="false"/>
          <w:color w:val="000000"/>
          <w:sz w:val="28"/>
        </w:rPr>
        <w:t xml:space="preserve">
                   және қосалқы сүрек </w:t>
      </w:r>
      <w:r>
        <w:br/>
      </w:r>
      <w:r>
        <w:rPr>
          <w:rFonts w:ascii="Times New Roman"/>
          <w:b w:val="false"/>
          <w:i w:val="false"/>
          <w:color w:val="000000"/>
          <w:sz w:val="28"/>
        </w:rPr>
        <w:t xml:space="preserve">
                   ресурстарын дайындау, </w:t>
      </w:r>
      <w:r>
        <w:br/>
      </w:r>
      <w:r>
        <w:rPr>
          <w:rFonts w:ascii="Times New Roman"/>
          <w:b w:val="false"/>
          <w:i w:val="false"/>
          <w:color w:val="000000"/>
          <w:sz w:val="28"/>
        </w:rPr>
        <w:t xml:space="preserve">
                   орманды жанама пайда- </w:t>
      </w:r>
      <w:r>
        <w:br/>
      </w:r>
      <w:r>
        <w:rPr>
          <w:rFonts w:ascii="Times New Roman"/>
          <w:b w:val="false"/>
          <w:i w:val="false"/>
          <w:color w:val="000000"/>
          <w:sz w:val="28"/>
        </w:rPr>
        <w:t xml:space="preserve">
                   лану ережесi; </w:t>
      </w:r>
    </w:p>
    <w:p>
      <w:pPr>
        <w:spacing w:after="0"/>
        <w:ind w:left="0"/>
        <w:jc w:val="both"/>
      </w:pPr>
      <w:r>
        <w:rPr>
          <w:rFonts w:ascii="Times New Roman"/>
          <w:b w:val="false"/>
          <w:i w:val="false"/>
          <w:color w:val="000000"/>
          <w:sz w:val="28"/>
        </w:rPr>
        <w:t xml:space="preserve">                   4) Ағаш кесу билетi     Уәкілетті  2005   АШМ </w:t>
      </w:r>
      <w:r>
        <w:br/>
      </w:r>
      <w:r>
        <w:rPr>
          <w:rFonts w:ascii="Times New Roman"/>
          <w:b w:val="false"/>
          <w:i w:val="false"/>
          <w:color w:val="000000"/>
          <w:sz w:val="28"/>
        </w:rPr>
        <w:t xml:space="preserve">
                   мен орман билетiнiң     органның   жылғы </w:t>
      </w:r>
      <w:r>
        <w:br/>
      </w:r>
      <w:r>
        <w:rPr>
          <w:rFonts w:ascii="Times New Roman"/>
          <w:b w:val="false"/>
          <w:i w:val="false"/>
          <w:color w:val="000000"/>
          <w:sz w:val="28"/>
        </w:rPr>
        <w:t xml:space="preserve">
                   нысандарын бекiту       бұйрығы    ақпан </w:t>
      </w:r>
      <w:r>
        <w:br/>
      </w:r>
      <w:r>
        <w:rPr>
          <w:rFonts w:ascii="Times New Roman"/>
          <w:b w:val="false"/>
          <w:i w:val="false"/>
          <w:color w:val="000000"/>
          <w:sz w:val="28"/>
        </w:rPr>
        <w:t xml:space="preserve">
                   туралы, оларды есепке </w:t>
      </w:r>
      <w:r>
        <w:br/>
      </w:r>
      <w:r>
        <w:rPr>
          <w:rFonts w:ascii="Times New Roman"/>
          <w:b w:val="false"/>
          <w:i w:val="false"/>
          <w:color w:val="000000"/>
          <w:sz w:val="28"/>
        </w:rPr>
        <w:t xml:space="preserve">
                   алу, сақтау, толтыру, </w:t>
      </w:r>
      <w:r>
        <w:br/>
      </w:r>
      <w:r>
        <w:rPr>
          <w:rFonts w:ascii="Times New Roman"/>
          <w:b w:val="false"/>
          <w:i w:val="false"/>
          <w:color w:val="000000"/>
          <w:sz w:val="28"/>
        </w:rPr>
        <w:t xml:space="preserve">
                   беру және қолданылуын </w:t>
      </w:r>
      <w:r>
        <w:br/>
      </w:r>
      <w:r>
        <w:rPr>
          <w:rFonts w:ascii="Times New Roman"/>
          <w:b w:val="false"/>
          <w:i w:val="false"/>
          <w:color w:val="000000"/>
          <w:sz w:val="28"/>
        </w:rPr>
        <w:t xml:space="preserve">
                   тоқтату тәртiбi; </w:t>
      </w:r>
    </w:p>
    <w:p>
      <w:pPr>
        <w:spacing w:after="0"/>
        <w:ind w:left="0"/>
        <w:jc w:val="both"/>
      </w:pPr>
      <w:r>
        <w:rPr>
          <w:rFonts w:ascii="Times New Roman"/>
          <w:b w:val="false"/>
          <w:i w:val="false"/>
          <w:color w:val="000000"/>
          <w:sz w:val="28"/>
        </w:rPr>
        <w:t xml:space="preserve">                   5) Мемлекеттiк орман    Уәкілетті  2005   АШМ </w:t>
      </w:r>
      <w:r>
        <w:br/>
      </w:r>
      <w:r>
        <w:rPr>
          <w:rFonts w:ascii="Times New Roman"/>
          <w:b w:val="false"/>
          <w:i w:val="false"/>
          <w:color w:val="000000"/>
          <w:sz w:val="28"/>
        </w:rPr>
        <w:t xml:space="preserve">
                   қорындағы ормансыз      органның   жылғы </w:t>
      </w:r>
      <w:r>
        <w:br/>
      </w:r>
      <w:r>
        <w:rPr>
          <w:rFonts w:ascii="Times New Roman"/>
          <w:b w:val="false"/>
          <w:i w:val="false"/>
          <w:color w:val="000000"/>
          <w:sz w:val="28"/>
        </w:rPr>
        <w:t xml:space="preserve">
                   алқаптарды орманды      бұйрығы    ақпан </w:t>
      </w:r>
      <w:r>
        <w:br/>
      </w:r>
      <w:r>
        <w:rPr>
          <w:rFonts w:ascii="Times New Roman"/>
          <w:b w:val="false"/>
          <w:i w:val="false"/>
          <w:color w:val="000000"/>
          <w:sz w:val="28"/>
        </w:rPr>
        <w:t xml:space="preserve">
                   алқаптарға айналдыру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6) Орман қорын мемле-   Уәкілетті  2005   АШМ </w:t>
      </w:r>
      <w:r>
        <w:br/>
      </w:r>
      <w:r>
        <w:rPr>
          <w:rFonts w:ascii="Times New Roman"/>
          <w:b w:val="false"/>
          <w:i w:val="false"/>
          <w:color w:val="000000"/>
          <w:sz w:val="28"/>
        </w:rPr>
        <w:t xml:space="preserve">
                   кеттiк есепке алу       органның   жылғы </w:t>
      </w:r>
      <w:r>
        <w:br/>
      </w:r>
      <w:r>
        <w:rPr>
          <w:rFonts w:ascii="Times New Roman"/>
          <w:b w:val="false"/>
          <w:i w:val="false"/>
          <w:color w:val="000000"/>
          <w:sz w:val="28"/>
        </w:rPr>
        <w:t xml:space="preserve">
                   көрсеткiштерiнiң тiзбе- бұйрығы    ақпан </w:t>
      </w:r>
      <w:r>
        <w:br/>
      </w:r>
      <w:r>
        <w:rPr>
          <w:rFonts w:ascii="Times New Roman"/>
          <w:b w:val="false"/>
          <w:i w:val="false"/>
          <w:color w:val="000000"/>
          <w:sz w:val="28"/>
        </w:rPr>
        <w:t xml:space="preserve">
                   сi, сондай-ақ тиiстi </w:t>
      </w:r>
      <w:r>
        <w:br/>
      </w:r>
      <w:r>
        <w:rPr>
          <w:rFonts w:ascii="Times New Roman"/>
          <w:b w:val="false"/>
          <w:i w:val="false"/>
          <w:color w:val="000000"/>
          <w:sz w:val="28"/>
        </w:rPr>
        <w:t xml:space="preserve">
                   құжаттардың нысандары; </w:t>
      </w:r>
    </w:p>
    <w:p>
      <w:pPr>
        <w:spacing w:after="0"/>
        <w:ind w:left="0"/>
        <w:jc w:val="both"/>
      </w:pPr>
      <w:r>
        <w:rPr>
          <w:rFonts w:ascii="Times New Roman"/>
          <w:b w:val="false"/>
          <w:i w:val="false"/>
          <w:color w:val="000000"/>
          <w:sz w:val="28"/>
        </w:rPr>
        <w:t xml:space="preserve">                   7) Мемлекеттiк орман    Уәкілетті  2005   АШМ </w:t>
      </w:r>
      <w:r>
        <w:br/>
      </w:r>
      <w:r>
        <w:rPr>
          <w:rFonts w:ascii="Times New Roman"/>
          <w:b w:val="false"/>
          <w:i w:val="false"/>
          <w:color w:val="000000"/>
          <w:sz w:val="28"/>
        </w:rPr>
        <w:t xml:space="preserve">
                   кадастры көрсеткiште-   органның   жылғы </w:t>
      </w:r>
      <w:r>
        <w:br/>
      </w:r>
      <w:r>
        <w:rPr>
          <w:rFonts w:ascii="Times New Roman"/>
          <w:b w:val="false"/>
          <w:i w:val="false"/>
          <w:color w:val="000000"/>
          <w:sz w:val="28"/>
        </w:rPr>
        <w:t xml:space="preserve">
                   рiнiң тiзбесi және      бұйрығы    мамыр </w:t>
      </w:r>
      <w:r>
        <w:br/>
      </w:r>
      <w:r>
        <w:rPr>
          <w:rFonts w:ascii="Times New Roman"/>
          <w:b w:val="false"/>
          <w:i w:val="false"/>
          <w:color w:val="000000"/>
          <w:sz w:val="28"/>
        </w:rPr>
        <w:t xml:space="preserve">
                   ормандарды экономикалық </w:t>
      </w:r>
      <w:r>
        <w:br/>
      </w:r>
      <w:r>
        <w:rPr>
          <w:rFonts w:ascii="Times New Roman"/>
          <w:b w:val="false"/>
          <w:i w:val="false"/>
          <w:color w:val="000000"/>
          <w:sz w:val="28"/>
        </w:rPr>
        <w:t xml:space="preserve">
                   бағалау әдiстемесi; </w:t>
      </w:r>
    </w:p>
    <w:p>
      <w:pPr>
        <w:spacing w:after="0"/>
        <w:ind w:left="0"/>
        <w:jc w:val="both"/>
      </w:pPr>
      <w:r>
        <w:rPr>
          <w:rFonts w:ascii="Times New Roman"/>
          <w:b w:val="false"/>
          <w:i w:val="false"/>
          <w:color w:val="000000"/>
          <w:sz w:val="28"/>
        </w:rPr>
        <w:t xml:space="preserve">                   8) Орман қорын күзету   Уәкілетті  2005   АШМ </w:t>
      </w:r>
      <w:r>
        <w:br/>
      </w:r>
      <w:r>
        <w:rPr>
          <w:rFonts w:ascii="Times New Roman"/>
          <w:b w:val="false"/>
          <w:i w:val="false"/>
          <w:color w:val="000000"/>
          <w:sz w:val="28"/>
        </w:rPr>
        <w:t xml:space="preserve">
                   және қорғау жөнiндегi   органның   жылғы </w:t>
      </w:r>
      <w:r>
        <w:br/>
      </w:r>
      <w:r>
        <w:rPr>
          <w:rFonts w:ascii="Times New Roman"/>
          <w:b w:val="false"/>
          <w:i w:val="false"/>
          <w:color w:val="000000"/>
          <w:sz w:val="28"/>
        </w:rPr>
        <w:t xml:space="preserve">
                   авиациялық жұмыстар     бұйрығы    ақпан </w:t>
      </w:r>
      <w:r>
        <w:br/>
      </w:r>
      <w:r>
        <w:rPr>
          <w:rFonts w:ascii="Times New Roman"/>
          <w:b w:val="false"/>
          <w:i w:val="false"/>
          <w:color w:val="000000"/>
          <w:sz w:val="28"/>
        </w:rPr>
        <w:t xml:space="preserve">
                   туралы ереже; </w:t>
      </w:r>
    </w:p>
    <w:p>
      <w:pPr>
        <w:spacing w:after="0"/>
        <w:ind w:left="0"/>
        <w:jc w:val="both"/>
      </w:pPr>
      <w:r>
        <w:rPr>
          <w:rFonts w:ascii="Times New Roman"/>
          <w:b w:val="false"/>
          <w:i w:val="false"/>
          <w:color w:val="000000"/>
          <w:sz w:val="28"/>
        </w:rPr>
        <w:t xml:space="preserve">                   9) Ормандардағы сани-   Уәкілетті  2005   АШМ </w:t>
      </w:r>
      <w:r>
        <w:br/>
      </w:r>
      <w:r>
        <w:rPr>
          <w:rFonts w:ascii="Times New Roman"/>
          <w:b w:val="false"/>
          <w:i w:val="false"/>
          <w:color w:val="000000"/>
          <w:sz w:val="28"/>
        </w:rPr>
        <w:t xml:space="preserve">
                   тарлық ережелерi;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10) Мемлекеттiк орман   Уәкілетті  2005   АШМ </w:t>
      </w:r>
      <w:r>
        <w:br/>
      </w:r>
      <w:r>
        <w:rPr>
          <w:rFonts w:ascii="Times New Roman"/>
          <w:b w:val="false"/>
          <w:i w:val="false"/>
          <w:color w:val="000000"/>
          <w:sz w:val="28"/>
        </w:rPr>
        <w:t xml:space="preserve">
                   қорының учаскелерiнде   органның   жылғы </w:t>
      </w:r>
      <w:r>
        <w:br/>
      </w:r>
      <w:r>
        <w:rPr>
          <w:rFonts w:ascii="Times New Roman"/>
          <w:b w:val="false"/>
          <w:i w:val="false"/>
          <w:color w:val="000000"/>
          <w:sz w:val="28"/>
        </w:rPr>
        <w:t xml:space="preserve">
                   ормандардың өсiмiн      бұйрығы    ақпан </w:t>
      </w:r>
      <w:r>
        <w:br/>
      </w:r>
      <w:r>
        <w:rPr>
          <w:rFonts w:ascii="Times New Roman"/>
          <w:b w:val="false"/>
          <w:i w:val="false"/>
          <w:color w:val="000000"/>
          <w:sz w:val="28"/>
        </w:rPr>
        <w:t xml:space="preserve">
                   молайту мен орман өсiру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жүргiзу ережесi; </w:t>
      </w:r>
    </w:p>
    <w:p>
      <w:pPr>
        <w:spacing w:after="0"/>
        <w:ind w:left="0"/>
        <w:jc w:val="both"/>
      </w:pPr>
      <w:r>
        <w:rPr>
          <w:rFonts w:ascii="Times New Roman"/>
          <w:b w:val="false"/>
          <w:i w:val="false"/>
          <w:color w:val="000000"/>
          <w:sz w:val="28"/>
        </w:rPr>
        <w:t xml:space="preserve">                   11) Селекциялық-гендiк  Уәкілетті  2005   АШМ </w:t>
      </w:r>
      <w:r>
        <w:br/>
      </w:r>
      <w:r>
        <w:rPr>
          <w:rFonts w:ascii="Times New Roman"/>
          <w:b w:val="false"/>
          <w:i w:val="false"/>
          <w:color w:val="000000"/>
          <w:sz w:val="28"/>
        </w:rPr>
        <w:t xml:space="preserve">
                   мақсаттағы объектiлердi органның   жылғы </w:t>
      </w:r>
      <w:r>
        <w:br/>
      </w:r>
      <w:r>
        <w:rPr>
          <w:rFonts w:ascii="Times New Roman"/>
          <w:b w:val="false"/>
          <w:i w:val="false"/>
          <w:color w:val="000000"/>
          <w:sz w:val="28"/>
        </w:rPr>
        <w:t xml:space="preserve">
                   айқындау және құру      бұйрығы    ақпан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12) Орман тұқымдарын    Уәкілетті  2005   АШМ </w:t>
      </w:r>
      <w:r>
        <w:br/>
      </w:r>
      <w:r>
        <w:rPr>
          <w:rFonts w:ascii="Times New Roman"/>
          <w:b w:val="false"/>
          <w:i w:val="false"/>
          <w:color w:val="000000"/>
          <w:sz w:val="28"/>
        </w:rPr>
        <w:t xml:space="preserve">
                   дайындауды, өңдеудi     органның   жылғы </w:t>
      </w:r>
      <w:r>
        <w:br/>
      </w:r>
      <w:r>
        <w:rPr>
          <w:rFonts w:ascii="Times New Roman"/>
          <w:b w:val="false"/>
          <w:i w:val="false"/>
          <w:color w:val="000000"/>
          <w:sz w:val="28"/>
        </w:rPr>
        <w:t xml:space="preserve">
                   ұйымдастыру, оларды     бұйрығы    ақпан  </w:t>
      </w:r>
      <w:r>
        <w:br/>
      </w:r>
      <w:r>
        <w:rPr>
          <w:rFonts w:ascii="Times New Roman"/>
          <w:b w:val="false"/>
          <w:i w:val="false"/>
          <w:color w:val="000000"/>
          <w:sz w:val="28"/>
        </w:rPr>
        <w:t xml:space="preserve">
                   сақтау және пайдалану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13) Қазақстан Республи- Уәкілетті  2005   АШМ </w:t>
      </w:r>
      <w:r>
        <w:br/>
      </w:r>
      <w:r>
        <w:rPr>
          <w:rFonts w:ascii="Times New Roman"/>
          <w:b w:val="false"/>
          <w:i w:val="false"/>
          <w:color w:val="000000"/>
          <w:sz w:val="28"/>
        </w:rPr>
        <w:t xml:space="preserve">
                   касында орманды жанама  органның   жылғы </w:t>
      </w:r>
      <w:r>
        <w:br/>
      </w:r>
      <w:r>
        <w:rPr>
          <w:rFonts w:ascii="Times New Roman"/>
          <w:b w:val="false"/>
          <w:i w:val="false"/>
          <w:color w:val="000000"/>
          <w:sz w:val="28"/>
        </w:rPr>
        <w:t xml:space="preserve">
                   пайдалану ережесi;      бұйрығы    ақпан  </w:t>
      </w:r>
    </w:p>
    <w:p>
      <w:pPr>
        <w:spacing w:after="0"/>
        <w:ind w:left="0"/>
        <w:jc w:val="both"/>
      </w:pPr>
      <w:r>
        <w:rPr>
          <w:rFonts w:ascii="Times New Roman"/>
          <w:b w:val="false"/>
          <w:i w:val="false"/>
          <w:color w:val="000000"/>
          <w:sz w:val="28"/>
        </w:rPr>
        <w:t xml:space="preserve">                   14) Мемлекеттiк орман   Уәкілетті  2005   АШМ </w:t>
      </w:r>
      <w:r>
        <w:br/>
      </w:r>
      <w:r>
        <w:rPr>
          <w:rFonts w:ascii="Times New Roman"/>
          <w:b w:val="false"/>
          <w:i w:val="false"/>
          <w:color w:val="000000"/>
          <w:sz w:val="28"/>
        </w:rPr>
        <w:t xml:space="preserve">
                   қоры учаскелерiнде шөп  органның   жылғы </w:t>
      </w:r>
      <w:r>
        <w:br/>
      </w:r>
      <w:r>
        <w:rPr>
          <w:rFonts w:ascii="Times New Roman"/>
          <w:b w:val="false"/>
          <w:i w:val="false"/>
          <w:color w:val="000000"/>
          <w:sz w:val="28"/>
        </w:rPr>
        <w:t xml:space="preserve">
                   шабу және мал жаю       бұйрығы    ақпан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55 Қазақстан       1) Республикалық мен-   Қазақстан  2005   АШМ </w:t>
      </w:r>
      <w:r>
        <w:br/>
      </w:r>
      <w:r>
        <w:rPr>
          <w:rFonts w:ascii="Times New Roman"/>
          <w:b w:val="false"/>
          <w:i w:val="false"/>
          <w:color w:val="000000"/>
          <w:sz w:val="28"/>
        </w:rPr>
        <w:t xml:space="preserve">
   Республикасы-   шiктегi су шаруашылығы  Республи-  жылғы </w:t>
      </w:r>
      <w:r>
        <w:br/>
      </w:r>
      <w:r>
        <w:rPr>
          <w:rFonts w:ascii="Times New Roman"/>
          <w:b w:val="false"/>
          <w:i w:val="false"/>
          <w:color w:val="000000"/>
          <w:sz w:val="28"/>
        </w:rPr>
        <w:t xml:space="preserve">
   ның 2003 жылғы  құрылыстарының тiзбесi; касы       қаңтар </w:t>
      </w:r>
      <w:r>
        <w:br/>
      </w:r>
      <w:r>
        <w:rPr>
          <w:rFonts w:ascii="Times New Roman"/>
          <w:b w:val="false"/>
          <w:i w:val="false"/>
          <w:color w:val="000000"/>
          <w:sz w:val="28"/>
        </w:rPr>
        <w:t xml:space="preserve">
   9 шiлдедегі Су                          Үкіметінің </w:t>
      </w:r>
      <w:r>
        <w:br/>
      </w:r>
      <w:r>
        <w:rPr>
          <w:rFonts w:ascii="Times New Roman"/>
          <w:b w:val="false"/>
          <w:i w:val="false"/>
          <w:color w:val="000000"/>
          <w:sz w:val="28"/>
        </w:rPr>
        <w:t>
</w:t>
      </w:r>
      <w:r>
        <w:rPr>
          <w:rFonts w:ascii="Times New Roman"/>
          <w:b w:val="false"/>
          <w:i w:val="false"/>
          <w:color w:val="000000"/>
          <w:sz w:val="28"/>
        </w:rPr>
        <w:t xml:space="preserve">    кодексi </w:t>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2) Кеме қатынасы су     Қазақстан  2005   ККМ, </w:t>
      </w:r>
      <w:r>
        <w:br/>
      </w:r>
      <w:r>
        <w:rPr>
          <w:rFonts w:ascii="Times New Roman"/>
          <w:b w:val="false"/>
          <w:i w:val="false"/>
          <w:color w:val="000000"/>
          <w:sz w:val="28"/>
        </w:rPr>
        <w:t xml:space="preserve">
                   жолдарын пайдалану      Республи-  жылғы  АШМ </w:t>
      </w:r>
      <w:r>
        <w:br/>
      </w:r>
      <w:r>
        <w:rPr>
          <w:rFonts w:ascii="Times New Roman"/>
          <w:b w:val="false"/>
          <w:i w:val="false"/>
          <w:color w:val="000000"/>
          <w:sz w:val="28"/>
        </w:rPr>
        <w:t xml:space="preserve">
                   ережесi;                касы       қаңтар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3) Ортақ су пайдалану-  Уәкілетті  2005   АШМ </w:t>
      </w:r>
      <w:r>
        <w:br/>
      </w:r>
      <w:r>
        <w:rPr>
          <w:rFonts w:ascii="Times New Roman"/>
          <w:b w:val="false"/>
          <w:i w:val="false"/>
          <w:color w:val="000000"/>
          <w:sz w:val="28"/>
        </w:rPr>
        <w:t xml:space="preserve">
                   дың үлгi ережесi;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4) Бассейндер мен су    Уәкілетті  2005   АШМ </w:t>
      </w:r>
      <w:r>
        <w:br/>
      </w:r>
      <w:r>
        <w:rPr>
          <w:rFonts w:ascii="Times New Roman"/>
          <w:b w:val="false"/>
          <w:i w:val="false"/>
          <w:color w:val="000000"/>
          <w:sz w:val="28"/>
        </w:rPr>
        <w:t xml:space="preserve">
                   пайдаланушылар деңгей-  органның   жылғы </w:t>
      </w:r>
      <w:r>
        <w:br/>
      </w:r>
      <w:r>
        <w:rPr>
          <w:rFonts w:ascii="Times New Roman"/>
          <w:b w:val="false"/>
          <w:i w:val="false"/>
          <w:color w:val="000000"/>
          <w:sz w:val="28"/>
        </w:rPr>
        <w:t xml:space="preserve">
                   інде су пайдалану       бұйрығы    ақпан </w:t>
      </w:r>
      <w:r>
        <w:br/>
      </w:r>
      <w:r>
        <w:rPr>
          <w:rFonts w:ascii="Times New Roman"/>
          <w:b w:val="false"/>
          <w:i w:val="false"/>
          <w:color w:val="000000"/>
          <w:sz w:val="28"/>
        </w:rPr>
        <w:t xml:space="preserve">
                   лимиттерi; </w:t>
      </w:r>
    </w:p>
    <w:p>
      <w:pPr>
        <w:spacing w:after="0"/>
        <w:ind w:left="0"/>
        <w:jc w:val="both"/>
      </w:pPr>
      <w:r>
        <w:rPr>
          <w:rFonts w:ascii="Times New Roman"/>
          <w:b w:val="false"/>
          <w:i w:val="false"/>
          <w:color w:val="000000"/>
          <w:sz w:val="28"/>
        </w:rPr>
        <w:t xml:space="preserve">                   5) Су қорын пайдалану   Уәкілетті  2005   АШМ </w:t>
      </w:r>
      <w:r>
        <w:br/>
      </w:r>
      <w:r>
        <w:rPr>
          <w:rFonts w:ascii="Times New Roman"/>
          <w:b w:val="false"/>
          <w:i w:val="false"/>
          <w:color w:val="000000"/>
          <w:sz w:val="28"/>
        </w:rPr>
        <w:t xml:space="preserve">
                   және қорғау саласындағы органның   жылғы </w:t>
      </w:r>
      <w:r>
        <w:br/>
      </w:r>
      <w:r>
        <w:rPr>
          <w:rFonts w:ascii="Times New Roman"/>
          <w:b w:val="false"/>
          <w:i w:val="false"/>
          <w:color w:val="000000"/>
          <w:sz w:val="28"/>
        </w:rPr>
        <w:t xml:space="preserve">
                   өндiрiстiк бақылау      бұйрығы    ақпан </w:t>
      </w:r>
      <w:r>
        <w:br/>
      </w:r>
      <w:r>
        <w:rPr>
          <w:rFonts w:ascii="Times New Roman"/>
          <w:b w:val="false"/>
          <w:i w:val="false"/>
          <w:color w:val="000000"/>
          <w:sz w:val="28"/>
        </w:rPr>
        <w:t xml:space="preserve">
                   туралы ереже; </w:t>
      </w:r>
    </w:p>
    <w:p>
      <w:pPr>
        <w:spacing w:after="0"/>
        <w:ind w:left="0"/>
        <w:jc w:val="both"/>
      </w:pPr>
      <w:r>
        <w:rPr>
          <w:rFonts w:ascii="Times New Roman"/>
          <w:b w:val="false"/>
          <w:i w:val="false"/>
          <w:color w:val="000000"/>
          <w:sz w:val="28"/>
        </w:rPr>
        <w:t xml:space="preserve">                   6) Су объектiлерiне жол Уәкілетті  2005   АШМ </w:t>
      </w:r>
      <w:r>
        <w:br/>
      </w:r>
      <w:r>
        <w:rPr>
          <w:rFonts w:ascii="Times New Roman"/>
          <w:b w:val="false"/>
          <w:i w:val="false"/>
          <w:color w:val="000000"/>
          <w:sz w:val="28"/>
        </w:rPr>
        <w:t xml:space="preserve">
                   берiлетiн зиянды әсер-  органның   жылғы </w:t>
      </w:r>
      <w:r>
        <w:br/>
      </w:r>
      <w:r>
        <w:rPr>
          <w:rFonts w:ascii="Times New Roman"/>
          <w:b w:val="false"/>
          <w:i w:val="false"/>
          <w:color w:val="000000"/>
          <w:sz w:val="28"/>
        </w:rPr>
        <w:t xml:space="preserve">
                   лердiң шектi норматив-  бұйрығы    ақпан </w:t>
      </w:r>
      <w:r>
        <w:br/>
      </w:r>
      <w:r>
        <w:rPr>
          <w:rFonts w:ascii="Times New Roman"/>
          <w:b w:val="false"/>
          <w:i w:val="false"/>
          <w:color w:val="000000"/>
          <w:sz w:val="28"/>
        </w:rPr>
        <w:t xml:space="preserve">
                   терi; </w:t>
      </w:r>
    </w:p>
    <w:p>
      <w:pPr>
        <w:spacing w:after="0"/>
        <w:ind w:left="0"/>
        <w:jc w:val="both"/>
      </w:pPr>
      <w:r>
        <w:rPr>
          <w:rFonts w:ascii="Times New Roman"/>
          <w:b w:val="false"/>
          <w:i w:val="false"/>
          <w:color w:val="000000"/>
          <w:sz w:val="28"/>
        </w:rPr>
        <w:t xml:space="preserve">                   7) Санитарлық қорғау    Уәкілетті  2005   ДСМ </w:t>
      </w:r>
      <w:r>
        <w:br/>
      </w:r>
      <w:r>
        <w:rPr>
          <w:rFonts w:ascii="Times New Roman"/>
          <w:b w:val="false"/>
          <w:i w:val="false"/>
          <w:color w:val="000000"/>
          <w:sz w:val="28"/>
        </w:rPr>
        <w:t xml:space="preserve">
                   аймақтары мен санитар-  органның   жылғы </w:t>
      </w:r>
      <w:r>
        <w:br/>
      </w:r>
      <w:r>
        <w:rPr>
          <w:rFonts w:ascii="Times New Roman"/>
          <w:b w:val="false"/>
          <w:i w:val="false"/>
          <w:color w:val="000000"/>
          <w:sz w:val="28"/>
        </w:rPr>
        <w:t xml:space="preserve">
                   лық қорғау белдеулерiн  бұйрығы    ақпан </w:t>
      </w:r>
      <w:r>
        <w:br/>
      </w:r>
      <w:r>
        <w:rPr>
          <w:rFonts w:ascii="Times New Roman"/>
          <w:b w:val="false"/>
          <w:i w:val="false"/>
          <w:color w:val="000000"/>
          <w:sz w:val="28"/>
        </w:rPr>
        <w:t xml:space="preserve">
                   белгiлеу ережесi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2004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56 "Дәрiлiк зат-   1) Фармацевтикалық      Қазақстан  2005   ДСМ </w:t>
      </w:r>
      <w:r>
        <w:br/>
      </w:r>
      <w:r>
        <w:rPr>
          <w:rFonts w:ascii="Times New Roman"/>
          <w:b w:val="false"/>
          <w:i w:val="false"/>
          <w:color w:val="000000"/>
          <w:sz w:val="28"/>
        </w:rPr>
        <w:t xml:space="preserve">
   тар туралы"     қызмет түрлерiн         Республи-  жылғы </w:t>
      </w:r>
      <w:r>
        <w:br/>
      </w:r>
      <w:r>
        <w:rPr>
          <w:rFonts w:ascii="Times New Roman"/>
          <w:b w:val="false"/>
          <w:i w:val="false"/>
          <w:color w:val="000000"/>
          <w:sz w:val="28"/>
        </w:rPr>
        <w:t xml:space="preserve">
   Қазақстан       лицензиялау кезiндегi   касы       сәуір </w:t>
      </w:r>
      <w:r>
        <w:br/>
      </w:r>
      <w:r>
        <w:rPr>
          <w:rFonts w:ascii="Times New Roman"/>
          <w:b w:val="false"/>
          <w:i w:val="false"/>
          <w:color w:val="000000"/>
          <w:sz w:val="28"/>
        </w:rPr>
        <w:t xml:space="preserve">
   Республикасы-   лицензиялау ережесi мен Үкіметінің </w:t>
      </w:r>
      <w:r>
        <w:br/>
      </w:r>
      <w:r>
        <w:rPr>
          <w:rFonts w:ascii="Times New Roman"/>
          <w:b w:val="false"/>
          <w:i w:val="false"/>
          <w:color w:val="000000"/>
          <w:sz w:val="28"/>
        </w:rPr>
        <w:t xml:space="preserve">
   ның 2004 жылғы  бiлiктiлiк талаптары;   қаулысы </w:t>
      </w:r>
      <w:r>
        <w:br/>
      </w:r>
      <w:r>
        <w:rPr>
          <w:rFonts w:ascii="Times New Roman"/>
          <w:b w:val="false"/>
          <w:i w:val="false"/>
          <w:color w:val="000000"/>
          <w:sz w:val="28"/>
        </w:rPr>
        <w:t xml:space="preserve">
   13 қаңтардағы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Дәрiханалардың,      Қазақстан  2005   ДСМ </w:t>
      </w:r>
      <w:r>
        <w:br/>
      </w:r>
      <w:r>
        <w:rPr>
          <w:rFonts w:ascii="Times New Roman"/>
          <w:b w:val="false"/>
          <w:i w:val="false"/>
          <w:color w:val="000000"/>
          <w:sz w:val="28"/>
        </w:rPr>
        <w:t xml:space="preserve">
                   дәрiхана қоймаларының   Республи-  жылғы </w:t>
      </w:r>
      <w:r>
        <w:br/>
      </w:r>
      <w:r>
        <w:rPr>
          <w:rFonts w:ascii="Times New Roman"/>
          <w:b w:val="false"/>
          <w:i w:val="false"/>
          <w:color w:val="000000"/>
          <w:sz w:val="28"/>
        </w:rPr>
        <w:t xml:space="preserve">
                   санатын және құрылымын  касы       қаңтар </w:t>
      </w:r>
      <w:r>
        <w:br/>
      </w:r>
      <w:r>
        <w:rPr>
          <w:rFonts w:ascii="Times New Roman"/>
          <w:b w:val="false"/>
          <w:i w:val="false"/>
          <w:color w:val="000000"/>
          <w:sz w:val="28"/>
        </w:rPr>
        <w:t xml:space="preserve">
                   айқындау ережесi;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3) Фармацевтикалық      Қазақстан  2005   ДСМ </w:t>
      </w:r>
      <w:r>
        <w:br/>
      </w:r>
      <w:r>
        <w:rPr>
          <w:rFonts w:ascii="Times New Roman"/>
          <w:b w:val="false"/>
          <w:i w:val="false"/>
          <w:color w:val="000000"/>
          <w:sz w:val="28"/>
        </w:rPr>
        <w:t xml:space="preserve">
                   қызмет түрлерiн лицен-  Республи-  жылғы </w:t>
      </w:r>
      <w:r>
        <w:br/>
      </w:r>
      <w:r>
        <w:rPr>
          <w:rFonts w:ascii="Times New Roman"/>
          <w:b w:val="false"/>
          <w:i w:val="false"/>
          <w:color w:val="000000"/>
          <w:sz w:val="28"/>
        </w:rPr>
        <w:t xml:space="preserve">
                   зиялау кезiнде дәрiлiк  касы       жел- </w:t>
      </w:r>
      <w:r>
        <w:br/>
      </w:r>
      <w:r>
        <w:rPr>
          <w:rFonts w:ascii="Times New Roman"/>
          <w:b w:val="false"/>
          <w:i w:val="false"/>
          <w:color w:val="000000"/>
          <w:sz w:val="28"/>
        </w:rPr>
        <w:t xml:space="preserve">
                   заттар айналымы сала-   Үкіметінің тоқсан </w:t>
      </w:r>
      <w:r>
        <w:br/>
      </w:r>
      <w:r>
        <w:rPr>
          <w:rFonts w:ascii="Times New Roman"/>
          <w:b w:val="false"/>
          <w:i w:val="false"/>
          <w:color w:val="000000"/>
          <w:sz w:val="28"/>
        </w:rPr>
        <w:t xml:space="preserve">
                   сындағы субъектiлердiң  қаулысы </w:t>
      </w:r>
      <w:r>
        <w:br/>
      </w:r>
      <w:r>
        <w:rPr>
          <w:rFonts w:ascii="Times New Roman"/>
          <w:b w:val="false"/>
          <w:i w:val="false"/>
          <w:color w:val="000000"/>
          <w:sz w:val="28"/>
        </w:rPr>
        <w:t xml:space="preserve">
                   бiлiктiлiк деңгейiне </w:t>
      </w:r>
      <w:r>
        <w:br/>
      </w:r>
      <w:r>
        <w:rPr>
          <w:rFonts w:ascii="Times New Roman"/>
          <w:b w:val="false"/>
          <w:i w:val="false"/>
          <w:color w:val="000000"/>
          <w:sz w:val="28"/>
        </w:rPr>
        <w:t xml:space="preserve">
                   сәйкестiгiне тәуелсiз </w:t>
      </w:r>
      <w:r>
        <w:br/>
      </w:r>
      <w:r>
        <w:rPr>
          <w:rFonts w:ascii="Times New Roman"/>
          <w:b w:val="false"/>
          <w:i w:val="false"/>
          <w:color w:val="000000"/>
          <w:sz w:val="28"/>
        </w:rPr>
        <w:t xml:space="preserve">
                   сараптамалық бағалауды </w:t>
      </w:r>
      <w:r>
        <w:br/>
      </w:r>
      <w:r>
        <w:rPr>
          <w:rFonts w:ascii="Times New Roman"/>
          <w:b w:val="false"/>
          <w:i w:val="false"/>
          <w:color w:val="000000"/>
          <w:sz w:val="28"/>
        </w:rPr>
        <w:t xml:space="preserve">
                   жүргiзу үшiн жеке және </w:t>
      </w:r>
      <w:r>
        <w:br/>
      </w:r>
      <w:r>
        <w:rPr>
          <w:rFonts w:ascii="Times New Roman"/>
          <w:b w:val="false"/>
          <w:i w:val="false"/>
          <w:color w:val="000000"/>
          <w:sz w:val="28"/>
        </w:rPr>
        <w:t xml:space="preserve">
                   заңды тұлғаларды </w:t>
      </w:r>
      <w:r>
        <w:br/>
      </w:r>
      <w:r>
        <w:rPr>
          <w:rFonts w:ascii="Times New Roman"/>
          <w:b w:val="false"/>
          <w:i w:val="false"/>
          <w:color w:val="000000"/>
          <w:sz w:val="28"/>
        </w:rPr>
        <w:t xml:space="preserve">
                   аккредиттеу ережесi; </w:t>
      </w:r>
    </w:p>
    <w:p>
      <w:pPr>
        <w:spacing w:after="0"/>
        <w:ind w:left="0"/>
        <w:jc w:val="both"/>
      </w:pPr>
      <w:r>
        <w:rPr>
          <w:rFonts w:ascii="Times New Roman"/>
          <w:b w:val="false"/>
          <w:i w:val="false"/>
          <w:color w:val="000000"/>
          <w:sz w:val="28"/>
        </w:rPr>
        <w:t xml:space="preserve">                   4) Қазақстан Республи-  Қазақстан  2005   ДСМ </w:t>
      </w:r>
      <w:r>
        <w:br/>
      </w:r>
      <w:r>
        <w:rPr>
          <w:rFonts w:ascii="Times New Roman"/>
          <w:b w:val="false"/>
          <w:i w:val="false"/>
          <w:color w:val="000000"/>
          <w:sz w:val="28"/>
        </w:rPr>
        <w:t xml:space="preserve">
                   касының заңнамасына     Республи-  жылғы </w:t>
      </w:r>
      <w:r>
        <w:br/>
      </w:r>
      <w:r>
        <w:rPr>
          <w:rFonts w:ascii="Times New Roman"/>
          <w:b w:val="false"/>
          <w:i w:val="false"/>
          <w:color w:val="000000"/>
          <w:sz w:val="28"/>
        </w:rPr>
        <w:t xml:space="preserve">
                   сәйкес азаматтардың     касы       маусым </w:t>
      </w:r>
      <w:r>
        <w:br/>
      </w:r>
      <w:r>
        <w:rPr>
          <w:rFonts w:ascii="Times New Roman"/>
          <w:b w:val="false"/>
          <w:i w:val="false"/>
          <w:color w:val="000000"/>
          <w:sz w:val="28"/>
        </w:rPr>
        <w:t xml:space="preserve">
                   жекелеген санаттарын    Үкіметінің </w:t>
      </w:r>
      <w:r>
        <w:br/>
      </w:r>
      <w:r>
        <w:rPr>
          <w:rFonts w:ascii="Times New Roman"/>
          <w:b w:val="false"/>
          <w:i w:val="false"/>
          <w:color w:val="000000"/>
          <w:sz w:val="28"/>
        </w:rPr>
        <w:t xml:space="preserve">
                   дәрiлiк заттармен тегiн қаулысы </w:t>
      </w:r>
      <w:r>
        <w:br/>
      </w:r>
      <w:r>
        <w:rPr>
          <w:rFonts w:ascii="Times New Roman"/>
          <w:b w:val="false"/>
          <w:i w:val="false"/>
          <w:color w:val="000000"/>
          <w:sz w:val="28"/>
        </w:rPr>
        <w:t xml:space="preserve">
                   және (немесе) жеңiлдiк-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5) Фармацевтикалық      Уәкілетті  2005   ДСМ </w:t>
      </w:r>
      <w:r>
        <w:br/>
      </w:r>
      <w:r>
        <w:rPr>
          <w:rFonts w:ascii="Times New Roman"/>
          <w:b w:val="false"/>
          <w:i w:val="false"/>
          <w:color w:val="000000"/>
          <w:sz w:val="28"/>
        </w:rPr>
        <w:t xml:space="preserve">
                   қызметтi жүзеге асыра-  органның   жылғы </w:t>
      </w:r>
      <w:r>
        <w:br/>
      </w:r>
      <w:r>
        <w:rPr>
          <w:rFonts w:ascii="Times New Roman"/>
          <w:b w:val="false"/>
          <w:i w:val="false"/>
          <w:color w:val="000000"/>
          <w:sz w:val="28"/>
        </w:rPr>
        <w:t xml:space="preserve">
                   тын жеке тұлғаларды     бұйрығы    жел- </w:t>
      </w:r>
      <w:r>
        <w:br/>
      </w:r>
      <w:r>
        <w:rPr>
          <w:rFonts w:ascii="Times New Roman"/>
          <w:b w:val="false"/>
          <w:i w:val="false"/>
          <w:color w:val="000000"/>
          <w:sz w:val="28"/>
        </w:rPr>
        <w:t xml:space="preserve">
                   даярлау, қайта даярлау,            тоқсан  </w:t>
      </w:r>
      <w:r>
        <w:br/>
      </w:r>
      <w:r>
        <w:rPr>
          <w:rFonts w:ascii="Times New Roman"/>
          <w:b w:val="false"/>
          <w:i w:val="false"/>
          <w:color w:val="000000"/>
          <w:sz w:val="28"/>
        </w:rPr>
        <w:t xml:space="preserve">
                   олардың бiлiктiлiгiн </w:t>
      </w:r>
      <w:r>
        <w:br/>
      </w:r>
      <w:r>
        <w:rPr>
          <w:rFonts w:ascii="Times New Roman"/>
          <w:b w:val="false"/>
          <w:i w:val="false"/>
          <w:color w:val="000000"/>
          <w:sz w:val="28"/>
        </w:rPr>
        <w:t xml:space="preserve">
                   арттыру және мерзiмдiк </w:t>
      </w:r>
      <w:r>
        <w:br/>
      </w:r>
      <w:r>
        <w:rPr>
          <w:rFonts w:ascii="Times New Roman"/>
          <w:b w:val="false"/>
          <w:i w:val="false"/>
          <w:color w:val="000000"/>
          <w:sz w:val="28"/>
        </w:rPr>
        <w:t xml:space="preserve">
                   аттестаттау ережесi; </w:t>
      </w:r>
    </w:p>
    <w:p>
      <w:pPr>
        <w:spacing w:after="0"/>
        <w:ind w:left="0"/>
        <w:jc w:val="both"/>
      </w:pPr>
      <w:r>
        <w:rPr>
          <w:rFonts w:ascii="Times New Roman"/>
          <w:b w:val="false"/>
          <w:i w:val="false"/>
          <w:color w:val="000000"/>
          <w:sz w:val="28"/>
        </w:rPr>
        <w:t xml:space="preserve">                   6) Қазақстан Республи-  Уәкілетті  2005   ДСМ </w:t>
      </w:r>
      <w:r>
        <w:br/>
      </w:r>
      <w:r>
        <w:rPr>
          <w:rFonts w:ascii="Times New Roman"/>
          <w:b w:val="false"/>
          <w:i w:val="false"/>
          <w:color w:val="000000"/>
          <w:sz w:val="28"/>
        </w:rPr>
        <w:t xml:space="preserve">
                   касының заңнамасында    органның   жылғы </w:t>
      </w:r>
      <w:r>
        <w:br/>
      </w:r>
      <w:r>
        <w:rPr>
          <w:rFonts w:ascii="Times New Roman"/>
          <w:b w:val="false"/>
          <w:i w:val="false"/>
          <w:color w:val="000000"/>
          <w:sz w:val="28"/>
        </w:rPr>
        <w:t xml:space="preserve">
                   белгiленетiн медицина-  бұйрығы    қаңтар </w:t>
      </w:r>
      <w:r>
        <w:br/>
      </w:r>
      <w:r>
        <w:rPr>
          <w:rFonts w:ascii="Times New Roman"/>
          <w:b w:val="false"/>
          <w:i w:val="false"/>
          <w:color w:val="000000"/>
          <w:sz w:val="28"/>
        </w:rPr>
        <w:t xml:space="preserve">
                   лық көмектiң тегiн </w:t>
      </w:r>
      <w:r>
        <w:br/>
      </w:r>
      <w:r>
        <w:rPr>
          <w:rFonts w:ascii="Times New Roman"/>
          <w:b w:val="false"/>
          <w:i w:val="false"/>
          <w:color w:val="000000"/>
          <w:sz w:val="28"/>
        </w:rPr>
        <w:t xml:space="preserve">
                   кепiлдi көлемi шеңбе- </w:t>
      </w:r>
      <w:r>
        <w:br/>
      </w:r>
      <w:r>
        <w:rPr>
          <w:rFonts w:ascii="Times New Roman"/>
          <w:b w:val="false"/>
          <w:i w:val="false"/>
          <w:color w:val="000000"/>
          <w:sz w:val="28"/>
        </w:rPr>
        <w:t xml:space="preserve">
                   рiнде тегiн дәрiлiк </w:t>
      </w:r>
      <w:r>
        <w:br/>
      </w:r>
      <w:r>
        <w:rPr>
          <w:rFonts w:ascii="Times New Roman"/>
          <w:b w:val="false"/>
          <w:i w:val="false"/>
          <w:color w:val="000000"/>
          <w:sz w:val="28"/>
        </w:rPr>
        <w:t xml:space="preserve">
                   көмек көрсетуге арнал- </w:t>
      </w:r>
      <w:r>
        <w:br/>
      </w:r>
      <w:r>
        <w:rPr>
          <w:rFonts w:ascii="Times New Roman"/>
          <w:b w:val="false"/>
          <w:i w:val="false"/>
          <w:color w:val="000000"/>
          <w:sz w:val="28"/>
        </w:rPr>
        <w:t xml:space="preserve">
                   ған негiзгi (өмiрлiк </w:t>
      </w:r>
      <w:r>
        <w:br/>
      </w:r>
      <w:r>
        <w:rPr>
          <w:rFonts w:ascii="Times New Roman"/>
          <w:b w:val="false"/>
          <w:i w:val="false"/>
          <w:color w:val="000000"/>
          <w:sz w:val="28"/>
        </w:rPr>
        <w:t xml:space="preserve">
                   маңызы бap) дәрiлiк </w:t>
      </w:r>
      <w:r>
        <w:br/>
      </w:r>
      <w:r>
        <w:rPr>
          <w:rFonts w:ascii="Times New Roman"/>
          <w:b w:val="false"/>
          <w:i w:val="false"/>
          <w:color w:val="000000"/>
          <w:sz w:val="28"/>
        </w:rPr>
        <w:t xml:space="preserve">
                   заттардың тiзiмi </w:t>
      </w:r>
    </w:p>
    <w:p>
      <w:pPr>
        <w:spacing w:after="0"/>
        <w:ind w:left="0"/>
        <w:jc w:val="both"/>
      </w:pPr>
      <w:r>
        <w:rPr>
          <w:rFonts w:ascii="Times New Roman"/>
          <w:b w:val="false"/>
          <w:i w:val="false"/>
          <w:color w:val="000000"/>
          <w:sz w:val="28"/>
        </w:rPr>
        <w:t xml:space="preserve">                   7) Дәрiлiк заттардың    Уәкілетті  2005   ДСМ </w:t>
      </w:r>
      <w:r>
        <w:br/>
      </w:r>
      <w:r>
        <w:rPr>
          <w:rFonts w:ascii="Times New Roman"/>
          <w:b w:val="false"/>
          <w:i w:val="false"/>
          <w:color w:val="000000"/>
          <w:sz w:val="28"/>
        </w:rPr>
        <w:t xml:space="preserve">
                   нормалары, Қазақстан    органның   жылғы </w:t>
      </w:r>
      <w:r>
        <w:br/>
      </w:r>
      <w:r>
        <w:rPr>
          <w:rFonts w:ascii="Times New Roman"/>
          <w:b w:val="false"/>
          <w:i w:val="false"/>
          <w:color w:val="000000"/>
          <w:sz w:val="28"/>
        </w:rPr>
        <w:t xml:space="preserve">
                   Республикасы Мемлекет-  бұйрығы    қаңтар </w:t>
      </w:r>
      <w:r>
        <w:br/>
      </w:r>
      <w:r>
        <w:rPr>
          <w:rFonts w:ascii="Times New Roman"/>
          <w:b w:val="false"/>
          <w:i w:val="false"/>
          <w:color w:val="000000"/>
          <w:sz w:val="28"/>
        </w:rPr>
        <w:t xml:space="preserve">
                   тiк фармакопеясының </w:t>
      </w:r>
      <w:r>
        <w:br/>
      </w:r>
      <w:r>
        <w:rPr>
          <w:rFonts w:ascii="Times New Roman"/>
          <w:b w:val="false"/>
          <w:i w:val="false"/>
          <w:color w:val="000000"/>
          <w:sz w:val="28"/>
        </w:rPr>
        <w:t xml:space="preserve">
                   дәрiлiк заттарының </w:t>
      </w:r>
      <w:r>
        <w:br/>
      </w:r>
      <w:r>
        <w:rPr>
          <w:rFonts w:ascii="Times New Roman"/>
          <w:b w:val="false"/>
          <w:i w:val="false"/>
          <w:color w:val="000000"/>
          <w:sz w:val="28"/>
        </w:rPr>
        <w:t xml:space="preserve">
                   жiктемесi; </w:t>
      </w:r>
    </w:p>
    <w:p>
      <w:pPr>
        <w:spacing w:after="0"/>
        <w:ind w:left="0"/>
        <w:jc w:val="both"/>
      </w:pPr>
      <w:r>
        <w:rPr>
          <w:rFonts w:ascii="Times New Roman"/>
          <w:b w:val="false"/>
          <w:i w:val="false"/>
          <w:color w:val="000000"/>
          <w:sz w:val="28"/>
        </w:rPr>
        <w:t xml:space="preserve">                   8) Халыққа шұғыл меди-  Уәкілетті  2005   ДСМ </w:t>
      </w:r>
      <w:r>
        <w:br/>
      </w:r>
      <w:r>
        <w:rPr>
          <w:rFonts w:ascii="Times New Roman"/>
          <w:b w:val="false"/>
          <w:i w:val="false"/>
          <w:color w:val="000000"/>
          <w:sz w:val="28"/>
        </w:rPr>
        <w:t xml:space="preserve">
                   циналық көмек көрсету   органның   жылғы </w:t>
      </w:r>
      <w:r>
        <w:br/>
      </w:r>
      <w:r>
        <w:rPr>
          <w:rFonts w:ascii="Times New Roman"/>
          <w:b w:val="false"/>
          <w:i w:val="false"/>
          <w:color w:val="000000"/>
          <w:sz w:val="28"/>
        </w:rPr>
        <w:t xml:space="preserve">
                   үшiн алғашқы көмек      бұйрығы    қаңтар </w:t>
      </w:r>
      <w:r>
        <w:br/>
      </w:r>
      <w:r>
        <w:rPr>
          <w:rFonts w:ascii="Times New Roman"/>
          <w:b w:val="false"/>
          <w:i w:val="false"/>
          <w:color w:val="000000"/>
          <w:sz w:val="28"/>
        </w:rPr>
        <w:t xml:space="preserve">
                   көрсету аптечкасының </w:t>
      </w:r>
      <w:r>
        <w:br/>
      </w:r>
      <w:r>
        <w:rPr>
          <w:rFonts w:ascii="Times New Roman"/>
          <w:b w:val="false"/>
          <w:i w:val="false"/>
          <w:color w:val="000000"/>
          <w:sz w:val="28"/>
        </w:rPr>
        <w:t xml:space="preserve">
                   құрамын белгiлеу және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                   9) Биологиялық белсендi Уәкілетті  2005   ДСМ </w:t>
      </w:r>
      <w:r>
        <w:br/>
      </w:r>
      <w:r>
        <w:rPr>
          <w:rFonts w:ascii="Times New Roman"/>
          <w:b w:val="false"/>
          <w:i w:val="false"/>
          <w:color w:val="000000"/>
          <w:sz w:val="28"/>
        </w:rPr>
        <w:t xml:space="preserve">
                   заттарды клиникаға дей- органның   жылғы </w:t>
      </w:r>
      <w:r>
        <w:br/>
      </w:r>
      <w:r>
        <w:rPr>
          <w:rFonts w:ascii="Times New Roman"/>
          <w:b w:val="false"/>
          <w:i w:val="false"/>
          <w:color w:val="000000"/>
          <w:sz w:val="28"/>
        </w:rPr>
        <w:t xml:space="preserve">
                   iнгi сынауларды және    бұйрығы    қаңтар </w:t>
      </w:r>
      <w:r>
        <w:br/>
      </w:r>
      <w:r>
        <w:rPr>
          <w:rFonts w:ascii="Times New Roman"/>
          <w:b w:val="false"/>
          <w:i w:val="false"/>
          <w:color w:val="000000"/>
          <w:sz w:val="28"/>
        </w:rPr>
        <w:t xml:space="preserve">
                   (немесе) зерттеулердi </w:t>
      </w:r>
      <w:r>
        <w:br/>
      </w:r>
      <w:r>
        <w:rPr>
          <w:rFonts w:ascii="Times New Roman"/>
          <w:b w:val="false"/>
          <w:i w:val="false"/>
          <w:color w:val="000000"/>
          <w:sz w:val="28"/>
        </w:rPr>
        <w:t xml:space="preserve">
                   жүргiзу жөнiндегі </w:t>
      </w:r>
      <w:r>
        <w:br/>
      </w:r>
      <w:r>
        <w:rPr>
          <w:rFonts w:ascii="Times New Roman"/>
          <w:b w:val="false"/>
          <w:i w:val="false"/>
          <w:color w:val="000000"/>
          <w:sz w:val="28"/>
        </w:rPr>
        <w:t xml:space="preserve">
                   нұсқаулық; </w:t>
      </w:r>
    </w:p>
    <w:p>
      <w:pPr>
        <w:spacing w:after="0"/>
        <w:ind w:left="0"/>
        <w:jc w:val="both"/>
      </w:pPr>
      <w:r>
        <w:rPr>
          <w:rFonts w:ascii="Times New Roman"/>
          <w:b w:val="false"/>
          <w:i w:val="false"/>
          <w:color w:val="000000"/>
          <w:sz w:val="28"/>
        </w:rPr>
        <w:t xml:space="preserve">                   10) Фармакологиялық     Уәкілетті  2005   ДСМ </w:t>
      </w:r>
      <w:r>
        <w:br/>
      </w:r>
      <w:r>
        <w:rPr>
          <w:rFonts w:ascii="Times New Roman"/>
          <w:b w:val="false"/>
          <w:i w:val="false"/>
          <w:color w:val="000000"/>
          <w:sz w:val="28"/>
        </w:rPr>
        <w:t xml:space="preserve">
                   және дәрiлiк заттарды   органның   жылғы </w:t>
      </w:r>
      <w:r>
        <w:br/>
      </w:r>
      <w:r>
        <w:rPr>
          <w:rFonts w:ascii="Times New Roman"/>
          <w:b w:val="false"/>
          <w:i w:val="false"/>
          <w:color w:val="000000"/>
          <w:sz w:val="28"/>
        </w:rPr>
        <w:t xml:space="preserve">
                   клиникалық зерттеулердi бұйрығы    қаңтар </w:t>
      </w:r>
      <w:r>
        <w:br/>
      </w:r>
      <w:r>
        <w:rPr>
          <w:rFonts w:ascii="Times New Roman"/>
          <w:b w:val="false"/>
          <w:i w:val="false"/>
          <w:color w:val="000000"/>
          <w:sz w:val="28"/>
        </w:rPr>
        <w:t xml:space="preserve">
                   және (немесе) сынаулар- </w:t>
      </w:r>
      <w:r>
        <w:br/>
      </w:r>
      <w:r>
        <w:rPr>
          <w:rFonts w:ascii="Times New Roman"/>
          <w:b w:val="false"/>
          <w:i w:val="false"/>
          <w:color w:val="000000"/>
          <w:sz w:val="28"/>
        </w:rPr>
        <w:t xml:space="preserve">
                   ды жүргiзу жөнiндегi </w:t>
      </w:r>
      <w:r>
        <w:br/>
      </w:r>
      <w:r>
        <w:rPr>
          <w:rFonts w:ascii="Times New Roman"/>
          <w:b w:val="false"/>
          <w:i w:val="false"/>
          <w:color w:val="000000"/>
          <w:sz w:val="28"/>
        </w:rPr>
        <w:t xml:space="preserve">
                   нұсқаулық; </w:t>
      </w:r>
    </w:p>
    <w:p>
      <w:pPr>
        <w:spacing w:after="0"/>
        <w:ind w:left="0"/>
        <w:jc w:val="both"/>
      </w:pPr>
      <w:r>
        <w:rPr>
          <w:rFonts w:ascii="Times New Roman"/>
          <w:b w:val="false"/>
          <w:i w:val="false"/>
          <w:color w:val="000000"/>
          <w:sz w:val="28"/>
        </w:rPr>
        <w:t xml:space="preserve">                   11) Фармацевтикалық     Уәкілетті  2005   ДСМ ФК </w:t>
      </w:r>
      <w:r>
        <w:br/>
      </w:r>
      <w:r>
        <w:rPr>
          <w:rFonts w:ascii="Times New Roman"/>
          <w:b w:val="false"/>
          <w:i w:val="false"/>
          <w:color w:val="000000"/>
          <w:sz w:val="28"/>
        </w:rPr>
        <w:t xml:space="preserve">
                   қызметтi мемлекеттiк    органның   жылғы </w:t>
      </w:r>
      <w:r>
        <w:br/>
      </w:r>
      <w:r>
        <w:rPr>
          <w:rFonts w:ascii="Times New Roman"/>
          <w:b w:val="false"/>
          <w:i w:val="false"/>
          <w:color w:val="000000"/>
          <w:sz w:val="28"/>
        </w:rPr>
        <w:t xml:space="preserve">
                   қадағалауды және дәрi-  бұйрығы    қаңтар </w:t>
      </w:r>
      <w:r>
        <w:br/>
      </w:r>
      <w:r>
        <w:rPr>
          <w:rFonts w:ascii="Times New Roman"/>
          <w:b w:val="false"/>
          <w:i w:val="false"/>
          <w:color w:val="000000"/>
          <w:sz w:val="28"/>
        </w:rPr>
        <w:t xml:space="preserve">
                   лiк заттардың қауiпсiз- </w:t>
      </w:r>
      <w:r>
        <w:br/>
      </w:r>
      <w:r>
        <w:rPr>
          <w:rFonts w:ascii="Times New Roman"/>
          <w:b w:val="false"/>
          <w:i w:val="false"/>
          <w:color w:val="000000"/>
          <w:sz w:val="28"/>
        </w:rPr>
        <w:t xml:space="preserve">
                   дiгiн, тиiмдiлiгi мен </w:t>
      </w:r>
      <w:r>
        <w:br/>
      </w:r>
      <w:r>
        <w:rPr>
          <w:rFonts w:ascii="Times New Roman"/>
          <w:b w:val="false"/>
          <w:i w:val="false"/>
          <w:color w:val="000000"/>
          <w:sz w:val="28"/>
        </w:rPr>
        <w:t xml:space="preserve">
                   сапасын бақылауды </w:t>
      </w:r>
      <w:r>
        <w:br/>
      </w:r>
      <w:r>
        <w:rPr>
          <w:rFonts w:ascii="Times New Roman"/>
          <w:b w:val="false"/>
          <w:i w:val="false"/>
          <w:color w:val="000000"/>
          <w:sz w:val="28"/>
        </w:rPr>
        <w:t xml:space="preserve">
                   жүзеге асыру, фармацев- </w:t>
      </w:r>
      <w:r>
        <w:br/>
      </w:r>
      <w:r>
        <w:rPr>
          <w:rFonts w:ascii="Times New Roman"/>
          <w:b w:val="false"/>
          <w:i w:val="false"/>
          <w:color w:val="000000"/>
          <w:sz w:val="28"/>
        </w:rPr>
        <w:t xml:space="preserve">
                   тикалық қызметтегi </w:t>
      </w:r>
      <w:r>
        <w:br/>
      </w:r>
      <w:r>
        <w:rPr>
          <w:rFonts w:ascii="Times New Roman"/>
          <w:b w:val="false"/>
          <w:i w:val="false"/>
          <w:color w:val="000000"/>
          <w:sz w:val="28"/>
        </w:rPr>
        <w:t xml:space="preserve">
                   әкiмшілiк құқық бұзушы- </w:t>
      </w:r>
      <w:r>
        <w:br/>
      </w:r>
      <w:r>
        <w:rPr>
          <w:rFonts w:ascii="Times New Roman"/>
          <w:b w:val="false"/>
          <w:i w:val="false"/>
          <w:color w:val="000000"/>
          <w:sz w:val="28"/>
        </w:rPr>
        <w:t xml:space="preserve">
                   лық туралы фармацевти- </w:t>
      </w:r>
      <w:r>
        <w:br/>
      </w:r>
      <w:r>
        <w:rPr>
          <w:rFonts w:ascii="Times New Roman"/>
          <w:b w:val="false"/>
          <w:i w:val="false"/>
          <w:color w:val="000000"/>
          <w:sz w:val="28"/>
        </w:rPr>
        <w:t xml:space="preserve">
                   калық зерттеу актiсi </w:t>
      </w:r>
      <w:r>
        <w:br/>
      </w:r>
      <w:r>
        <w:rPr>
          <w:rFonts w:ascii="Times New Roman"/>
          <w:b w:val="false"/>
          <w:i w:val="false"/>
          <w:color w:val="000000"/>
          <w:sz w:val="28"/>
        </w:rPr>
        <w:t xml:space="preserve">
                   мен хаттаманы жасау </w:t>
      </w:r>
      <w:r>
        <w:br/>
      </w:r>
      <w:r>
        <w:rPr>
          <w:rFonts w:ascii="Times New Roman"/>
          <w:b w:val="false"/>
          <w:i w:val="false"/>
          <w:color w:val="000000"/>
          <w:sz w:val="28"/>
        </w:rPr>
        <w:t xml:space="preserve">
                   жөнiндегi нұсқаулық; </w:t>
      </w:r>
    </w:p>
    <w:p>
      <w:pPr>
        <w:spacing w:after="0"/>
        <w:ind w:left="0"/>
        <w:jc w:val="both"/>
      </w:pPr>
      <w:r>
        <w:rPr>
          <w:rFonts w:ascii="Times New Roman"/>
          <w:b w:val="false"/>
          <w:i w:val="false"/>
          <w:color w:val="000000"/>
          <w:sz w:val="28"/>
        </w:rPr>
        <w:t xml:space="preserve">                   12) Фармакопеялық       Уәкілетті  2005   ДСМ ФК </w:t>
      </w:r>
      <w:r>
        <w:br/>
      </w:r>
      <w:r>
        <w:rPr>
          <w:rFonts w:ascii="Times New Roman"/>
          <w:b w:val="false"/>
          <w:i w:val="false"/>
          <w:color w:val="000000"/>
          <w:sz w:val="28"/>
        </w:rPr>
        <w:t xml:space="preserve">
                   құжаттарды және         органның   жылғы </w:t>
      </w:r>
      <w:r>
        <w:br/>
      </w:r>
      <w:r>
        <w:rPr>
          <w:rFonts w:ascii="Times New Roman"/>
          <w:b w:val="false"/>
          <w:i w:val="false"/>
          <w:color w:val="000000"/>
          <w:sz w:val="28"/>
        </w:rPr>
        <w:t xml:space="preserve">
                   дәрiлiк заттардың       бұйрығы    қаңтар </w:t>
      </w:r>
      <w:r>
        <w:br/>
      </w:r>
      <w:r>
        <w:rPr>
          <w:rFonts w:ascii="Times New Roman"/>
          <w:b w:val="false"/>
          <w:i w:val="false"/>
          <w:color w:val="000000"/>
          <w:sz w:val="28"/>
        </w:rPr>
        <w:t xml:space="preserve">
                   сапасы мен қауiпсiз- </w:t>
      </w:r>
      <w:r>
        <w:br/>
      </w:r>
      <w:r>
        <w:rPr>
          <w:rFonts w:ascii="Times New Roman"/>
          <w:b w:val="false"/>
          <w:i w:val="false"/>
          <w:color w:val="000000"/>
          <w:sz w:val="28"/>
        </w:rPr>
        <w:t xml:space="preserve">
                   дiгiн анықтайтын басқа </w:t>
      </w:r>
      <w:r>
        <w:br/>
      </w:r>
      <w:r>
        <w:rPr>
          <w:rFonts w:ascii="Times New Roman"/>
          <w:b w:val="false"/>
          <w:i w:val="false"/>
          <w:color w:val="000000"/>
          <w:sz w:val="28"/>
        </w:rPr>
        <w:t xml:space="preserve">
                   да нормативтiк-техника- </w:t>
      </w:r>
      <w:r>
        <w:br/>
      </w:r>
      <w:r>
        <w:rPr>
          <w:rFonts w:ascii="Times New Roman"/>
          <w:b w:val="false"/>
          <w:i w:val="false"/>
          <w:color w:val="000000"/>
          <w:sz w:val="28"/>
        </w:rPr>
        <w:t xml:space="preserve">
                   лық құжаттарды жасау </w:t>
      </w:r>
      <w:r>
        <w:br/>
      </w:r>
      <w:r>
        <w:rPr>
          <w:rFonts w:ascii="Times New Roman"/>
          <w:b w:val="false"/>
          <w:i w:val="false"/>
          <w:color w:val="000000"/>
          <w:sz w:val="28"/>
        </w:rPr>
        <w:t xml:space="preserve">
                   және бекiту жөнiндегi </w:t>
      </w:r>
      <w:r>
        <w:br/>
      </w:r>
      <w:r>
        <w:rPr>
          <w:rFonts w:ascii="Times New Roman"/>
          <w:b w:val="false"/>
          <w:i w:val="false"/>
          <w:color w:val="000000"/>
          <w:sz w:val="28"/>
        </w:rPr>
        <w:t xml:space="preserve">
                   нұсқаулық; </w:t>
      </w:r>
    </w:p>
    <w:p>
      <w:pPr>
        <w:spacing w:after="0"/>
        <w:ind w:left="0"/>
        <w:jc w:val="both"/>
      </w:pPr>
      <w:r>
        <w:rPr>
          <w:rFonts w:ascii="Times New Roman"/>
          <w:b w:val="false"/>
          <w:i w:val="false"/>
          <w:color w:val="000000"/>
          <w:sz w:val="28"/>
        </w:rPr>
        <w:t xml:space="preserve">                   13) Халықаралық фарма-  Уәкілетті  2005   ДСМ ФК </w:t>
      </w:r>
      <w:r>
        <w:br/>
      </w:r>
      <w:r>
        <w:rPr>
          <w:rFonts w:ascii="Times New Roman"/>
          <w:b w:val="false"/>
          <w:i w:val="false"/>
          <w:color w:val="000000"/>
          <w:sz w:val="28"/>
        </w:rPr>
        <w:t xml:space="preserve">
                   копеялардың жекелеген   органның   жылғы </w:t>
      </w:r>
      <w:r>
        <w:br/>
      </w:r>
      <w:r>
        <w:rPr>
          <w:rFonts w:ascii="Times New Roman"/>
          <w:b w:val="false"/>
          <w:i w:val="false"/>
          <w:color w:val="000000"/>
          <w:sz w:val="28"/>
        </w:rPr>
        <w:t xml:space="preserve">
                   стандарттарын, сондай-  бұйрығы    жел- </w:t>
      </w:r>
      <w:r>
        <w:br/>
      </w:r>
      <w:r>
        <w:rPr>
          <w:rFonts w:ascii="Times New Roman"/>
          <w:b w:val="false"/>
          <w:i w:val="false"/>
          <w:color w:val="000000"/>
          <w:sz w:val="28"/>
        </w:rPr>
        <w:t xml:space="preserve">
                   ақ шет мемлекеттердiң              тоқсан </w:t>
      </w:r>
      <w:r>
        <w:br/>
      </w:r>
      <w:r>
        <w:rPr>
          <w:rFonts w:ascii="Times New Roman"/>
          <w:b w:val="false"/>
          <w:i w:val="false"/>
          <w:color w:val="000000"/>
          <w:sz w:val="28"/>
        </w:rPr>
        <w:t xml:space="preserve">
                   фармакопеялық құжатта- </w:t>
      </w:r>
      <w:r>
        <w:br/>
      </w:r>
      <w:r>
        <w:rPr>
          <w:rFonts w:ascii="Times New Roman"/>
          <w:b w:val="false"/>
          <w:i w:val="false"/>
          <w:color w:val="000000"/>
          <w:sz w:val="28"/>
        </w:rPr>
        <w:t xml:space="preserve">
                   рын және дәрiлiк зат- </w:t>
      </w:r>
      <w:r>
        <w:br/>
      </w:r>
      <w:r>
        <w:rPr>
          <w:rFonts w:ascii="Times New Roman"/>
          <w:b w:val="false"/>
          <w:i w:val="false"/>
          <w:color w:val="000000"/>
          <w:sz w:val="28"/>
        </w:rPr>
        <w:t xml:space="preserve">
                   тарға арналған басқа да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құжаттарын тану туралы; </w:t>
      </w:r>
    </w:p>
    <w:p>
      <w:pPr>
        <w:spacing w:after="0"/>
        <w:ind w:left="0"/>
        <w:jc w:val="both"/>
      </w:pPr>
      <w:r>
        <w:rPr>
          <w:rFonts w:ascii="Times New Roman"/>
          <w:b w:val="false"/>
          <w:i w:val="false"/>
          <w:color w:val="000000"/>
          <w:sz w:val="28"/>
        </w:rPr>
        <w:t xml:space="preserve">                   14) Дәрiлiк заттар      Уәкілетті  2005   ДСМ ФК </w:t>
      </w:r>
      <w:r>
        <w:br/>
      </w:r>
      <w:r>
        <w:rPr>
          <w:rFonts w:ascii="Times New Roman"/>
          <w:b w:val="false"/>
          <w:i w:val="false"/>
          <w:color w:val="000000"/>
          <w:sz w:val="28"/>
        </w:rPr>
        <w:t xml:space="preserve">
                   өндiрiсiнiң технология- органның   жылғы </w:t>
      </w:r>
      <w:r>
        <w:br/>
      </w:r>
      <w:r>
        <w:rPr>
          <w:rFonts w:ascii="Times New Roman"/>
          <w:b w:val="false"/>
          <w:i w:val="false"/>
          <w:color w:val="000000"/>
          <w:sz w:val="28"/>
        </w:rPr>
        <w:t xml:space="preserve">
                   лық регламенттерiн      бұйрығы    қаңтар </w:t>
      </w:r>
      <w:r>
        <w:br/>
      </w:r>
      <w:r>
        <w:rPr>
          <w:rFonts w:ascii="Times New Roman"/>
          <w:b w:val="false"/>
          <w:i w:val="false"/>
          <w:color w:val="000000"/>
          <w:sz w:val="28"/>
        </w:rPr>
        <w:t xml:space="preserve">
                   келiсу, оларды есепке </w:t>
      </w:r>
      <w:r>
        <w:br/>
      </w:r>
      <w:r>
        <w:rPr>
          <w:rFonts w:ascii="Times New Roman"/>
          <w:b w:val="false"/>
          <w:i w:val="false"/>
          <w:color w:val="000000"/>
          <w:sz w:val="28"/>
        </w:rPr>
        <w:t xml:space="preserve">
                   алуды және жүйелеудi </w:t>
      </w:r>
      <w:r>
        <w:br/>
      </w:r>
      <w:r>
        <w:rPr>
          <w:rFonts w:ascii="Times New Roman"/>
          <w:b w:val="false"/>
          <w:i w:val="false"/>
          <w:color w:val="000000"/>
          <w:sz w:val="28"/>
        </w:rPr>
        <w:t xml:space="preserve">
                   жүргiзу жөнiндегi </w:t>
      </w:r>
      <w:r>
        <w:br/>
      </w:r>
      <w:r>
        <w:rPr>
          <w:rFonts w:ascii="Times New Roman"/>
          <w:b w:val="false"/>
          <w:i w:val="false"/>
          <w:color w:val="000000"/>
          <w:sz w:val="28"/>
        </w:rPr>
        <w:t xml:space="preserve">
                   нұсқаулық; </w:t>
      </w:r>
    </w:p>
    <w:p>
      <w:pPr>
        <w:spacing w:after="0"/>
        <w:ind w:left="0"/>
        <w:jc w:val="both"/>
      </w:pPr>
      <w:r>
        <w:rPr>
          <w:rFonts w:ascii="Times New Roman"/>
          <w:b w:val="false"/>
          <w:i w:val="false"/>
          <w:color w:val="000000"/>
          <w:sz w:val="28"/>
        </w:rPr>
        <w:t xml:space="preserve">                   15) Бiрегей дәрiлiк     Уәкілетті  2005   ДСМ ФК </w:t>
      </w:r>
      <w:r>
        <w:br/>
      </w:r>
      <w:r>
        <w:rPr>
          <w:rFonts w:ascii="Times New Roman"/>
          <w:b w:val="false"/>
          <w:i w:val="false"/>
          <w:color w:val="000000"/>
          <w:sz w:val="28"/>
        </w:rPr>
        <w:t xml:space="preserve">
                   заттардың атауын бекiту органның   жылғы </w:t>
      </w:r>
      <w:r>
        <w:br/>
      </w:r>
      <w:r>
        <w:rPr>
          <w:rFonts w:ascii="Times New Roman"/>
          <w:b w:val="false"/>
          <w:i w:val="false"/>
          <w:color w:val="000000"/>
          <w:sz w:val="28"/>
        </w:rPr>
        <w:t xml:space="preserve">
                   жөнiндегi нұсқаулық;    бұйрығы    қаңтар </w:t>
      </w:r>
    </w:p>
    <w:p>
      <w:pPr>
        <w:spacing w:after="0"/>
        <w:ind w:left="0"/>
        <w:jc w:val="both"/>
      </w:pPr>
      <w:r>
        <w:rPr>
          <w:rFonts w:ascii="Times New Roman"/>
          <w:b w:val="false"/>
          <w:i w:val="false"/>
          <w:color w:val="000000"/>
          <w:sz w:val="28"/>
        </w:rPr>
        <w:t xml:space="preserve">                   16) Дәрiлiк заттарды    Уәкілетті  2005   ДСМ ФК </w:t>
      </w:r>
      <w:r>
        <w:br/>
      </w:r>
      <w:r>
        <w:rPr>
          <w:rFonts w:ascii="Times New Roman"/>
          <w:b w:val="false"/>
          <w:i w:val="false"/>
          <w:color w:val="000000"/>
          <w:sz w:val="28"/>
        </w:rPr>
        <w:t xml:space="preserve">
                   әкелудi және әкетудi    органның   жылғы </w:t>
      </w:r>
      <w:r>
        <w:br/>
      </w:r>
      <w:r>
        <w:rPr>
          <w:rFonts w:ascii="Times New Roman"/>
          <w:b w:val="false"/>
          <w:i w:val="false"/>
          <w:color w:val="000000"/>
          <w:sz w:val="28"/>
        </w:rPr>
        <w:t xml:space="preserve">
                   келiсу жөнiндегi        бұйрығы    қаңтар </w:t>
      </w:r>
      <w:r>
        <w:br/>
      </w:r>
      <w:r>
        <w:rPr>
          <w:rFonts w:ascii="Times New Roman"/>
          <w:b w:val="false"/>
          <w:i w:val="false"/>
          <w:color w:val="000000"/>
          <w:sz w:val="28"/>
        </w:rPr>
        <w:t xml:space="preserve">
                   нұсқаулық; </w:t>
      </w:r>
    </w:p>
    <w:p>
      <w:pPr>
        <w:spacing w:after="0"/>
        <w:ind w:left="0"/>
        <w:jc w:val="both"/>
      </w:pPr>
      <w:r>
        <w:rPr>
          <w:rFonts w:ascii="Times New Roman"/>
          <w:b w:val="false"/>
          <w:i w:val="false"/>
          <w:color w:val="000000"/>
          <w:sz w:val="28"/>
        </w:rPr>
        <w:t xml:space="preserve">                   17) Медициналық және    Уәкілетті  2005   ДСМ ФК </w:t>
      </w:r>
      <w:r>
        <w:br/>
      </w:r>
      <w:r>
        <w:rPr>
          <w:rFonts w:ascii="Times New Roman"/>
          <w:b w:val="false"/>
          <w:i w:val="false"/>
          <w:color w:val="000000"/>
          <w:sz w:val="28"/>
        </w:rPr>
        <w:t xml:space="preserve">
                   фармацевтикалық ұйым-   органның   жылғы </w:t>
      </w:r>
      <w:r>
        <w:br/>
      </w:r>
      <w:r>
        <w:rPr>
          <w:rFonts w:ascii="Times New Roman"/>
          <w:b w:val="false"/>
          <w:i w:val="false"/>
          <w:color w:val="000000"/>
          <w:sz w:val="28"/>
        </w:rPr>
        <w:t xml:space="preserve">
                   дарда дәрiлiк заттардың бұйрығы    қаңтар </w:t>
      </w:r>
      <w:r>
        <w:br/>
      </w:r>
      <w:r>
        <w:rPr>
          <w:rFonts w:ascii="Times New Roman"/>
          <w:b w:val="false"/>
          <w:i w:val="false"/>
          <w:color w:val="000000"/>
          <w:sz w:val="28"/>
        </w:rPr>
        <w:t xml:space="preserve">
                   жанама әсерлерiнiң </w:t>
      </w:r>
      <w:r>
        <w:br/>
      </w:r>
      <w:r>
        <w:rPr>
          <w:rFonts w:ascii="Times New Roman"/>
          <w:b w:val="false"/>
          <w:i w:val="false"/>
          <w:color w:val="000000"/>
          <w:sz w:val="28"/>
        </w:rPr>
        <w:t xml:space="preserve">
                   мониторингiн жүргізу </w:t>
      </w:r>
      <w:r>
        <w:br/>
      </w:r>
      <w:r>
        <w:rPr>
          <w:rFonts w:ascii="Times New Roman"/>
          <w:b w:val="false"/>
          <w:i w:val="false"/>
          <w:color w:val="000000"/>
          <w:sz w:val="28"/>
        </w:rPr>
        <w:t xml:space="preserve">
                   жөнiндегi нұсқаулық; </w:t>
      </w:r>
    </w:p>
    <w:p>
      <w:pPr>
        <w:spacing w:after="0"/>
        <w:ind w:left="0"/>
        <w:jc w:val="both"/>
      </w:pPr>
      <w:r>
        <w:rPr>
          <w:rFonts w:ascii="Times New Roman"/>
          <w:b w:val="false"/>
          <w:i w:val="false"/>
          <w:color w:val="000000"/>
          <w:sz w:val="28"/>
        </w:rPr>
        <w:t xml:space="preserve">                   18) Дәрiлiк заттарды    Уәкілетті  2005   ДСМ ФК </w:t>
      </w:r>
      <w:r>
        <w:br/>
      </w:r>
      <w:r>
        <w:rPr>
          <w:rFonts w:ascii="Times New Roman"/>
          <w:b w:val="false"/>
          <w:i w:val="false"/>
          <w:color w:val="000000"/>
          <w:sz w:val="28"/>
        </w:rPr>
        <w:t xml:space="preserve">
                   дайындау ережесi        органның   жылғы </w:t>
      </w:r>
      <w:r>
        <w:br/>
      </w:r>
      <w:r>
        <w:rPr>
          <w:rFonts w:ascii="Times New Roman"/>
          <w:b w:val="false"/>
          <w:i w:val="false"/>
          <w:color w:val="000000"/>
          <w:sz w:val="28"/>
        </w:rPr>
        <w:t xml:space="preserve">
                                           бұйрығы    қаңтар </w:t>
      </w:r>
    </w:p>
    <w:p>
      <w:pPr>
        <w:spacing w:after="0"/>
        <w:ind w:left="0"/>
        <w:jc w:val="both"/>
      </w:pPr>
      <w:r>
        <w:rPr>
          <w:rFonts w:ascii="Times New Roman"/>
          <w:b w:val="false"/>
          <w:i w:val="false"/>
          <w:color w:val="000000"/>
          <w:sz w:val="28"/>
        </w:rPr>
        <w:t xml:space="preserve">57 "Еңбек қауiп-   1) Еңбек қауiпсiздiгi   Қазақстан  2005   Еңбек- </w:t>
      </w:r>
      <w:r>
        <w:br/>
      </w:r>
      <w:r>
        <w:rPr>
          <w:rFonts w:ascii="Times New Roman"/>
          <w:b w:val="false"/>
          <w:i w:val="false"/>
          <w:color w:val="000000"/>
          <w:sz w:val="28"/>
        </w:rPr>
        <w:t xml:space="preserve">
   сiздiгi және    және еңбектi қорғау     Республи-  жылғы  мині </w:t>
      </w:r>
      <w:r>
        <w:br/>
      </w:r>
      <w:r>
        <w:rPr>
          <w:rFonts w:ascii="Times New Roman"/>
          <w:b w:val="false"/>
          <w:i w:val="false"/>
          <w:color w:val="000000"/>
          <w:sz w:val="28"/>
        </w:rPr>
        <w:t xml:space="preserve">
   еңбектi қорғау  саласында мемлекеттік   касы       ақпан </w:t>
      </w:r>
      <w:r>
        <w:br/>
      </w:r>
      <w:r>
        <w:rPr>
          <w:rFonts w:ascii="Times New Roman"/>
          <w:b w:val="false"/>
          <w:i w:val="false"/>
          <w:color w:val="000000"/>
          <w:sz w:val="28"/>
        </w:rPr>
        <w:t xml:space="preserve">
   туралы"         бақылау мен қадағалауды Үкіметінің </w:t>
      </w:r>
      <w:r>
        <w:br/>
      </w:r>
      <w:r>
        <w:rPr>
          <w:rFonts w:ascii="Times New Roman"/>
          <w:b w:val="false"/>
          <w:i w:val="false"/>
          <w:color w:val="000000"/>
          <w:sz w:val="28"/>
        </w:rPr>
        <w:t xml:space="preserve">
   Қазақстан       ұйымдастыру және        қаулысы </w:t>
      </w:r>
      <w:r>
        <w:br/>
      </w:r>
      <w:r>
        <w:rPr>
          <w:rFonts w:ascii="Times New Roman"/>
          <w:b w:val="false"/>
          <w:i w:val="false"/>
          <w:color w:val="000000"/>
          <w:sz w:val="28"/>
        </w:rPr>
        <w:t xml:space="preserve">
   Республикасы-   жүргiзу ережесi; </w:t>
      </w:r>
      <w:r>
        <w:br/>
      </w:r>
      <w:r>
        <w:rPr>
          <w:rFonts w:ascii="Times New Roman"/>
          <w:b w:val="false"/>
          <w:i w:val="false"/>
          <w:color w:val="000000"/>
          <w:sz w:val="28"/>
        </w:rPr>
        <w:t xml:space="preserve">
   ның 2004 жылғы </w:t>
      </w:r>
      <w:r>
        <w:br/>
      </w:r>
      <w:r>
        <w:rPr>
          <w:rFonts w:ascii="Times New Roman"/>
          <w:b w:val="false"/>
          <w:i w:val="false"/>
          <w:color w:val="000000"/>
          <w:sz w:val="28"/>
        </w:rPr>
        <w:t xml:space="preserve">
   28 ақпандағы    2) Еңбек қауiпсiздiгi   Қазақстан  2005   Стат-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және еңбекті қорғау     Республи-  жылғы  агент- </w:t>
      </w:r>
      <w:r>
        <w:br/>
      </w:r>
      <w:r>
        <w:rPr>
          <w:rFonts w:ascii="Times New Roman"/>
          <w:b w:val="false"/>
          <w:i w:val="false"/>
          <w:color w:val="000000"/>
          <w:sz w:val="28"/>
        </w:rPr>
        <w:t xml:space="preserve">
                   саласында дерекқор құра касы       ақпан  тігі, </w:t>
      </w:r>
      <w:r>
        <w:br/>
      </w:r>
      <w:r>
        <w:rPr>
          <w:rFonts w:ascii="Times New Roman"/>
          <w:b w:val="false"/>
          <w:i w:val="false"/>
          <w:color w:val="000000"/>
          <w:sz w:val="28"/>
        </w:rPr>
        <w:t xml:space="preserve">
                   отырып, ақпарат беру    Үкіметінің        Еңбек- </w:t>
      </w:r>
      <w:r>
        <w:br/>
      </w:r>
      <w:r>
        <w:rPr>
          <w:rFonts w:ascii="Times New Roman"/>
          <w:b w:val="false"/>
          <w:i w:val="false"/>
          <w:color w:val="000000"/>
          <w:sz w:val="28"/>
        </w:rPr>
        <w:t xml:space="preserve">
                   және мемлекеттiк        қаулысы           мині </w:t>
      </w:r>
      <w:r>
        <w:br/>
      </w:r>
      <w:r>
        <w:rPr>
          <w:rFonts w:ascii="Times New Roman"/>
          <w:b w:val="false"/>
          <w:i w:val="false"/>
          <w:color w:val="000000"/>
          <w:sz w:val="28"/>
        </w:rPr>
        <w:t xml:space="preserve">
                   статистиканы жүргiзу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3) Ауысым алдындағы     Уәкілетті  2005   ДСМ </w:t>
      </w:r>
      <w:r>
        <w:br/>
      </w:r>
      <w:r>
        <w:rPr>
          <w:rFonts w:ascii="Times New Roman"/>
          <w:b w:val="false"/>
          <w:i w:val="false"/>
          <w:color w:val="000000"/>
          <w:sz w:val="28"/>
        </w:rPr>
        <w:t xml:space="preserve">
                   медициналық куәландыру- органның   жылғы  </w:t>
      </w:r>
      <w:r>
        <w:br/>
      </w:r>
      <w:r>
        <w:rPr>
          <w:rFonts w:ascii="Times New Roman"/>
          <w:b w:val="false"/>
          <w:i w:val="false"/>
          <w:color w:val="000000"/>
          <w:sz w:val="28"/>
        </w:rPr>
        <w:t xml:space="preserve">
                   ды талап ететiн кәсiп-  бұйрығы    ақпан </w:t>
      </w:r>
      <w:r>
        <w:br/>
      </w:r>
      <w:r>
        <w:rPr>
          <w:rFonts w:ascii="Times New Roman"/>
          <w:b w:val="false"/>
          <w:i w:val="false"/>
          <w:color w:val="000000"/>
          <w:sz w:val="28"/>
        </w:rPr>
        <w:t xml:space="preserve">
                   тердiң тiзiмi </w:t>
      </w:r>
    </w:p>
    <w:p>
      <w:pPr>
        <w:spacing w:after="0"/>
        <w:ind w:left="0"/>
        <w:jc w:val="both"/>
      </w:pPr>
      <w:r>
        <w:rPr>
          <w:rFonts w:ascii="Times New Roman"/>
          <w:b w:val="false"/>
          <w:i w:val="false"/>
          <w:color w:val="000000"/>
          <w:sz w:val="28"/>
        </w:rPr>
        <w:t xml:space="preserve">58 "Тамақ өнiм-    Қазақтан Республикасы-  Қазақстан  2005   ДСМ </w:t>
      </w:r>
      <w:r>
        <w:br/>
      </w:r>
      <w:r>
        <w:rPr>
          <w:rFonts w:ascii="Times New Roman"/>
          <w:b w:val="false"/>
          <w:i w:val="false"/>
          <w:color w:val="000000"/>
          <w:sz w:val="28"/>
        </w:rPr>
        <w:t xml:space="preserve">
   дерiнiң         ның аумағында өндiрi-   Республи-  жылғы </w:t>
      </w:r>
      <w:r>
        <w:br/>
      </w:r>
      <w:r>
        <w:rPr>
          <w:rFonts w:ascii="Times New Roman"/>
          <w:b w:val="false"/>
          <w:i w:val="false"/>
          <w:color w:val="000000"/>
          <w:sz w:val="28"/>
        </w:rPr>
        <w:t xml:space="preserve">
   сапасы мен      летiн жоғары және       касы       ақпан </w:t>
      </w:r>
      <w:r>
        <w:br/>
      </w:r>
      <w:r>
        <w:rPr>
          <w:rFonts w:ascii="Times New Roman"/>
          <w:b w:val="false"/>
          <w:i w:val="false"/>
          <w:color w:val="000000"/>
          <w:sz w:val="28"/>
        </w:rPr>
        <w:t xml:space="preserve">
   қауiпсiздiгi    бiрiншi сортты бидай    Үкіметінің </w:t>
      </w:r>
      <w:r>
        <w:br/>
      </w:r>
      <w:r>
        <w:rPr>
          <w:rFonts w:ascii="Times New Roman"/>
          <w:b w:val="false"/>
          <w:i w:val="false"/>
          <w:color w:val="000000"/>
          <w:sz w:val="28"/>
        </w:rPr>
        <w:t xml:space="preserve">
   туралы"         ұнын мiндеттi фортифи-  қаулысы </w:t>
      </w:r>
      <w:r>
        <w:br/>
      </w:r>
      <w:r>
        <w:rPr>
          <w:rFonts w:ascii="Times New Roman"/>
          <w:b w:val="false"/>
          <w:i w:val="false"/>
          <w:color w:val="000000"/>
          <w:sz w:val="28"/>
        </w:rPr>
        <w:t xml:space="preserve">
   Қазақстан       кациялау (байыту) </w:t>
      </w:r>
      <w:r>
        <w:br/>
      </w:r>
      <w:r>
        <w:rPr>
          <w:rFonts w:ascii="Times New Roman"/>
          <w:b w:val="false"/>
          <w:i w:val="false"/>
          <w:color w:val="000000"/>
          <w:sz w:val="28"/>
        </w:rPr>
        <w:t xml:space="preserve">
   Республикасы-   ережесi </w:t>
      </w:r>
      <w:r>
        <w:br/>
      </w:r>
      <w:r>
        <w:rPr>
          <w:rFonts w:ascii="Times New Roman"/>
          <w:b w:val="false"/>
          <w:i w:val="false"/>
          <w:color w:val="000000"/>
          <w:sz w:val="28"/>
        </w:rPr>
        <w:t xml:space="preserve">
   ның 2004 жылғы </w:t>
      </w:r>
      <w:r>
        <w:br/>
      </w:r>
      <w:r>
        <w:rPr>
          <w:rFonts w:ascii="Times New Roman"/>
          <w:b w:val="false"/>
          <w:i w:val="false"/>
          <w:color w:val="000000"/>
          <w:sz w:val="28"/>
        </w:rPr>
        <w:t xml:space="preserve">
   8 сәуiрдегi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59 "Сауда қызметiн 1) Iшкi сауда ережесi;  Қазақстан  2005   ИСМ, </w:t>
      </w:r>
      <w:r>
        <w:br/>
      </w:r>
      <w:r>
        <w:rPr>
          <w:rFonts w:ascii="Times New Roman"/>
          <w:b w:val="false"/>
          <w:i w:val="false"/>
          <w:color w:val="000000"/>
          <w:sz w:val="28"/>
        </w:rPr>
        <w:t xml:space="preserve">
   реттеу туралы"                          Республи-  жылғы  АШМ, </w:t>
      </w:r>
      <w:r>
        <w:br/>
      </w:r>
      <w:r>
        <w:rPr>
          <w:rFonts w:ascii="Times New Roman"/>
          <w:b w:val="false"/>
          <w:i w:val="false"/>
          <w:color w:val="000000"/>
          <w:sz w:val="28"/>
        </w:rPr>
        <w:t xml:space="preserve">
   Қазақстан                               касы       маусым Қаржы- </w:t>
      </w:r>
      <w:r>
        <w:br/>
      </w:r>
      <w:r>
        <w:rPr>
          <w:rFonts w:ascii="Times New Roman"/>
          <w:b w:val="false"/>
          <w:i w:val="false"/>
          <w:color w:val="000000"/>
          <w:sz w:val="28"/>
        </w:rPr>
        <w:t xml:space="preserve">
   Республикасы-                           Үкіметінің        мині, </w:t>
      </w:r>
      <w:r>
        <w:br/>
      </w:r>
      <w:r>
        <w:rPr>
          <w:rFonts w:ascii="Times New Roman"/>
          <w:b w:val="false"/>
          <w:i w:val="false"/>
          <w:color w:val="000000"/>
          <w:sz w:val="28"/>
        </w:rPr>
        <w:t xml:space="preserve">
   ның 2004 жылғы                          қаулысы           ДСМ </w:t>
      </w:r>
      <w:r>
        <w:br/>
      </w:r>
      <w:r>
        <w:rPr>
          <w:rFonts w:ascii="Times New Roman"/>
          <w:b w:val="false"/>
          <w:i w:val="false"/>
          <w:color w:val="000000"/>
          <w:sz w:val="28"/>
        </w:rPr>
        <w:t xml:space="preserve">
   12 сәуiрдегi    2) Шекара маңындағы     Қазақстан  2007   ИСМ,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сауданы жүзеге асыру    Республи-  жылғы  СІМ, </w:t>
      </w:r>
      <w:r>
        <w:br/>
      </w:r>
      <w:r>
        <w:rPr>
          <w:rFonts w:ascii="Times New Roman"/>
          <w:b w:val="false"/>
          <w:i w:val="false"/>
          <w:color w:val="000000"/>
          <w:sz w:val="28"/>
        </w:rPr>
        <w:t xml:space="preserve">
                   ережесi;                касы       қаңтар Қаржы- </w:t>
      </w:r>
      <w:r>
        <w:br/>
      </w:r>
      <w:r>
        <w:rPr>
          <w:rFonts w:ascii="Times New Roman"/>
          <w:b w:val="false"/>
          <w:i w:val="false"/>
          <w:color w:val="000000"/>
          <w:sz w:val="28"/>
        </w:rPr>
        <w:t xml:space="preserve">
                                           Үкіметінің        мині, </w:t>
      </w:r>
      <w:r>
        <w:br/>
      </w:r>
      <w:r>
        <w:rPr>
          <w:rFonts w:ascii="Times New Roman"/>
          <w:b w:val="false"/>
          <w:i w:val="false"/>
          <w:color w:val="000000"/>
          <w:sz w:val="28"/>
        </w:rPr>
        <w:t xml:space="preserve">
                                           қаулысы           ҰҚК </w:t>
      </w:r>
      <w:r>
        <w:br/>
      </w:r>
      <w:r>
        <w:rPr>
          <w:rFonts w:ascii="Times New Roman"/>
          <w:b w:val="false"/>
          <w:i w:val="false"/>
          <w:color w:val="000000"/>
          <w:sz w:val="28"/>
        </w:rPr>
        <w:t xml:space="preserve">
                                                             (келі- </w:t>
      </w:r>
      <w:r>
        <w:br/>
      </w:r>
      <w:r>
        <w:rPr>
          <w:rFonts w:ascii="Times New Roman"/>
          <w:b w:val="false"/>
          <w:i w:val="false"/>
          <w:color w:val="000000"/>
          <w:sz w:val="28"/>
        </w:rPr>
        <w:t xml:space="preserve">
                                                             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xml:space="preserve">
                                                             ДСМ, </w:t>
      </w:r>
      <w:r>
        <w:br/>
      </w:r>
      <w:r>
        <w:rPr>
          <w:rFonts w:ascii="Times New Roman"/>
          <w:b w:val="false"/>
          <w:i w:val="false"/>
          <w:color w:val="000000"/>
          <w:sz w:val="28"/>
        </w:rPr>
        <w:t xml:space="preserve">
                                                             АШМ </w:t>
      </w:r>
      <w:r>
        <w:br/>
      </w:r>
      <w:r>
        <w:rPr>
          <w:rFonts w:ascii="Times New Roman"/>
          <w:b w:val="false"/>
          <w:i w:val="false"/>
          <w:color w:val="000000"/>
          <w:sz w:val="28"/>
        </w:rPr>
        <w:t>
 </w:t>
      </w:r>
      <w:r>
        <w:br/>
      </w:r>
      <w:r>
        <w:rPr>
          <w:rFonts w:ascii="Times New Roman"/>
          <w:b w:val="false"/>
          <w:i w:val="false"/>
          <w:color w:val="000000"/>
          <w:sz w:val="28"/>
        </w:rPr>
        <w:t xml:space="preserve">
                     3) Электрондық сауданы  Қазақстан  2007   ИСМ, </w:t>
      </w:r>
      <w:r>
        <w:br/>
      </w:r>
      <w:r>
        <w:rPr>
          <w:rFonts w:ascii="Times New Roman"/>
          <w:b w:val="false"/>
          <w:i w:val="false"/>
          <w:color w:val="000000"/>
          <w:sz w:val="28"/>
        </w:rPr>
        <w:t xml:space="preserve">
                   жүзеге асыру ережесi;   Республи-  жылғы  АБА, ҰБ </w:t>
      </w:r>
      <w:r>
        <w:br/>
      </w:r>
      <w:r>
        <w:rPr>
          <w:rFonts w:ascii="Times New Roman"/>
          <w:b w:val="false"/>
          <w:i w:val="false"/>
          <w:color w:val="000000"/>
          <w:sz w:val="28"/>
        </w:rPr>
        <w:t xml:space="preserve">
                                           касы       қаңтар (келі- </w:t>
      </w:r>
      <w:r>
        <w:br/>
      </w:r>
      <w:r>
        <w:rPr>
          <w:rFonts w:ascii="Times New Roman"/>
          <w:b w:val="false"/>
          <w:i w:val="false"/>
          <w:color w:val="000000"/>
          <w:sz w:val="28"/>
        </w:rPr>
        <w:t xml:space="preserve">
                                           Үкіметінің         сім </w:t>
      </w:r>
      <w:r>
        <w:br/>
      </w:r>
      <w:r>
        <w:rPr>
          <w:rFonts w:ascii="Times New Roman"/>
          <w:b w:val="false"/>
          <w:i w:val="false"/>
          <w:color w:val="000000"/>
          <w:sz w:val="28"/>
        </w:rPr>
        <w:t xml:space="preserve">
                                           қаулысы           бойын- </w:t>
      </w:r>
      <w:r>
        <w:br/>
      </w:r>
      <w:r>
        <w:rPr>
          <w:rFonts w:ascii="Times New Roman"/>
          <w:b w:val="false"/>
          <w:i w:val="false"/>
          <w:color w:val="000000"/>
          <w:sz w:val="28"/>
        </w:rPr>
        <w:t xml:space="preserve">
                                                             ша), </w:t>
      </w:r>
      <w:r>
        <w:br/>
      </w:r>
      <w:r>
        <w:rPr>
          <w:rFonts w:ascii="Times New Roman"/>
          <w:b w:val="false"/>
          <w:i w:val="false"/>
          <w:color w:val="000000"/>
          <w:sz w:val="28"/>
        </w:rPr>
        <w:t xml:space="preserve">
                                                             ККМ,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мині </w:t>
      </w:r>
      <w:r>
        <w:br/>
      </w:r>
      <w:r>
        <w:rPr>
          <w:rFonts w:ascii="Times New Roman"/>
          <w:b w:val="false"/>
          <w:i w:val="false"/>
          <w:color w:val="000000"/>
          <w:sz w:val="28"/>
        </w:rPr>
        <w:t>
 </w:t>
      </w:r>
      <w:r>
        <w:br/>
      </w:r>
      <w:r>
        <w:rPr>
          <w:rFonts w:ascii="Times New Roman"/>
          <w:b w:val="false"/>
          <w:i w:val="false"/>
          <w:color w:val="000000"/>
          <w:sz w:val="28"/>
        </w:rPr>
        <w:t xml:space="preserve">
                     4) Маркетинг желiсi,    Қазақстан  2005   ИСМ, </w:t>
      </w:r>
      <w:r>
        <w:br/>
      </w:r>
      <w:r>
        <w:rPr>
          <w:rFonts w:ascii="Times New Roman"/>
          <w:b w:val="false"/>
          <w:i w:val="false"/>
          <w:color w:val="000000"/>
          <w:sz w:val="28"/>
        </w:rPr>
        <w:t xml:space="preserve">
                   қоғамдық таратушылар,   Республи-  жылғы  АБА, </w:t>
      </w:r>
      <w:r>
        <w:br/>
      </w:r>
      <w:r>
        <w:rPr>
          <w:rFonts w:ascii="Times New Roman"/>
          <w:b w:val="false"/>
          <w:i w:val="false"/>
          <w:color w:val="000000"/>
          <w:sz w:val="28"/>
        </w:rPr>
        <w:t xml:space="preserve">
                   почта арқылы және       касы       маусым Қаржы- </w:t>
      </w:r>
      <w:r>
        <w:br/>
      </w:r>
      <w:r>
        <w:rPr>
          <w:rFonts w:ascii="Times New Roman"/>
          <w:b w:val="false"/>
          <w:i w:val="false"/>
          <w:color w:val="000000"/>
          <w:sz w:val="28"/>
        </w:rPr>
        <w:t xml:space="preserve">
                   басқа да тәсiлдермен    Үкіметінің        мині, </w:t>
      </w:r>
      <w:r>
        <w:br/>
      </w:r>
      <w:r>
        <w:rPr>
          <w:rFonts w:ascii="Times New Roman"/>
          <w:b w:val="false"/>
          <w:i w:val="false"/>
          <w:color w:val="000000"/>
          <w:sz w:val="28"/>
        </w:rPr>
        <w:t xml:space="preserve">
                   сату жолымен сауда      қаулысы           ККМ, </w:t>
      </w:r>
      <w:r>
        <w:br/>
      </w:r>
      <w:r>
        <w:rPr>
          <w:rFonts w:ascii="Times New Roman"/>
          <w:b w:val="false"/>
          <w:i w:val="false"/>
          <w:color w:val="000000"/>
          <w:sz w:val="28"/>
        </w:rPr>
        <w:t xml:space="preserve">
                   орындарынан тыс бөлшек                    ДСМ </w:t>
      </w:r>
      <w:r>
        <w:br/>
      </w:r>
      <w:r>
        <w:rPr>
          <w:rFonts w:ascii="Times New Roman"/>
          <w:b w:val="false"/>
          <w:i w:val="false"/>
          <w:color w:val="000000"/>
          <w:sz w:val="28"/>
        </w:rPr>
        <w:t xml:space="preserve">
                   сауда жасау ережесi; </w:t>
      </w:r>
    </w:p>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br/>
      </w:r>
      <w:r>
        <w:rPr>
          <w:rFonts w:ascii="Times New Roman"/>
          <w:b w:val="false"/>
          <w:i w:val="false"/>
          <w:color w:val="000000"/>
          <w:sz w:val="28"/>
        </w:rPr>
        <w:t xml:space="preserve">
                     6) Қоғамдық тамақтанды- Уәкілетті  2005   ИСМ </w:t>
      </w:r>
      <w:r>
        <w:br/>
      </w:r>
      <w:r>
        <w:rPr>
          <w:rFonts w:ascii="Times New Roman"/>
          <w:b w:val="false"/>
          <w:i w:val="false"/>
          <w:color w:val="000000"/>
          <w:sz w:val="28"/>
        </w:rPr>
        <w:t xml:space="preserve">
                   ру объектiлерiнiң қыз-  органның   жылғы   </w:t>
      </w:r>
      <w:r>
        <w:br/>
      </w:r>
      <w:r>
        <w:rPr>
          <w:rFonts w:ascii="Times New Roman"/>
          <w:b w:val="false"/>
          <w:i w:val="false"/>
          <w:color w:val="000000"/>
          <w:sz w:val="28"/>
        </w:rPr>
        <w:t xml:space="preserve">
                   метiн санаттар бойынша  бұйрығы    маусым </w:t>
      </w:r>
      <w:r>
        <w:br/>
      </w:r>
      <w:r>
        <w:rPr>
          <w:rFonts w:ascii="Times New Roman"/>
          <w:b w:val="false"/>
          <w:i w:val="false"/>
          <w:color w:val="000000"/>
          <w:sz w:val="28"/>
        </w:rPr>
        <w:t xml:space="preserve">
                   жүзеге асыруға қойыла-   </w:t>
      </w:r>
      <w:r>
        <w:br/>
      </w:r>
      <w:r>
        <w:rPr>
          <w:rFonts w:ascii="Times New Roman"/>
          <w:b w:val="false"/>
          <w:i w:val="false"/>
          <w:color w:val="000000"/>
          <w:sz w:val="28"/>
        </w:rPr>
        <w:t xml:space="preserve">
                   тын жалпы талаптар </w:t>
      </w:r>
    </w:p>
    <w:p>
      <w:pPr>
        <w:spacing w:after="0"/>
        <w:ind w:left="0"/>
        <w:jc w:val="both"/>
      </w:pPr>
      <w:r>
        <w:rPr>
          <w:rFonts w:ascii="Times New Roman"/>
          <w:b w:val="false"/>
          <w:i w:val="false"/>
          <w:color w:val="000000"/>
          <w:sz w:val="28"/>
        </w:rPr>
        <w:t xml:space="preserve">60 Қазақстан       1) Қазақстан Республи-  Қазақстан  2005   Қаржы- </w:t>
      </w:r>
      <w:r>
        <w:br/>
      </w:r>
      <w:r>
        <w:rPr>
          <w:rFonts w:ascii="Times New Roman"/>
          <w:b w:val="false"/>
          <w:i w:val="false"/>
          <w:color w:val="000000"/>
          <w:sz w:val="28"/>
        </w:rPr>
        <w:t xml:space="preserve">
   Республикасы-   касы Президентiнiң      Республи-  жылғы  мині, </w:t>
      </w:r>
      <w:r>
        <w:br/>
      </w:r>
      <w:r>
        <w:rPr>
          <w:rFonts w:ascii="Times New Roman"/>
          <w:b w:val="false"/>
          <w:i w:val="false"/>
          <w:color w:val="000000"/>
          <w:sz w:val="28"/>
        </w:rPr>
        <w:t xml:space="preserve">
   ның 2004 жылғы  "Қазақстан Республика-  касы       қаңтар ЭБЖМ, </w:t>
      </w:r>
      <w:r>
        <w:br/>
      </w:r>
      <w:r>
        <w:rPr>
          <w:rFonts w:ascii="Times New Roman"/>
          <w:b w:val="false"/>
          <w:i w:val="false"/>
          <w:color w:val="000000"/>
          <w:sz w:val="28"/>
        </w:rPr>
        <w:t xml:space="preserve">
   24 сәуiрдегi    сының Ұлттық қорын      Үкіметінің        ҰБ </w:t>
      </w:r>
      <w:r>
        <w:br/>
      </w:r>
      <w:r>
        <w:rPr>
          <w:rFonts w:ascii="Times New Roman"/>
          <w:b w:val="false"/>
          <w:i w:val="false"/>
          <w:color w:val="000000"/>
          <w:sz w:val="28"/>
        </w:rPr>
        <w:t xml:space="preserve">
   Бюджет          басқару кеңесiнiң       қаулысы           (келі- </w:t>
      </w:r>
      <w:r>
        <w:br/>
      </w:r>
      <w:r>
        <w:rPr>
          <w:rFonts w:ascii="Times New Roman"/>
          <w:b w:val="false"/>
          <w:i w:val="false"/>
          <w:color w:val="000000"/>
          <w:sz w:val="28"/>
        </w:rPr>
        <w:t>
</w:t>
      </w:r>
      <w:r>
        <w:rPr>
          <w:rFonts w:ascii="Times New Roman"/>
          <w:b w:val="false"/>
          <w:i w:val="false"/>
          <w:color w:val="000000"/>
          <w:sz w:val="28"/>
        </w:rPr>
        <w:t xml:space="preserve">    кодексі </w:t>
      </w:r>
      <w:r>
        <w:rPr>
          <w:rFonts w:ascii="Times New Roman"/>
          <w:b w:val="false"/>
          <w:i w:val="false"/>
          <w:color w:val="000000"/>
          <w:sz w:val="28"/>
        </w:rPr>
        <w:t xml:space="preserve">         кейбiр мәселелерi                         сім </w:t>
      </w:r>
      <w:r>
        <w:br/>
      </w:r>
      <w:r>
        <w:rPr>
          <w:rFonts w:ascii="Times New Roman"/>
          <w:b w:val="false"/>
          <w:i w:val="false"/>
          <w:color w:val="000000"/>
          <w:sz w:val="28"/>
        </w:rPr>
        <w:t xml:space="preserve">
                   туралы" Жарлығының                        бойын- </w:t>
      </w:r>
      <w:r>
        <w:br/>
      </w:r>
      <w:r>
        <w:rPr>
          <w:rFonts w:ascii="Times New Roman"/>
          <w:b w:val="false"/>
          <w:i w:val="false"/>
          <w:color w:val="000000"/>
          <w:sz w:val="28"/>
        </w:rPr>
        <w:t xml:space="preserve">
                   жобасы туралы;                            ша) </w:t>
      </w:r>
    </w:p>
    <w:p>
      <w:pPr>
        <w:spacing w:after="0"/>
        <w:ind w:left="0"/>
        <w:jc w:val="both"/>
      </w:pPr>
      <w:r>
        <w:rPr>
          <w:rFonts w:ascii="Times New Roman"/>
          <w:b w:val="false"/>
          <w:i w:val="false"/>
          <w:color w:val="000000"/>
          <w:sz w:val="28"/>
        </w:rPr>
        <w:t xml:space="preserve">                   2) Бюджеттiк инвести-   Қазақстан  2005   ЭБЖМ </w:t>
      </w:r>
      <w:r>
        <w:br/>
      </w:r>
      <w:r>
        <w:rPr>
          <w:rFonts w:ascii="Times New Roman"/>
          <w:b w:val="false"/>
          <w:i w:val="false"/>
          <w:color w:val="000000"/>
          <w:sz w:val="28"/>
        </w:rPr>
        <w:t xml:space="preserve">
                   циялық жобаларды (бағ-  Республи-  жылғы </w:t>
      </w:r>
      <w:r>
        <w:br/>
      </w:r>
      <w:r>
        <w:rPr>
          <w:rFonts w:ascii="Times New Roman"/>
          <w:b w:val="false"/>
          <w:i w:val="false"/>
          <w:color w:val="000000"/>
          <w:sz w:val="28"/>
        </w:rPr>
        <w:t xml:space="preserve">
                   дарламаларды) қарау     касы       қаңтар </w:t>
      </w:r>
      <w:r>
        <w:br/>
      </w:r>
      <w:r>
        <w:rPr>
          <w:rFonts w:ascii="Times New Roman"/>
          <w:b w:val="false"/>
          <w:i w:val="false"/>
          <w:color w:val="000000"/>
          <w:sz w:val="28"/>
        </w:rPr>
        <w:t xml:space="preserve">
                   ережесi;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3) &lt;*&gt; </w:t>
      </w:r>
      <w:r>
        <w:br/>
      </w:r>
      <w:r>
        <w:rPr>
          <w:rFonts w:ascii="Times New Roman"/>
          <w:b w:val="false"/>
          <w:i w:val="false"/>
          <w:color w:val="000000"/>
          <w:sz w:val="28"/>
        </w:rPr>
        <w:t>
 </w:t>
      </w:r>
      <w:r>
        <w:br/>
      </w:r>
      <w:r>
        <w:rPr>
          <w:rFonts w:ascii="Times New Roman"/>
          <w:b w:val="false"/>
          <w:i w:val="false"/>
          <w:color w:val="000000"/>
          <w:sz w:val="28"/>
        </w:rPr>
        <w:t xml:space="preserve">
                     4) Салықтық емес түсiм- Қазақстан  2005   Қаржы- </w:t>
      </w:r>
      <w:r>
        <w:br/>
      </w:r>
      <w:r>
        <w:rPr>
          <w:rFonts w:ascii="Times New Roman"/>
          <w:b w:val="false"/>
          <w:i w:val="false"/>
          <w:color w:val="000000"/>
          <w:sz w:val="28"/>
        </w:rPr>
        <w:t xml:space="preserve">
                   дердi бюджетке аудару   Республи-  жылғы  мині, </w:t>
      </w:r>
      <w:r>
        <w:br/>
      </w:r>
      <w:r>
        <w:rPr>
          <w:rFonts w:ascii="Times New Roman"/>
          <w:b w:val="false"/>
          <w:i w:val="false"/>
          <w:color w:val="000000"/>
          <w:sz w:val="28"/>
        </w:rPr>
        <w:t xml:space="preserve">
                   ережесi;                касы       қаңтар ЭБЖМ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5) Салықтық емес түсiм- Қазақстан  2005   Қаржы- </w:t>
      </w:r>
      <w:r>
        <w:br/>
      </w:r>
      <w:r>
        <w:rPr>
          <w:rFonts w:ascii="Times New Roman"/>
          <w:b w:val="false"/>
          <w:i w:val="false"/>
          <w:color w:val="000000"/>
          <w:sz w:val="28"/>
        </w:rPr>
        <w:t xml:space="preserve">
                   дердi алуға жауапты     Республи-  жылғы  мині </w:t>
      </w:r>
      <w:r>
        <w:br/>
      </w:r>
      <w:r>
        <w:rPr>
          <w:rFonts w:ascii="Times New Roman"/>
          <w:b w:val="false"/>
          <w:i w:val="false"/>
          <w:color w:val="000000"/>
          <w:sz w:val="28"/>
        </w:rPr>
        <w:t xml:space="preserve">
                   және олардың түсуiн     касы       қаңтар </w:t>
      </w:r>
      <w:r>
        <w:br/>
      </w:r>
      <w:r>
        <w:rPr>
          <w:rFonts w:ascii="Times New Roman"/>
          <w:b w:val="false"/>
          <w:i w:val="false"/>
          <w:color w:val="000000"/>
          <w:sz w:val="28"/>
        </w:rPr>
        <w:t xml:space="preserve">
                   бақылауды жүзеге асыра- Үкіметінің </w:t>
      </w:r>
      <w:r>
        <w:br/>
      </w:r>
      <w:r>
        <w:rPr>
          <w:rFonts w:ascii="Times New Roman"/>
          <w:b w:val="false"/>
          <w:i w:val="false"/>
          <w:color w:val="000000"/>
          <w:sz w:val="28"/>
        </w:rPr>
        <w:t xml:space="preserve">
                   тын уәкiлеттi мемлекет- қаулысы </w:t>
      </w:r>
      <w:r>
        <w:br/>
      </w:r>
      <w:r>
        <w:rPr>
          <w:rFonts w:ascii="Times New Roman"/>
          <w:b w:val="false"/>
          <w:i w:val="false"/>
          <w:color w:val="000000"/>
          <w:sz w:val="28"/>
        </w:rPr>
        <w:t xml:space="preserve">
                   тiк органдардың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6) Iшкi бақылауды       Қазақстан  2005   Қаржы-  </w:t>
      </w:r>
      <w:r>
        <w:br/>
      </w:r>
      <w:r>
        <w:rPr>
          <w:rFonts w:ascii="Times New Roman"/>
          <w:b w:val="false"/>
          <w:i w:val="false"/>
          <w:color w:val="000000"/>
          <w:sz w:val="28"/>
        </w:rPr>
        <w:t xml:space="preserve">
                   жүргiзу ережесi;        Республи-  жылғы  мині, </w:t>
      </w:r>
      <w:r>
        <w:br/>
      </w:r>
      <w:r>
        <w:rPr>
          <w:rFonts w:ascii="Times New Roman"/>
          <w:b w:val="false"/>
          <w:i w:val="false"/>
          <w:color w:val="000000"/>
          <w:sz w:val="28"/>
        </w:rPr>
        <w:t xml:space="preserve">
                                           касы       қаңтар Есеп </w:t>
      </w:r>
      <w:r>
        <w:br/>
      </w:r>
      <w:r>
        <w:rPr>
          <w:rFonts w:ascii="Times New Roman"/>
          <w:b w:val="false"/>
          <w:i w:val="false"/>
          <w:color w:val="000000"/>
          <w:sz w:val="28"/>
        </w:rPr>
        <w:t xml:space="preserve">
                                           Үкіметінің        комите- </w:t>
      </w:r>
      <w:r>
        <w:br/>
      </w:r>
      <w:r>
        <w:rPr>
          <w:rFonts w:ascii="Times New Roman"/>
          <w:b w:val="false"/>
          <w:i w:val="false"/>
          <w:color w:val="000000"/>
          <w:sz w:val="28"/>
        </w:rPr>
        <w:t xml:space="preserve">
                                           қаулысы           ті (ке- </w:t>
      </w:r>
      <w:r>
        <w:br/>
      </w:r>
      <w:r>
        <w:rPr>
          <w:rFonts w:ascii="Times New Roman"/>
          <w:b w:val="false"/>
          <w:i w:val="false"/>
          <w:color w:val="000000"/>
          <w:sz w:val="28"/>
        </w:rPr>
        <w:t xml:space="preserve">
                                                             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w:t>
      </w:r>
      <w:r>
        <w:br/>
      </w:r>
      <w:r>
        <w:rPr>
          <w:rFonts w:ascii="Times New Roman"/>
          <w:b w:val="false"/>
          <w:i w:val="false"/>
          <w:color w:val="000000"/>
          <w:sz w:val="28"/>
        </w:rPr>
        <w:t xml:space="preserve">
                     7) Қазақстан Республи-  Қазақстан  2005   ЭБЖМ, </w:t>
      </w:r>
      <w:r>
        <w:br/>
      </w:r>
      <w:r>
        <w:rPr>
          <w:rFonts w:ascii="Times New Roman"/>
          <w:b w:val="false"/>
          <w:i w:val="false"/>
          <w:color w:val="000000"/>
          <w:sz w:val="28"/>
        </w:rPr>
        <w:t xml:space="preserve">
                   касы Үкiметiнiң және    Республи-  жылғы  Қаржы-  </w:t>
      </w:r>
      <w:r>
        <w:br/>
      </w:r>
      <w:r>
        <w:rPr>
          <w:rFonts w:ascii="Times New Roman"/>
          <w:b w:val="false"/>
          <w:i w:val="false"/>
          <w:color w:val="000000"/>
          <w:sz w:val="28"/>
        </w:rPr>
        <w:t xml:space="preserve">
                   жергiлiктi атқарушы     касы       қаңтар мині </w:t>
      </w:r>
      <w:r>
        <w:br/>
      </w:r>
      <w:r>
        <w:rPr>
          <w:rFonts w:ascii="Times New Roman"/>
          <w:b w:val="false"/>
          <w:i w:val="false"/>
          <w:color w:val="000000"/>
          <w:sz w:val="28"/>
        </w:rPr>
        <w:t xml:space="preserve">
                   органдардың резервтерiн Үкіметінің </w:t>
      </w:r>
      <w:r>
        <w:br/>
      </w:r>
      <w:r>
        <w:rPr>
          <w:rFonts w:ascii="Times New Roman"/>
          <w:b w:val="false"/>
          <w:i w:val="false"/>
          <w:color w:val="000000"/>
          <w:sz w:val="28"/>
        </w:rPr>
        <w:t xml:space="preserve">
                   пайдалану ережесi;      қаулысы </w:t>
      </w:r>
    </w:p>
    <w:p>
      <w:pPr>
        <w:spacing w:after="0"/>
        <w:ind w:left="0"/>
        <w:jc w:val="both"/>
      </w:pPr>
      <w:r>
        <w:rPr>
          <w:rFonts w:ascii="Times New Roman"/>
          <w:b w:val="false"/>
          <w:i w:val="false"/>
          <w:color w:val="000000"/>
          <w:sz w:val="28"/>
        </w:rPr>
        <w:t xml:space="preserve">                   8) Республикалық және   Қазақстан  2005   Қаржы- </w:t>
      </w:r>
      <w:r>
        <w:br/>
      </w:r>
      <w:r>
        <w:rPr>
          <w:rFonts w:ascii="Times New Roman"/>
          <w:b w:val="false"/>
          <w:i w:val="false"/>
          <w:color w:val="000000"/>
          <w:sz w:val="28"/>
        </w:rPr>
        <w:t xml:space="preserve">
                   жергiлiктi бюджеттердi  Республи-  жылғы  мині, </w:t>
      </w:r>
      <w:r>
        <w:br/>
      </w:r>
      <w:r>
        <w:rPr>
          <w:rFonts w:ascii="Times New Roman"/>
          <w:b w:val="false"/>
          <w:i w:val="false"/>
          <w:color w:val="000000"/>
          <w:sz w:val="28"/>
        </w:rPr>
        <w:t xml:space="preserve">
                   атқару ережесi;         касы       қаңтар ЭБЖМ, </w:t>
      </w:r>
      <w:r>
        <w:br/>
      </w:r>
      <w:r>
        <w:rPr>
          <w:rFonts w:ascii="Times New Roman"/>
          <w:b w:val="false"/>
          <w:i w:val="false"/>
          <w:color w:val="000000"/>
          <w:sz w:val="28"/>
        </w:rPr>
        <w:t xml:space="preserve">
                                           Үкіметінің        ҰБ (ке- </w:t>
      </w:r>
      <w:r>
        <w:br/>
      </w:r>
      <w:r>
        <w:rPr>
          <w:rFonts w:ascii="Times New Roman"/>
          <w:b w:val="false"/>
          <w:i w:val="false"/>
          <w:color w:val="000000"/>
          <w:sz w:val="28"/>
        </w:rPr>
        <w:t xml:space="preserve">
                                           қаулысы           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w:t>
      </w:r>
      <w:r>
        <w:br/>
      </w:r>
      <w:r>
        <w:rPr>
          <w:rFonts w:ascii="Times New Roman"/>
          <w:b w:val="false"/>
          <w:i w:val="false"/>
          <w:color w:val="000000"/>
          <w:sz w:val="28"/>
        </w:rPr>
        <w:t xml:space="preserve">
                     9) Мемлекеттiк және     Қазақстан  2005   Қаржы- </w:t>
      </w:r>
      <w:r>
        <w:br/>
      </w:r>
      <w:r>
        <w:rPr>
          <w:rFonts w:ascii="Times New Roman"/>
          <w:b w:val="false"/>
          <w:i w:val="false"/>
          <w:color w:val="000000"/>
          <w:sz w:val="28"/>
        </w:rPr>
        <w:t xml:space="preserve">
                   мемлекет кепiлдiк       Республи-  жылғы  мині </w:t>
      </w:r>
      <w:r>
        <w:br/>
      </w:r>
      <w:r>
        <w:rPr>
          <w:rFonts w:ascii="Times New Roman"/>
          <w:b w:val="false"/>
          <w:i w:val="false"/>
          <w:color w:val="000000"/>
          <w:sz w:val="28"/>
        </w:rPr>
        <w:t xml:space="preserve">
                   берген қарыздарды тiр-  касы       қаңтар </w:t>
      </w:r>
      <w:r>
        <w:br/>
      </w:r>
      <w:r>
        <w:rPr>
          <w:rFonts w:ascii="Times New Roman"/>
          <w:b w:val="false"/>
          <w:i w:val="false"/>
          <w:color w:val="000000"/>
          <w:sz w:val="28"/>
        </w:rPr>
        <w:t xml:space="preserve">
                   кеу және есепке алу     Үкіметінің </w:t>
      </w:r>
      <w:r>
        <w:br/>
      </w:r>
      <w:r>
        <w:rPr>
          <w:rFonts w:ascii="Times New Roman"/>
          <w:b w:val="false"/>
          <w:i w:val="false"/>
          <w:color w:val="000000"/>
          <w:sz w:val="28"/>
        </w:rPr>
        <w:t xml:space="preserve">
                   ережесi;                қаулысы </w:t>
      </w:r>
    </w:p>
    <w:p>
      <w:pPr>
        <w:spacing w:after="0"/>
        <w:ind w:left="0"/>
        <w:jc w:val="both"/>
      </w:pPr>
      <w:r>
        <w:rPr>
          <w:rFonts w:ascii="Times New Roman"/>
          <w:b w:val="false"/>
          <w:i w:val="false"/>
          <w:color w:val="000000"/>
          <w:sz w:val="28"/>
        </w:rPr>
        <w:t xml:space="preserve">                   9-1) Байланыстырылған   Қазақстан  2005   ЭБЖМ </w:t>
      </w:r>
      <w:r>
        <w:br/>
      </w:r>
      <w:r>
        <w:rPr>
          <w:rFonts w:ascii="Times New Roman"/>
          <w:b w:val="false"/>
          <w:i w:val="false"/>
          <w:color w:val="000000"/>
          <w:sz w:val="28"/>
        </w:rPr>
        <w:t xml:space="preserve">
                   гранттарды тартуға      Республи-  жылғы   </w:t>
      </w:r>
      <w:r>
        <w:br/>
      </w:r>
      <w:r>
        <w:rPr>
          <w:rFonts w:ascii="Times New Roman"/>
          <w:b w:val="false"/>
          <w:i w:val="false"/>
          <w:color w:val="000000"/>
          <w:sz w:val="28"/>
        </w:rPr>
        <w:t xml:space="preserve">
                   өтінімдер беру          касы Үкі-  наурыз </w:t>
      </w:r>
      <w:r>
        <w:br/>
      </w:r>
      <w:r>
        <w:rPr>
          <w:rFonts w:ascii="Times New Roman"/>
          <w:b w:val="false"/>
          <w:i w:val="false"/>
          <w:color w:val="000000"/>
          <w:sz w:val="28"/>
        </w:rPr>
        <w:t xml:space="preserve">
                   ережесі;                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9-2) Байланыстырылмаған Қазақстан  2005   ЭБЖМ </w:t>
      </w:r>
      <w:r>
        <w:br/>
      </w:r>
      <w:r>
        <w:rPr>
          <w:rFonts w:ascii="Times New Roman"/>
          <w:b w:val="false"/>
          <w:i w:val="false"/>
          <w:color w:val="000000"/>
          <w:sz w:val="28"/>
        </w:rPr>
        <w:t xml:space="preserve">
                   гранттарды тарту,       Республи-  наурыз </w:t>
      </w:r>
      <w:r>
        <w:br/>
      </w:r>
      <w:r>
        <w:rPr>
          <w:rFonts w:ascii="Times New Roman"/>
          <w:b w:val="false"/>
          <w:i w:val="false"/>
          <w:color w:val="000000"/>
          <w:sz w:val="28"/>
        </w:rPr>
        <w:t xml:space="preserve">
                   пайдалану, олардың      касы Үкі- </w:t>
      </w:r>
      <w:r>
        <w:br/>
      </w:r>
      <w:r>
        <w:rPr>
          <w:rFonts w:ascii="Times New Roman"/>
          <w:b w:val="false"/>
          <w:i w:val="false"/>
          <w:color w:val="000000"/>
          <w:sz w:val="28"/>
        </w:rPr>
        <w:t xml:space="preserve">
                   мониторингі және        метінің  </w:t>
      </w:r>
      <w:r>
        <w:br/>
      </w:r>
      <w:r>
        <w:rPr>
          <w:rFonts w:ascii="Times New Roman"/>
          <w:b w:val="false"/>
          <w:i w:val="false"/>
          <w:color w:val="000000"/>
          <w:sz w:val="28"/>
        </w:rPr>
        <w:t xml:space="preserve">
                   пайдаланудың тиім-      қаулысы </w:t>
      </w:r>
      <w:r>
        <w:br/>
      </w:r>
      <w:r>
        <w:rPr>
          <w:rFonts w:ascii="Times New Roman"/>
          <w:b w:val="false"/>
          <w:i w:val="false"/>
          <w:color w:val="000000"/>
          <w:sz w:val="28"/>
        </w:rPr>
        <w:t xml:space="preserve">
                   ділігін бағалау </w:t>
      </w:r>
      <w:r>
        <w:br/>
      </w:r>
      <w:r>
        <w:rPr>
          <w:rFonts w:ascii="Times New Roman"/>
          <w:b w:val="false"/>
          <w:i w:val="false"/>
          <w:color w:val="000000"/>
          <w:sz w:val="28"/>
        </w:rPr>
        <w:t xml:space="preserve">
                   ережесі; </w:t>
      </w:r>
    </w:p>
    <w:p>
      <w:pPr>
        <w:spacing w:after="0"/>
        <w:ind w:left="0"/>
        <w:jc w:val="both"/>
      </w:pPr>
      <w:r>
        <w:rPr>
          <w:rFonts w:ascii="Times New Roman"/>
          <w:b w:val="false"/>
          <w:i w:val="false"/>
          <w:color w:val="000000"/>
          <w:sz w:val="28"/>
        </w:rPr>
        <w:t xml:space="preserve">                   10) Республикалық       Есеп       2005   Есеп </w:t>
      </w:r>
      <w:r>
        <w:br/>
      </w:r>
      <w:r>
        <w:rPr>
          <w:rFonts w:ascii="Times New Roman"/>
          <w:b w:val="false"/>
          <w:i w:val="false"/>
          <w:color w:val="000000"/>
          <w:sz w:val="28"/>
        </w:rPr>
        <w:t xml:space="preserve">
                   бюджеттiң атқарылуын    комитеті-  жылғы  комите- </w:t>
      </w:r>
      <w:r>
        <w:br/>
      </w:r>
      <w:r>
        <w:rPr>
          <w:rFonts w:ascii="Times New Roman"/>
          <w:b w:val="false"/>
          <w:i w:val="false"/>
          <w:color w:val="000000"/>
          <w:sz w:val="28"/>
        </w:rPr>
        <w:t xml:space="preserve">
                   сыртқы бақылауды және   нің        қаңтар ті (ке- </w:t>
      </w:r>
      <w:r>
        <w:br/>
      </w:r>
      <w:r>
        <w:rPr>
          <w:rFonts w:ascii="Times New Roman"/>
          <w:b w:val="false"/>
          <w:i w:val="false"/>
          <w:color w:val="000000"/>
          <w:sz w:val="28"/>
        </w:rPr>
        <w:t xml:space="preserve">
                   Бюджеттiң атқарылуын    Қаулысы           лісім </w:t>
      </w:r>
      <w:r>
        <w:br/>
      </w:r>
      <w:r>
        <w:rPr>
          <w:rFonts w:ascii="Times New Roman"/>
          <w:b w:val="false"/>
          <w:i w:val="false"/>
          <w:color w:val="000000"/>
          <w:sz w:val="28"/>
        </w:rPr>
        <w:t xml:space="preserve">
                   сыртқы бақылау кезiнде                    бойын- </w:t>
      </w:r>
      <w:r>
        <w:br/>
      </w:r>
      <w:r>
        <w:rPr>
          <w:rFonts w:ascii="Times New Roman"/>
          <w:b w:val="false"/>
          <w:i w:val="false"/>
          <w:color w:val="000000"/>
          <w:sz w:val="28"/>
        </w:rPr>
        <w:t xml:space="preserve">
                   бюджеттiк бағдарлама-                     ша) </w:t>
      </w:r>
      <w:r>
        <w:br/>
      </w:r>
      <w:r>
        <w:rPr>
          <w:rFonts w:ascii="Times New Roman"/>
          <w:b w:val="false"/>
          <w:i w:val="false"/>
          <w:color w:val="000000"/>
          <w:sz w:val="28"/>
        </w:rPr>
        <w:t xml:space="preserve">
                   лардың тиiмдiлiгiн </w:t>
      </w:r>
      <w:r>
        <w:br/>
      </w:r>
      <w:r>
        <w:rPr>
          <w:rFonts w:ascii="Times New Roman"/>
          <w:b w:val="false"/>
          <w:i w:val="false"/>
          <w:color w:val="000000"/>
          <w:sz w:val="28"/>
        </w:rPr>
        <w:t xml:space="preserve">
                   бағалауды жүргiзу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11) Бюджеттiк инвести-  Уәкілетті  2005   ЭБЖМ </w:t>
      </w:r>
      <w:r>
        <w:br/>
      </w:r>
      <w:r>
        <w:rPr>
          <w:rFonts w:ascii="Times New Roman"/>
          <w:b w:val="false"/>
          <w:i w:val="false"/>
          <w:color w:val="000000"/>
          <w:sz w:val="28"/>
        </w:rPr>
        <w:t xml:space="preserve">
                   циялардың тиiмдiлiгiн,  органның   жылғы </w:t>
      </w:r>
      <w:r>
        <w:br/>
      </w:r>
      <w:r>
        <w:rPr>
          <w:rFonts w:ascii="Times New Roman"/>
          <w:b w:val="false"/>
          <w:i w:val="false"/>
          <w:color w:val="000000"/>
          <w:sz w:val="28"/>
        </w:rPr>
        <w:t xml:space="preserve">
                   сондай-ақ бюджеттiк     бұйрығы    қаңтар </w:t>
      </w:r>
      <w:r>
        <w:br/>
      </w:r>
      <w:r>
        <w:rPr>
          <w:rFonts w:ascii="Times New Roman"/>
          <w:b w:val="false"/>
          <w:i w:val="false"/>
          <w:color w:val="000000"/>
          <w:sz w:val="28"/>
        </w:rPr>
        <w:t xml:space="preserve">
                   инвестицияларды iске </w:t>
      </w:r>
      <w:r>
        <w:br/>
      </w:r>
      <w:r>
        <w:rPr>
          <w:rFonts w:ascii="Times New Roman"/>
          <w:b w:val="false"/>
          <w:i w:val="false"/>
          <w:color w:val="000000"/>
          <w:sz w:val="28"/>
        </w:rPr>
        <w:t xml:space="preserve">
                   асыру мониторингiн </w:t>
      </w:r>
      <w:r>
        <w:br/>
      </w:r>
      <w:r>
        <w:rPr>
          <w:rFonts w:ascii="Times New Roman"/>
          <w:b w:val="false"/>
          <w:i w:val="false"/>
          <w:color w:val="000000"/>
          <w:sz w:val="28"/>
        </w:rPr>
        <w:t xml:space="preserve">
                   жүзеге асыру шеңберiнде </w:t>
      </w:r>
      <w:r>
        <w:br/>
      </w:r>
      <w:r>
        <w:rPr>
          <w:rFonts w:ascii="Times New Roman"/>
          <w:b w:val="false"/>
          <w:i w:val="false"/>
          <w:color w:val="000000"/>
          <w:sz w:val="28"/>
        </w:rPr>
        <w:t xml:space="preserve">
                   көзделген ақпаратты </w:t>
      </w:r>
      <w:r>
        <w:br/>
      </w:r>
      <w:r>
        <w:rPr>
          <w:rFonts w:ascii="Times New Roman"/>
          <w:b w:val="false"/>
          <w:i w:val="false"/>
          <w:color w:val="000000"/>
          <w:sz w:val="28"/>
        </w:rPr>
        <w:t xml:space="preserve">
                   беру мерзiмдерi мен </w:t>
      </w:r>
      <w:r>
        <w:br/>
      </w:r>
      <w:r>
        <w:rPr>
          <w:rFonts w:ascii="Times New Roman"/>
          <w:b w:val="false"/>
          <w:i w:val="false"/>
          <w:color w:val="000000"/>
          <w:sz w:val="28"/>
        </w:rPr>
        <w:t xml:space="preserve">
                   нысандарын бағалау </w:t>
      </w:r>
      <w:r>
        <w:br/>
      </w:r>
      <w:r>
        <w:rPr>
          <w:rFonts w:ascii="Times New Roman"/>
          <w:b w:val="false"/>
          <w:i w:val="false"/>
          <w:color w:val="000000"/>
          <w:sz w:val="28"/>
        </w:rPr>
        <w:t xml:space="preserve">
                   жөнiндегi есептi жасау </w:t>
      </w:r>
      <w:r>
        <w:br/>
      </w:r>
      <w:r>
        <w:rPr>
          <w:rFonts w:ascii="Times New Roman"/>
          <w:b w:val="false"/>
          <w:i w:val="false"/>
          <w:color w:val="000000"/>
          <w:sz w:val="28"/>
        </w:rPr>
        <w:t xml:space="preserve">
                   және беру ережесi; </w:t>
      </w:r>
    </w:p>
    <w:p>
      <w:pPr>
        <w:spacing w:after="0"/>
        <w:ind w:left="0"/>
        <w:jc w:val="both"/>
      </w:pPr>
      <w:r>
        <w:rPr>
          <w:rFonts w:ascii="Times New Roman"/>
          <w:b w:val="false"/>
          <w:i w:val="false"/>
          <w:color w:val="000000"/>
          <w:sz w:val="28"/>
        </w:rPr>
        <w:t xml:space="preserve">                   12) &lt;*&gt; </w:t>
      </w:r>
    </w:p>
    <w:p>
      <w:pPr>
        <w:spacing w:after="0"/>
        <w:ind w:left="0"/>
        <w:jc w:val="both"/>
      </w:pPr>
      <w:r>
        <w:rPr>
          <w:rFonts w:ascii="Times New Roman"/>
          <w:b w:val="false"/>
          <w:i w:val="false"/>
          <w:color w:val="000000"/>
          <w:sz w:val="28"/>
        </w:rPr>
        <w:t xml:space="preserve">                   13) Мемлекеттiк мекеме- Уәкілетті  2005   Қаржы- </w:t>
      </w:r>
      <w:r>
        <w:br/>
      </w:r>
      <w:r>
        <w:rPr>
          <w:rFonts w:ascii="Times New Roman"/>
          <w:b w:val="false"/>
          <w:i w:val="false"/>
          <w:color w:val="000000"/>
          <w:sz w:val="28"/>
        </w:rPr>
        <w:t xml:space="preserve">
                   лердiң мiндеттемелерiн  органның   жылғы  мині </w:t>
      </w:r>
      <w:r>
        <w:br/>
      </w:r>
      <w:r>
        <w:rPr>
          <w:rFonts w:ascii="Times New Roman"/>
          <w:b w:val="false"/>
          <w:i w:val="false"/>
          <w:color w:val="000000"/>
          <w:sz w:val="28"/>
        </w:rPr>
        <w:t xml:space="preserve">
                   қабылдауға рұқсат беру  бұйрығы    қаңтар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14) Бюджеттiк кредит-   Уәкілетті  2005   Қаржы- </w:t>
      </w:r>
      <w:r>
        <w:br/>
      </w:r>
      <w:r>
        <w:rPr>
          <w:rFonts w:ascii="Times New Roman"/>
          <w:b w:val="false"/>
          <w:i w:val="false"/>
          <w:color w:val="000000"/>
          <w:sz w:val="28"/>
        </w:rPr>
        <w:t xml:space="preserve">
                   тердi мiндеттi тiркеу,  органның   жылғы  мині </w:t>
      </w:r>
      <w:r>
        <w:br/>
      </w:r>
      <w:r>
        <w:rPr>
          <w:rFonts w:ascii="Times New Roman"/>
          <w:b w:val="false"/>
          <w:i w:val="false"/>
          <w:color w:val="000000"/>
          <w:sz w:val="28"/>
        </w:rPr>
        <w:t xml:space="preserve">
                   есепке алу мен монито-  бұйрығы    қаңтар </w:t>
      </w:r>
      <w:r>
        <w:br/>
      </w:r>
      <w:r>
        <w:rPr>
          <w:rFonts w:ascii="Times New Roman"/>
          <w:b w:val="false"/>
          <w:i w:val="false"/>
          <w:color w:val="000000"/>
          <w:sz w:val="28"/>
        </w:rPr>
        <w:t xml:space="preserve">
                   рингiнiң ережесi; </w:t>
      </w:r>
    </w:p>
    <w:p>
      <w:pPr>
        <w:spacing w:after="0"/>
        <w:ind w:left="0"/>
        <w:jc w:val="both"/>
      </w:pPr>
      <w:r>
        <w:rPr>
          <w:rFonts w:ascii="Times New Roman"/>
          <w:b w:val="false"/>
          <w:i w:val="false"/>
          <w:color w:val="000000"/>
          <w:sz w:val="28"/>
        </w:rPr>
        <w:t xml:space="preserve">                   15) Бюджеттiк кредит    Уәкілетті  2005   Қаржы- </w:t>
      </w:r>
      <w:r>
        <w:br/>
      </w:r>
      <w:r>
        <w:rPr>
          <w:rFonts w:ascii="Times New Roman"/>
          <w:b w:val="false"/>
          <w:i w:val="false"/>
          <w:color w:val="000000"/>
          <w:sz w:val="28"/>
        </w:rPr>
        <w:t xml:space="preserve">
                   беру үшiн қажеттi       органның   жылғы  мині </w:t>
      </w:r>
      <w:r>
        <w:br/>
      </w:r>
      <w:r>
        <w:rPr>
          <w:rFonts w:ascii="Times New Roman"/>
          <w:b w:val="false"/>
          <w:i w:val="false"/>
          <w:color w:val="000000"/>
          <w:sz w:val="28"/>
        </w:rPr>
        <w:t xml:space="preserve">
                   құжаттар тiзбесi;       бұйрығы    қаңтар </w:t>
      </w:r>
    </w:p>
    <w:p>
      <w:pPr>
        <w:spacing w:after="0"/>
        <w:ind w:left="0"/>
        <w:jc w:val="both"/>
      </w:pPr>
      <w:r>
        <w:rPr>
          <w:rFonts w:ascii="Times New Roman"/>
          <w:b w:val="false"/>
          <w:i w:val="false"/>
          <w:color w:val="000000"/>
          <w:sz w:val="28"/>
        </w:rPr>
        <w:t xml:space="preserve">                   16) Мемлекеттiк мекеме- Уәкілетті  2005   Қаржы- </w:t>
      </w:r>
      <w:r>
        <w:br/>
      </w:r>
      <w:r>
        <w:rPr>
          <w:rFonts w:ascii="Times New Roman"/>
          <w:b w:val="false"/>
          <w:i w:val="false"/>
          <w:color w:val="000000"/>
          <w:sz w:val="28"/>
        </w:rPr>
        <w:t xml:space="preserve">
                   лер шоттарын ашу, жабу, органның   жылғы  мині </w:t>
      </w:r>
      <w:r>
        <w:br/>
      </w:r>
      <w:r>
        <w:rPr>
          <w:rFonts w:ascii="Times New Roman"/>
          <w:b w:val="false"/>
          <w:i w:val="false"/>
          <w:color w:val="000000"/>
          <w:sz w:val="28"/>
        </w:rPr>
        <w:t xml:space="preserve">
                   және жүргiзу ережесi;   бұйрығы    қаңтар </w:t>
      </w:r>
    </w:p>
    <w:p>
      <w:pPr>
        <w:spacing w:after="0"/>
        <w:ind w:left="0"/>
        <w:jc w:val="both"/>
      </w:pPr>
      <w:r>
        <w:rPr>
          <w:rFonts w:ascii="Times New Roman"/>
          <w:b w:val="false"/>
          <w:i w:val="false"/>
          <w:color w:val="000000"/>
          <w:sz w:val="28"/>
        </w:rPr>
        <w:t xml:space="preserve">                   17) Бюджеттiк есепке    Уәкілетті  2005   Қаржы- </w:t>
      </w:r>
      <w:r>
        <w:br/>
      </w:r>
      <w:r>
        <w:rPr>
          <w:rFonts w:ascii="Times New Roman"/>
          <w:b w:val="false"/>
          <w:i w:val="false"/>
          <w:color w:val="000000"/>
          <w:sz w:val="28"/>
        </w:rPr>
        <w:t xml:space="preserve">
                   алуды жүргiзу ережесi;  органның   жылғы  мині </w:t>
      </w:r>
      <w:r>
        <w:br/>
      </w:r>
      <w:r>
        <w:rPr>
          <w:rFonts w:ascii="Times New Roman"/>
          <w:b w:val="false"/>
          <w:i w:val="false"/>
          <w:color w:val="000000"/>
          <w:sz w:val="28"/>
        </w:rPr>
        <w:t xml:space="preserve">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18) Есептiлiктi жасау   Уәкілетті  2005   Қаржы- </w:t>
      </w:r>
      <w:r>
        <w:br/>
      </w:r>
      <w:r>
        <w:rPr>
          <w:rFonts w:ascii="Times New Roman"/>
          <w:b w:val="false"/>
          <w:i w:val="false"/>
          <w:color w:val="000000"/>
          <w:sz w:val="28"/>
        </w:rPr>
        <w:t xml:space="preserve">
                   және ұсыну ережесi      органның   жылғы  мині </w:t>
      </w:r>
      <w:r>
        <w:br/>
      </w:r>
      <w:r>
        <w:rPr>
          <w:rFonts w:ascii="Times New Roman"/>
          <w:b w:val="false"/>
          <w:i w:val="false"/>
          <w:color w:val="000000"/>
          <w:sz w:val="28"/>
        </w:rPr>
        <w:t xml:space="preserve">
                                           бұйрығы    қаңтар </w:t>
      </w:r>
    </w:p>
    <w:p>
      <w:pPr>
        <w:spacing w:after="0"/>
        <w:ind w:left="0"/>
        <w:jc w:val="both"/>
      </w:pPr>
      <w:r>
        <w:rPr>
          <w:rFonts w:ascii="Times New Roman"/>
          <w:b w:val="false"/>
          <w:i w:val="false"/>
          <w:color w:val="000000"/>
          <w:sz w:val="28"/>
        </w:rPr>
        <w:t xml:space="preserve">                   19) Байланыстырылған    Уәкілетті  2005    ЭБЖМ </w:t>
      </w:r>
      <w:r>
        <w:br/>
      </w:r>
      <w:r>
        <w:rPr>
          <w:rFonts w:ascii="Times New Roman"/>
          <w:b w:val="false"/>
          <w:i w:val="false"/>
          <w:color w:val="000000"/>
          <w:sz w:val="28"/>
        </w:rPr>
        <w:t xml:space="preserve">
                   гранттарды пайдалану    органның   жылғы </w:t>
      </w:r>
      <w:r>
        <w:br/>
      </w:r>
      <w:r>
        <w:rPr>
          <w:rFonts w:ascii="Times New Roman"/>
          <w:b w:val="false"/>
          <w:i w:val="false"/>
          <w:color w:val="000000"/>
          <w:sz w:val="28"/>
        </w:rPr>
        <w:t xml:space="preserve">
                   барысы мен нәтижелері   бұйрығы    наурыз </w:t>
      </w:r>
      <w:r>
        <w:br/>
      </w:r>
      <w:r>
        <w:rPr>
          <w:rFonts w:ascii="Times New Roman"/>
          <w:b w:val="false"/>
          <w:i w:val="false"/>
          <w:color w:val="000000"/>
          <w:sz w:val="28"/>
        </w:rPr>
        <w:t xml:space="preserve">
                   туралы есеп және </w:t>
      </w:r>
      <w:r>
        <w:br/>
      </w:r>
      <w:r>
        <w:rPr>
          <w:rFonts w:ascii="Times New Roman"/>
          <w:b w:val="false"/>
          <w:i w:val="false"/>
          <w:color w:val="000000"/>
          <w:sz w:val="28"/>
        </w:rPr>
        <w:t xml:space="preserve">
                   ақпарат беру ережесі </w:t>
      </w:r>
    </w:p>
    <w:p>
      <w:pPr>
        <w:spacing w:after="0"/>
        <w:ind w:left="0"/>
        <w:jc w:val="both"/>
      </w:pPr>
      <w:r>
        <w:rPr>
          <w:rFonts w:ascii="Times New Roman"/>
          <w:b w:val="false"/>
          <w:i w:val="false"/>
          <w:color w:val="000000"/>
          <w:sz w:val="28"/>
        </w:rPr>
        <w:t xml:space="preserve">61 "Азаматтардың   1) Ұрпақты болудың      Уәкілетті  2005   ДСМ </w:t>
      </w:r>
      <w:r>
        <w:br/>
      </w:r>
      <w:r>
        <w:rPr>
          <w:rFonts w:ascii="Times New Roman"/>
          <w:b w:val="false"/>
          <w:i w:val="false"/>
          <w:color w:val="000000"/>
          <w:sz w:val="28"/>
        </w:rPr>
        <w:t xml:space="preserve">
   болу құқықтары  қосымша әдiстерi мен    органның   жылғы </w:t>
      </w:r>
      <w:r>
        <w:br/>
      </w:r>
      <w:r>
        <w:rPr>
          <w:rFonts w:ascii="Times New Roman"/>
          <w:b w:val="false"/>
          <w:i w:val="false"/>
          <w:color w:val="000000"/>
          <w:sz w:val="28"/>
        </w:rPr>
        <w:t xml:space="preserve">
   және оларды     технологияларын жүргi-  бұйрығы    ақпан </w:t>
      </w:r>
      <w:r>
        <w:br/>
      </w:r>
      <w:r>
        <w:rPr>
          <w:rFonts w:ascii="Times New Roman"/>
          <w:b w:val="false"/>
          <w:i w:val="false"/>
          <w:color w:val="000000"/>
          <w:sz w:val="28"/>
        </w:rPr>
        <w:t xml:space="preserve">
   жүзеге асыру    зу ережесi мен </w:t>
      </w:r>
      <w:r>
        <w:br/>
      </w:r>
      <w:r>
        <w:rPr>
          <w:rFonts w:ascii="Times New Roman"/>
          <w:b w:val="false"/>
          <w:i w:val="false"/>
          <w:color w:val="000000"/>
          <w:sz w:val="28"/>
        </w:rPr>
        <w:t xml:space="preserve">
   кепiлдiктерi    шарттары;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2) Азаматтарды хирург-  Уәкілетті  2005   ДСМ </w:t>
      </w:r>
      <w:r>
        <w:br/>
      </w:r>
      <w:r>
        <w:rPr>
          <w:rFonts w:ascii="Times New Roman"/>
          <w:b w:val="false"/>
          <w:i w:val="false"/>
          <w:color w:val="000000"/>
          <w:sz w:val="28"/>
        </w:rPr>
        <w:t xml:space="preserve">
   Республикасының иялық стерильдеудi      органның   жылғы </w:t>
      </w:r>
      <w:r>
        <w:br/>
      </w:r>
      <w:r>
        <w:rPr>
          <w:rFonts w:ascii="Times New Roman"/>
          <w:b w:val="false"/>
          <w:i w:val="false"/>
          <w:color w:val="000000"/>
          <w:sz w:val="28"/>
        </w:rPr>
        <w:t xml:space="preserve">
   2004 жылғы      жүргізудiң, жүктілiктi  бұйрығы    ақпан </w:t>
      </w:r>
      <w:r>
        <w:br/>
      </w:r>
      <w:r>
        <w:rPr>
          <w:rFonts w:ascii="Times New Roman"/>
          <w:b w:val="false"/>
          <w:i w:val="false"/>
          <w:color w:val="000000"/>
          <w:sz w:val="28"/>
        </w:rPr>
        <w:t xml:space="preserve">
   16 маусымдағы   жасанды түpдe үзудiң,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донорлық және жыныстық </w:t>
      </w:r>
      <w:r>
        <w:br/>
      </w:r>
      <w:r>
        <w:rPr>
          <w:rFonts w:ascii="Times New Roman"/>
          <w:b w:val="false"/>
          <w:i w:val="false"/>
          <w:color w:val="000000"/>
          <w:sz w:val="28"/>
        </w:rPr>
        <w:t xml:space="preserve">
                   клеткаларды сақтау </w:t>
      </w:r>
      <w:r>
        <w:br/>
      </w:r>
      <w:r>
        <w:rPr>
          <w:rFonts w:ascii="Times New Roman"/>
          <w:b w:val="false"/>
          <w:i w:val="false"/>
          <w:color w:val="000000"/>
          <w:sz w:val="28"/>
        </w:rPr>
        <w:t xml:space="preserve">
                   ережесi мен шарттары; </w:t>
      </w:r>
    </w:p>
    <w:p>
      <w:pPr>
        <w:spacing w:after="0"/>
        <w:ind w:left="0"/>
        <w:jc w:val="both"/>
      </w:pPr>
      <w:r>
        <w:rPr>
          <w:rFonts w:ascii="Times New Roman"/>
          <w:b w:val="false"/>
          <w:i w:val="false"/>
          <w:color w:val="000000"/>
          <w:sz w:val="28"/>
        </w:rPr>
        <w:t xml:space="preserve">                   3) Ұрпақты болу денсау- Уәкілетті  2005   ДСМ </w:t>
      </w:r>
      <w:r>
        <w:br/>
      </w:r>
      <w:r>
        <w:rPr>
          <w:rFonts w:ascii="Times New Roman"/>
          <w:b w:val="false"/>
          <w:i w:val="false"/>
          <w:color w:val="000000"/>
          <w:sz w:val="28"/>
        </w:rPr>
        <w:t xml:space="preserve">
                   лығы саласында азамат-  органның   жылғы </w:t>
      </w:r>
      <w:r>
        <w:br/>
      </w:r>
      <w:r>
        <w:rPr>
          <w:rFonts w:ascii="Times New Roman"/>
          <w:b w:val="false"/>
          <w:i w:val="false"/>
          <w:color w:val="000000"/>
          <w:sz w:val="28"/>
        </w:rPr>
        <w:t xml:space="preserve">
                   тардың қатысуымен ғылы- бұйрығы    ақпан </w:t>
      </w:r>
      <w:r>
        <w:br/>
      </w:r>
      <w:r>
        <w:rPr>
          <w:rFonts w:ascii="Times New Roman"/>
          <w:b w:val="false"/>
          <w:i w:val="false"/>
          <w:color w:val="000000"/>
          <w:sz w:val="28"/>
        </w:rPr>
        <w:t xml:space="preserve">
                   ми зерттеулер жүргiзу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62 "Байланыс       1) Телекоммуникацияның  Қазақстан  2005   Еңбек- </w:t>
      </w:r>
      <w:r>
        <w:br/>
      </w:r>
      <w:r>
        <w:rPr>
          <w:rFonts w:ascii="Times New Roman"/>
          <w:b w:val="false"/>
          <w:i w:val="false"/>
          <w:color w:val="000000"/>
          <w:sz w:val="28"/>
        </w:rPr>
        <w:t xml:space="preserve">
   туралы"         қалалық желiлерiнiң     Республи-  жылғы  мині,  </w:t>
      </w:r>
      <w:r>
        <w:br/>
      </w:r>
      <w:r>
        <w:rPr>
          <w:rFonts w:ascii="Times New Roman"/>
          <w:b w:val="false"/>
          <w:i w:val="false"/>
          <w:color w:val="000000"/>
          <w:sz w:val="28"/>
        </w:rPr>
        <w:t xml:space="preserve">
   Қазақстан       абоненттерi болып       касы       қаңтар АБА </w:t>
      </w:r>
      <w:r>
        <w:br/>
      </w:r>
      <w:r>
        <w:rPr>
          <w:rFonts w:ascii="Times New Roman"/>
          <w:b w:val="false"/>
          <w:i w:val="false"/>
          <w:color w:val="000000"/>
          <w:sz w:val="28"/>
        </w:rPr>
        <w:t xml:space="preserve">
   Республикасы-   табылатын әлеуметтiк    Үкіметінің </w:t>
      </w:r>
      <w:r>
        <w:br/>
      </w:r>
      <w:r>
        <w:rPr>
          <w:rFonts w:ascii="Times New Roman"/>
          <w:b w:val="false"/>
          <w:i w:val="false"/>
          <w:color w:val="000000"/>
          <w:sz w:val="28"/>
        </w:rPr>
        <w:t xml:space="preserve">
   ның 2004 жылғы  қорғалатын азаматтарға  қаулысы </w:t>
      </w:r>
      <w:r>
        <w:br/>
      </w:r>
      <w:r>
        <w:rPr>
          <w:rFonts w:ascii="Times New Roman"/>
          <w:b w:val="false"/>
          <w:i w:val="false"/>
          <w:color w:val="000000"/>
          <w:sz w:val="28"/>
        </w:rPr>
        <w:t xml:space="preserve">
   5 шiлдедегі     телефон үшiн абоненттiк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төлемақы тарифiнiң кө- </w:t>
      </w:r>
      <w:r>
        <w:br/>
      </w:r>
      <w:r>
        <w:rPr>
          <w:rFonts w:ascii="Times New Roman"/>
          <w:b w:val="false"/>
          <w:i w:val="false"/>
          <w:color w:val="000000"/>
          <w:sz w:val="28"/>
        </w:rPr>
        <w:t xml:space="preserve">
                   терiлуiн өтеу ережесi; </w:t>
      </w:r>
    </w:p>
    <w:p>
      <w:pPr>
        <w:spacing w:after="0"/>
        <w:ind w:left="0"/>
        <w:jc w:val="both"/>
      </w:pPr>
      <w:r>
        <w:rPr>
          <w:rFonts w:ascii="Times New Roman"/>
          <w:b w:val="false"/>
          <w:i w:val="false"/>
          <w:color w:val="000000"/>
          <w:sz w:val="28"/>
        </w:rPr>
        <w:t xml:space="preserve">                   2) Фельдъегерлiк байла- Қазақстан  2005   ПМК </w:t>
      </w:r>
      <w:r>
        <w:br/>
      </w:r>
      <w:r>
        <w:rPr>
          <w:rFonts w:ascii="Times New Roman"/>
          <w:b w:val="false"/>
          <w:i w:val="false"/>
          <w:color w:val="000000"/>
          <w:sz w:val="28"/>
        </w:rPr>
        <w:t xml:space="preserve">
                   ныс қызметiнiң жұмысын  Республи-  жылғы </w:t>
      </w:r>
      <w:r>
        <w:br/>
      </w:r>
      <w:r>
        <w:rPr>
          <w:rFonts w:ascii="Times New Roman"/>
          <w:b w:val="false"/>
          <w:i w:val="false"/>
          <w:color w:val="000000"/>
          <w:sz w:val="28"/>
        </w:rPr>
        <w:t xml:space="preserve">
                   ұйымдастыру, сондай-ақ  касы       қаңтар </w:t>
      </w:r>
      <w:r>
        <w:br/>
      </w:r>
      <w:r>
        <w:rPr>
          <w:rFonts w:ascii="Times New Roman"/>
          <w:b w:val="false"/>
          <w:i w:val="false"/>
          <w:color w:val="000000"/>
          <w:sz w:val="28"/>
        </w:rPr>
        <w:t xml:space="preserve">
                   фельдъегерлiк байланыс  Үкіметінің </w:t>
      </w:r>
      <w:r>
        <w:br/>
      </w:r>
      <w:r>
        <w:rPr>
          <w:rFonts w:ascii="Times New Roman"/>
          <w:b w:val="false"/>
          <w:i w:val="false"/>
          <w:color w:val="000000"/>
          <w:sz w:val="28"/>
        </w:rPr>
        <w:t xml:space="preserve">
                   қызметтерiн беру тәртi- қаулысы </w:t>
      </w:r>
      <w:r>
        <w:br/>
      </w:r>
      <w:r>
        <w:rPr>
          <w:rFonts w:ascii="Times New Roman"/>
          <w:b w:val="false"/>
          <w:i w:val="false"/>
          <w:color w:val="000000"/>
          <w:sz w:val="28"/>
        </w:rPr>
        <w:t xml:space="preserve">
                   бi және оларды пайдала- </w:t>
      </w:r>
      <w:r>
        <w:br/>
      </w:r>
      <w:r>
        <w:rPr>
          <w:rFonts w:ascii="Times New Roman"/>
          <w:b w:val="false"/>
          <w:i w:val="false"/>
          <w:color w:val="000000"/>
          <w:sz w:val="28"/>
        </w:rPr>
        <w:t xml:space="preserve">
                   нушылар тiзбесi туралы; </w:t>
      </w:r>
    </w:p>
    <w:p>
      <w:pPr>
        <w:spacing w:after="0"/>
        <w:ind w:left="0"/>
        <w:jc w:val="both"/>
      </w:pPr>
      <w:r>
        <w:rPr>
          <w:rFonts w:ascii="Times New Roman"/>
          <w:b w:val="false"/>
          <w:i w:val="false"/>
          <w:color w:val="000000"/>
          <w:sz w:val="28"/>
        </w:rPr>
        <w:t xml:space="preserve">                   3) Арнайы байланыс      Қазақстан  2005   АБА </w:t>
      </w:r>
      <w:r>
        <w:br/>
      </w:r>
      <w:r>
        <w:rPr>
          <w:rFonts w:ascii="Times New Roman"/>
          <w:b w:val="false"/>
          <w:i w:val="false"/>
          <w:color w:val="000000"/>
          <w:sz w:val="28"/>
        </w:rPr>
        <w:t xml:space="preserve">
                   қызметiнiң ұйымдастыру- Республи-  жылғы </w:t>
      </w:r>
      <w:r>
        <w:br/>
      </w:r>
      <w:r>
        <w:rPr>
          <w:rFonts w:ascii="Times New Roman"/>
          <w:b w:val="false"/>
          <w:i w:val="false"/>
          <w:color w:val="000000"/>
          <w:sz w:val="28"/>
        </w:rPr>
        <w:t xml:space="preserve">
                   шылық қызметi, сондай-  касы       қаңтар  </w:t>
      </w:r>
      <w:r>
        <w:br/>
      </w:r>
      <w:r>
        <w:rPr>
          <w:rFonts w:ascii="Times New Roman"/>
          <w:b w:val="false"/>
          <w:i w:val="false"/>
          <w:color w:val="000000"/>
          <w:sz w:val="28"/>
        </w:rPr>
        <w:t xml:space="preserve">
                   ақ арнайы байланыс      Үкіметінің </w:t>
      </w:r>
      <w:r>
        <w:br/>
      </w:r>
      <w:r>
        <w:rPr>
          <w:rFonts w:ascii="Times New Roman"/>
          <w:b w:val="false"/>
          <w:i w:val="false"/>
          <w:color w:val="000000"/>
          <w:sz w:val="28"/>
        </w:rPr>
        <w:t xml:space="preserve">
                   қызметiн ұсыну тәртiбi  қаулысы </w:t>
      </w:r>
      <w:r>
        <w:br/>
      </w:r>
      <w:r>
        <w:rPr>
          <w:rFonts w:ascii="Times New Roman"/>
          <w:b w:val="false"/>
          <w:i w:val="false"/>
          <w:color w:val="000000"/>
          <w:sz w:val="28"/>
        </w:rPr>
        <w:t xml:space="preserve">
                   мен пайдаланушылардың </w:t>
      </w:r>
      <w:r>
        <w:br/>
      </w:r>
      <w:r>
        <w:rPr>
          <w:rFonts w:ascii="Times New Roman"/>
          <w:b w:val="false"/>
          <w:i w:val="false"/>
          <w:color w:val="000000"/>
          <w:sz w:val="28"/>
        </w:rPr>
        <w:t xml:space="preserve">
                   тiзбесi туралы; </w:t>
      </w:r>
    </w:p>
    <w:p>
      <w:pPr>
        <w:spacing w:after="0"/>
        <w:ind w:left="0"/>
        <w:jc w:val="both"/>
      </w:pPr>
      <w:r>
        <w:rPr>
          <w:rFonts w:ascii="Times New Roman"/>
          <w:b w:val="false"/>
          <w:i w:val="false"/>
          <w:color w:val="000000"/>
          <w:sz w:val="28"/>
        </w:rPr>
        <w:t xml:space="preserve">                   4) Мемлекеттiк фельдъ-  Қазақстан  2005   ПМК </w:t>
      </w:r>
      <w:r>
        <w:br/>
      </w:r>
      <w:r>
        <w:rPr>
          <w:rFonts w:ascii="Times New Roman"/>
          <w:b w:val="false"/>
          <w:i w:val="false"/>
          <w:color w:val="000000"/>
          <w:sz w:val="28"/>
        </w:rPr>
        <w:t xml:space="preserve">
                   егерлiк қызмет туралы   Республи-  жылғы </w:t>
      </w:r>
      <w:r>
        <w:br/>
      </w:r>
      <w:r>
        <w:rPr>
          <w:rFonts w:ascii="Times New Roman"/>
          <w:b w:val="false"/>
          <w:i w:val="false"/>
          <w:color w:val="000000"/>
          <w:sz w:val="28"/>
        </w:rPr>
        <w:t xml:space="preserve">
                   ереже, сондай-ақ нысан- касы       қаңтар </w:t>
      </w:r>
      <w:r>
        <w:br/>
      </w:r>
      <w:r>
        <w:rPr>
          <w:rFonts w:ascii="Times New Roman"/>
          <w:b w:val="false"/>
          <w:i w:val="false"/>
          <w:color w:val="000000"/>
          <w:sz w:val="28"/>
        </w:rPr>
        <w:t xml:space="preserve">
                   ды киiм үлгiлерi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5) Олармен өзара iс-    Қазақстан  2005   ТЖМ, </w:t>
      </w:r>
      <w:r>
        <w:br/>
      </w:r>
      <w:r>
        <w:rPr>
          <w:rFonts w:ascii="Times New Roman"/>
          <w:b w:val="false"/>
          <w:i w:val="false"/>
          <w:color w:val="000000"/>
          <w:sz w:val="28"/>
        </w:rPr>
        <w:t xml:space="preserve">
                   қимыл жасай отырып,     Республи-  жылғы  АБА </w:t>
      </w:r>
      <w:r>
        <w:br/>
      </w:r>
      <w:r>
        <w:rPr>
          <w:rFonts w:ascii="Times New Roman"/>
          <w:b w:val="false"/>
          <w:i w:val="false"/>
          <w:color w:val="000000"/>
          <w:sz w:val="28"/>
        </w:rPr>
        <w:t xml:space="preserve">
                   табиғи және техногендiк касы       ақпан </w:t>
      </w:r>
      <w:r>
        <w:br/>
      </w:r>
      <w:r>
        <w:rPr>
          <w:rFonts w:ascii="Times New Roman"/>
          <w:b w:val="false"/>
          <w:i w:val="false"/>
          <w:color w:val="000000"/>
          <w:sz w:val="28"/>
        </w:rPr>
        <w:t xml:space="preserve">
                   сипаттағы төтенше       Үкіметінің </w:t>
      </w:r>
      <w:r>
        <w:br/>
      </w:r>
      <w:r>
        <w:rPr>
          <w:rFonts w:ascii="Times New Roman"/>
          <w:b w:val="false"/>
          <w:i w:val="false"/>
          <w:color w:val="000000"/>
          <w:sz w:val="28"/>
        </w:rPr>
        <w:t xml:space="preserve">
                   жағдайлар кезiнде       қаулысы </w:t>
      </w:r>
      <w:r>
        <w:br/>
      </w:r>
      <w:r>
        <w:rPr>
          <w:rFonts w:ascii="Times New Roman"/>
          <w:b w:val="false"/>
          <w:i w:val="false"/>
          <w:color w:val="000000"/>
          <w:sz w:val="28"/>
        </w:rPr>
        <w:t xml:space="preserve">
                   байланыс желiлерiн </w:t>
      </w:r>
      <w:r>
        <w:br/>
      </w:r>
      <w:r>
        <w:rPr>
          <w:rFonts w:ascii="Times New Roman"/>
          <w:b w:val="false"/>
          <w:i w:val="false"/>
          <w:color w:val="000000"/>
          <w:sz w:val="28"/>
        </w:rPr>
        <w:t xml:space="preserve">
                   басқару жүзеге асырыла- </w:t>
      </w:r>
      <w:r>
        <w:br/>
      </w:r>
      <w:r>
        <w:rPr>
          <w:rFonts w:ascii="Times New Roman"/>
          <w:b w:val="false"/>
          <w:i w:val="false"/>
          <w:color w:val="000000"/>
          <w:sz w:val="28"/>
        </w:rPr>
        <w:t xml:space="preserve">
                   тын мемлекеттiк орган- </w:t>
      </w:r>
      <w:r>
        <w:br/>
      </w:r>
      <w:r>
        <w:rPr>
          <w:rFonts w:ascii="Times New Roman"/>
          <w:b w:val="false"/>
          <w:i w:val="false"/>
          <w:color w:val="000000"/>
          <w:sz w:val="28"/>
        </w:rPr>
        <w:t xml:space="preserve">
                   дардың байланысын </w:t>
      </w:r>
      <w:r>
        <w:br/>
      </w:r>
      <w:r>
        <w:rPr>
          <w:rFonts w:ascii="Times New Roman"/>
          <w:b w:val="false"/>
          <w:i w:val="false"/>
          <w:color w:val="000000"/>
          <w:sz w:val="28"/>
        </w:rPr>
        <w:t xml:space="preserve">
                   басқару орталықтарының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6) Табиғи және техно-   Қазақстан  2005   ТЖМ, </w:t>
      </w:r>
      <w:r>
        <w:br/>
      </w:r>
      <w:r>
        <w:rPr>
          <w:rFonts w:ascii="Times New Roman"/>
          <w:b w:val="false"/>
          <w:i w:val="false"/>
          <w:color w:val="000000"/>
          <w:sz w:val="28"/>
        </w:rPr>
        <w:t xml:space="preserve">
                   гендiк сипаттағы төтен- Республи-  жылғы  АБА </w:t>
      </w:r>
      <w:r>
        <w:br/>
      </w:r>
      <w:r>
        <w:rPr>
          <w:rFonts w:ascii="Times New Roman"/>
          <w:b w:val="false"/>
          <w:i w:val="false"/>
          <w:color w:val="000000"/>
          <w:sz w:val="28"/>
        </w:rPr>
        <w:t xml:space="preserve">
                   ше жағдайлар кезiнде    касы       ақпан </w:t>
      </w:r>
      <w:r>
        <w:br/>
      </w:r>
      <w:r>
        <w:rPr>
          <w:rFonts w:ascii="Times New Roman"/>
          <w:b w:val="false"/>
          <w:i w:val="false"/>
          <w:color w:val="000000"/>
          <w:sz w:val="28"/>
        </w:rPr>
        <w:t xml:space="preserve">
                   байланыс операторлары-  Үкіметінің </w:t>
      </w:r>
      <w:r>
        <w:br/>
      </w:r>
      <w:r>
        <w:rPr>
          <w:rFonts w:ascii="Times New Roman"/>
          <w:b w:val="false"/>
          <w:i w:val="false"/>
          <w:color w:val="000000"/>
          <w:sz w:val="28"/>
        </w:rPr>
        <w:t xml:space="preserve">
                   ның байланыс желiлерi   қаулысы </w:t>
      </w:r>
      <w:r>
        <w:br/>
      </w:r>
      <w:r>
        <w:rPr>
          <w:rFonts w:ascii="Times New Roman"/>
          <w:b w:val="false"/>
          <w:i w:val="false"/>
          <w:color w:val="000000"/>
          <w:sz w:val="28"/>
        </w:rPr>
        <w:t xml:space="preserve">
                   мен құралдары пайдала- </w:t>
      </w:r>
      <w:r>
        <w:br/>
      </w:r>
      <w:r>
        <w:rPr>
          <w:rFonts w:ascii="Times New Roman"/>
          <w:b w:val="false"/>
          <w:i w:val="false"/>
          <w:color w:val="000000"/>
          <w:sz w:val="28"/>
        </w:rPr>
        <w:t xml:space="preserve">
                   нылған кезде олардың </w:t>
      </w:r>
      <w:r>
        <w:br/>
      </w:r>
      <w:r>
        <w:rPr>
          <w:rFonts w:ascii="Times New Roman"/>
          <w:b w:val="false"/>
          <w:i w:val="false"/>
          <w:color w:val="000000"/>
          <w:sz w:val="28"/>
        </w:rPr>
        <w:t xml:space="preserve">
                   шеккен шығындарын өтеу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63 "Iшкi су        1) Iшкi су жолдарын     Қазақстан  2005   ККМ, </w:t>
      </w:r>
      <w:r>
        <w:br/>
      </w:r>
      <w:r>
        <w:rPr>
          <w:rFonts w:ascii="Times New Roman"/>
          <w:b w:val="false"/>
          <w:i w:val="false"/>
          <w:color w:val="000000"/>
          <w:sz w:val="28"/>
        </w:rPr>
        <w:t xml:space="preserve">
   көлiгi туралы"  пайдалану ережесi;      Республи-  жылғы  АШМ </w:t>
      </w:r>
      <w:r>
        <w:br/>
      </w:r>
      <w:r>
        <w:rPr>
          <w:rFonts w:ascii="Times New Roman"/>
          <w:b w:val="false"/>
          <w:i w:val="false"/>
          <w:color w:val="000000"/>
          <w:sz w:val="28"/>
        </w:rPr>
        <w:t xml:space="preserve">
   Қазақстан                               касы       ақпан </w:t>
      </w:r>
      <w:r>
        <w:br/>
      </w:r>
      <w:r>
        <w:rPr>
          <w:rFonts w:ascii="Times New Roman"/>
          <w:b w:val="false"/>
          <w:i w:val="false"/>
          <w:color w:val="000000"/>
          <w:sz w:val="28"/>
        </w:rPr>
        <w:t xml:space="preserve">
   Республикасы-                           Үкіметінің </w:t>
      </w:r>
      <w:r>
        <w:br/>
      </w:r>
      <w:r>
        <w:rPr>
          <w:rFonts w:ascii="Times New Roman"/>
          <w:b w:val="false"/>
          <w:i w:val="false"/>
          <w:color w:val="000000"/>
          <w:sz w:val="28"/>
        </w:rPr>
        <w:t xml:space="preserve">
   ның 2004 жылғы                          қаулысы </w:t>
      </w:r>
      <w:r>
        <w:br/>
      </w:r>
      <w:r>
        <w:rPr>
          <w:rFonts w:ascii="Times New Roman"/>
          <w:b w:val="false"/>
          <w:i w:val="false"/>
          <w:color w:val="000000"/>
          <w:sz w:val="28"/>
        </w:rPr>
        <w:t xml:space="preserve">
   6 шiлдедегi     2) Кеменi және оған     Қазақстан  2005   ККМ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құқықтарды, сондай-ақ   Республи-  жылғы </w:t>
      </w:r>
      <w:r>
        <w:br/>
      </w:r>
      <w:r>
        <w:rPr>
          <w:rFonts w:ascii="Times New Roman"/>
          <w:b w:val="false"/>
          <w:i w:val="false"/>
          <w:color w:val="000000"/>
          <w:sz w:val="28"/>
        </w:rPr>
        <w:t xml:space="preserve">
                   кемеге меншiк құқығын   касы       ақпан </w:t>
      </w:r>
      <w:r>
        <w:br/>
      </w:r>
      <w:r>
        <w:rPr>
          <w:rFonts w:ascii="Times New Roman"/>
          <w:b w:val="false"/>
          <w:i w:val="false"/>
          <w:color w:val="000000"/>
          <w:sz w:val="28"/>
        </w:rPr>
        <w:t xml:space="preserve">
                   және оған құқықтарды    Үкіметінің </w:t>
      </w:r>
      <w:r>
        <w:br/>
      </w:r>
      <w:r>
        <w:rPr>
          <w:rFonts w:ascii="Times New Roman"/>
          <w:b w:val="false"/>
          <w:i w:val="false"/>
          <w:color w:val="000000"/>
          <w:sz w:val="28"/>
        </w:rPr>
        <w:t xml:space="preserve">
                   куәландыратын құжаттар- қаулысы </w:t>
      </w:r>
      <w:r>
        <w:br/>
      </w:r>
      <w:r>
        <w:rPr>
          <w:rFonts w:ascii="Times New Roman"/>
          <w:b w:val="false"/>
          <w:i w:val="false"/>
          <w:color w:val="000000"/>
          <w:sz w:val="28"/>
        </w:rPr>
        <w:t xml:space="preserve">
                   дың нысандарын мемле- </w:t>
      </w:r>
      <w:r>
        <w:br/>
      </w:r>
      <w:r>
        <w:rPr>
          <w:rFonts w:ascii="Times New Roman"/>
          <w:b w:val="false"/>
          <w:i w:val="false"/>
          <w:color w:val="000000"/>
          <w:sz w:val="28"/>
        </w:rPr>
        <w:t xml:space="preserve">
                   кеттiк тiркеу ережесi; </w:t>
      </w:r>
    </w:p>
    <w:p>
      <w:pPr>
        <w:spacing w:after="0"/>
        <w:ind w:left="0"/>
        <w:jc w:val="both"/>
      </w:pPr>
      <w:r>
        <w:rPr>
          <w:rFonts w:ascii="Times New Roman"/>
          <w:b w:val="false"/>
          <w:i w:val="false"/>
          <w:color w:val="000000"/>
          <w:sz w:val="28"/>
        </w:rPr>
        <w:t xml:space="preserve">                   3) Кеме қатынасы үшiн   Қазақстан  2007   ККМ </w:t>
      </w:r>
      <w:r>
        <w:br/>
      </w:r>
      <w:r>
        <w:rPr>
          <w:rFonts w:ascii="Times New Roman"/>
          <w:b w:val="false"/>
          <w:i w:val="false"/>
          <w:color w:val="000000"/>
          <w:sz w:val="28"/>
        </w:rPr>
        <w:t xml:space="preserve">
                   ашық iшкi су жолдарының Республи-  жылғы </w:t>
      </w:r>
      <w:r>
        <w:br/>
      </w:r>
      <w:r>
        <w:rPr>
          <w:rFonts w:ascii="Times New Roman"/>
          <w:b w:val="false"/>
          <w:i w:val="false"/>
          <w:color w:val="000000"/>
          <w:sz w:val="28"/>
        </w:rPr>
        <w:t xml:space="preserve">
                   тiзбесi;                касы       шілде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4) Порттың мiндеттi     Қазақстан  2005   ККМ </w:t>
      </w:r>
      <w:r>
        <w:br/>
      </w:r>
      <w:r>
        <w:rPr>
          <w:rFonts w:ascii="Times New Roman"/>
          <w:b w:val="false"/>
          <w:i w:val="false"/>
          <w:color w:val="000000"/>
          <w:sz w:val="28"/>
        </w:rPr>
        <w:t xml:space="preserve">
                   қызметтерiнiң тiзбесi;  Республи-  жылғы </w:t>
      </w:r>
      <w:r>
        <w:br/>
      </w:r>
      <w:r>
        <w:rPr>
          <w:rFonts w:ascii="Times New Roman"/>
          <w:b w:val="false"/>
          <w:i w:val="false"/>
          <w:color w:val="000000"/>
          <w:sz w:val="28"/>
        </w:rPr>
        <w:t xml:space="preserve">
                                           касы       ақпан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5) Жағалау белдеуiн     Қазақстан  2005   ККМ, </w:t>
      </w:r>
      <w:r>
        <w:br/>
      </w:r>
      <w:r>
        <w:rPr>
          <w:rFonts w:ascii="Times New Roman"/>
          <w:b w:val="false"/>
          <w:i w:val="false"/>
          <w:color w:val="000000"/>
          <w:sz w:val="28"/>
        </w:rPr>
        <w:t xml:space="preserve">
                   пайдалану тәртiбi;      Республи-  жылғы  АШМ, </w:t>
      </w:r>
      <w:r>
        <w:br/>
      </w:r>
      <w:r>
        <w:rPr>
          <w:rFonts w:ascii="Times New Roman"/>
          <w:b w:val="false"/>
          <w:i w:val="false"/>
          <w:color w:val="000000"/>
          <w:sz w:val="28"/>
        </w:rPr>
        <w:t xml:space="preserve">
                                           касы       қыр-   Қорша- </w:t>
      </w:r>
      <w:r>
        <w:br/>
      </w:r>
      <w:r>
        <w:rPr>
          <w:rFonts w:ascii="Times New Roman"/>
          <w:b w:val="false"/>
          <w:i w:val="false"/>
          <w:color w:val="000000"/>
          <w:sz w:val="28"/>
        </w:rPr>
        <w:t xml:space="preserve">
                                           Үкіметінің күйек  ғанор- </w:t>
      </w:r>
      <w:r>
        <w:br/>
      </w:r>
      <w:r>
        <w:rPr>
          <w:rFonts w:ascii="Times New Roman"/>
          <w:b w:val="false"/>
          <w:i w:val="false"/>
          <w:color w:val="000000"/>
          <w:sz w:val="28"/>
        </w:rPr>
        <w:t xml:space="preserve">
                                           қаулысы           тамині </w:t>
      </w:r>
      <w:r>
        <w:br/>
      </w:r>
      <w:r>
        <w:rPr>
          <w:rFonts w:ascii="Times New Roman"/>
          <w:b w:val="false"/>
          <w:i w:val="false"/>
          <w:color w:val="000000"/>
          <w:sz w:val="28"/>
        </w:rPr>
        <w:t>
 </w:t>
      </w:r>
      <w:r>
        <w:br/>
      </w:r>
      <w:r>
        <w:rPr>
          <w:rFonts w:ascii="Times New Roman"/>
          <w:b w:val="false"/>
          <w:i w:val="false"/>
          <w:color w:val="000000"/>
          <w:sz w:val="28"/>
        </w:rPr>
        <w:t xml:space="preserve">
                     6) Кемелердi лоцмандық  Қазақстан  2005   ККМ </w:t>
      </w:r>
      <w:r>
        <w:br/>
      </w:r>
      <w:r>
        <w:rPr>
          <w:rFonts w:ascii="Times New Roman"/>
          <w:b w:val="false"/>
          <w:i w:val="false"/>
          <w:color w:val="000000"/>
          <w:sz w:val="28"/>
        </w:rPr>
        <w:t xml:space="preserve">
                   алып өтудi жүзеге       Республи-  жылғы  </w:t>
      </w:r>
      <w:r>
        <w:br/>
      </w:r>
      <w:r>
        <w:rPr>
          <w:rFonts w:ascii="Times New Roman"/>
          <w:b w:val="false"/>
          <w:i w:val="false"/>
          <w:color w:val="000000"/>
          <w:sz w:val="28"/>
        </w:rPr>
        <w:t xml:space="preserve">
                   асыру ережесi;          касы       ақпан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7) Кеме экипаждарынан   Қазақстан  2005   ККМ </w:t>
      </w:r>
      <w:r>
        <w:br/>
      </w:r>
      <w:r>
        <w:rPr>
          <w:rFonts w:ascii="Times New Roman"/>
          <w:b w:val="false"/>
          <w:i w:val="false"/>
          <w:color w:val="000000"/>
          <w:sz w:val="28"/>
        </w:rPr>
        <w:t xml:space="preserve">
                   мүшелерiне диплом беру  Республи-  жылғы </w:t>
      </w:r>
      <w:r>
        <w:br/>
      </w:r>
      <w:r>
        <w:rPr>
          <w:rFonts w:ascii="Times New Roman"/>
          <w:b w:val="false"/>
          <w:i w:val="false"/>
          <w:color w:val="000000"/>
          <w:sz w:val="28"/>
        </w:rPr>
        <w:t xml:space="preserve">
                   ережесi;                касы       ақпан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8) Кемелермен тасымал-  Қазақстан  2005   ККМ, </w:t>
      </w:r>
      <w:r>
        <w:br/>
      </w:r>
      <w:r>
        <w:rPr>
          <w:rFonts w:ascii="Times New Roman"/>
          <w:b w:val="false"/>
          <w:i w:val="false"/>
          <w:color w:val="000000"/>
          <w:sz w:val="28"/>
        </w:rPr>
        <w:t xml:space="preserve">
                   дауға арналған қауiптi  Республи-  жылғы  Қорша- </w:t>
      </w:r>
      <w:r>
        <w:br/>
      </w:r>
      <w:r>
        <w:rPr>
          <w:rFonts w:ascii="Times New Roman"/>
          <w:b w:val="false"/>
          <w:i w:val="false"/>
          <w:color w:val="000000"/>
          <w:sz w:val="28"/>
        </w:rPr>
        <w:t xml:space="preserve">
                   жүктердiң тiзбесi;      касы       ақпан  ғанор- </w:t>
      </w:r>
      <w:r>
        <w:br/>
      </w:r>
      <w:r>
        <w:rPr>
          <w:rFonts w:ascii="Times New Roman"/>
          <w:b w:val="false"/>
          <w:i w:val="false"/>
          <w:color w:val="000000"/>
          <w:sz w:val="28"/>
        </w:rPr>
        <w:t xml:space="preserve">
                                           Үкіметінің        тамині, </w:t>
      </w:r>
      <w:r>
        <w:br/>
      </w:r>
      <w:r>
        <w:rPr>
          <w:rFonts w:ascii="Times New Roman"/>
          <w:b w:val="false"/>
          <w:i w:val="false"/>
          <w:color w:val="000000"/>
          <w:sz w:val="28"/>
        </w:rPr>
        <w:t xml:space="preserve">
                                           қаулысы           АШМ </w:t>
      </w:r>
      <w:r>
        <w:br/>
      </w:r>
      <w:r>
        <w:rPr>
          <w:rFonts w:ascii="Times New Roman"/>
          <w:b w:val="false"/>
          <w:i w:val="false"/>
          <w:color w:val="000000"/>
          <w:sz w:val="28"/>
        </w:rPr>
        <w:t>
 </w:t>
      </w:r>
      <w:r>
        <w:br/>
      </w:r>
      <w:r>
        <w:rPr>
          <w:rFonts w:ascii="Times New Roman"/>
          <w:b w:val="false"/>
          <w:i w:val="false"/>
          <w:color w:val="000000"/>
          <w:sz w:val="28"/>
        </w:rPr>
        <w:t xml:space="preserve">
                     9) Қауiптi жүктердi     Қазақстан  2007   ККМ, </w:t>
      </w:r>
      <w:r>
        <w:br/>
      </w:r>
      <w:r>
        <w:rPr>
          <w:rFonts w:ascii="Times New Roman"/>
          <w:b w:val="false"/>
          <w:i w:val="false"/>
          <w:color w:val="000000"/>
          <w:sz w:val="28"/>
        </w:rPr>
        <w:t xml:space="preserve">
                   тасымалдауды жүзеге     Республи-  жылғы  Қорша- </w:t>
      </w:r>
      <w:r>
        <w:br/>
      </w:r>
      <w:r>
        <w:rPr>
          <w:rFonts w:ascii="Times New Roman"/>
          <w:b w:val="false"/>
          <w:i w:val="false"/>
          <w:color w:val="000000"/>
          <w:sz w:val="28"/>
        </w:rPr>
        <w:t xml:space="preserve">
                   асыратын кемелердiң,    касы       шілде  ғанор- </w:t>
      </w:r>
      <w:r>
        <w:br/>
      </w:r>
      <w:r>
        <w:rPr>
          <w:rFonts w:ascii="Times New Roman"/>
          <w:b w:val="false"/>
          <w:i w:val="false"/>
          <w:color w:val="000000"/>
          <w:sz w:val="28"/>
        </w:rPr>
        <w:t xml:space="preserve">
                   салдардың және өзге де  Үкіметінің        тамині, </w:t>
      </w:r>
      <w:r>
        <w:br/>
      </w:r>
      <w:r>
        <w:rPr>
          <w:rFonts w:ascii="Times New Roman"/>
          <w:b w:val="false"/>
          <w:i w:val="false"/>
          <w:color w:val="000000"/>
          <w:sz w:val="28"/>
        </w:rPr>
        <w:t xml:space="preserve">
                   жүзу объектiлерiнiң     қаулысы           АШМ </w:t>
      </w:r>
      <w:r>
        <w:br/>
      </w:r>
      <w:r>
        <w:rPr>
          <w:rFonts w:ascii="Times New Roman"/>
          <w:b w:val="false"/>
          <w:i w:val="false"/>
          <w:color w:val="000000"/>
          <w:sz w:val="28"/>
        </w:rPr>
        <w:t xml:space="preserve">
                   iшкi су жолдарымен </w:t>
      </w:r>
      <w:r>
        <w:br/>
      </w:r>
      <w:r>
        <w:rPr>
          <w:rFonts w:ascii="Times New Roman"/>
          <w:b w:val="false"/>
          <w:i w:val="false"/>
          <w:color w:val="000000"/>
          <w:sz w:val="28"/>
        </w:rPr>
        <w:t xml:space="preserve">
                   қатынау ережесi; </w:t>
      </w:r>
    </w:p>
    <w:p>
      <w:pPr>
        <w:spacing w:after="0"/>
        <w:ind w:left="0"/>
        <w:jc w:val="both"/>
      </w:pPr>
      <w:r>
        <w:rPr>
          <w:rFonts w:ascii="Times New Roman"/>
          <w:b w:val="false"/>
          <w:i w:val="false"/>
          <w:color w:val="000000"/>
          <w:sz w:val="28"/>
        </w:rPr>
        <w:t xml:space="preserve">                   10) Киiм нысанының      Қазақстан  2005   ККМ </w:t>
      </w:r>
      <w:r>
        <w:br/>
      </w:r>
      <w:r>
        <w:rPr>
          <w:rFonts w:ascii="Times New Roman"/>
          <w:b w:val="false"/>
          <w:i w:val="false"/>
          <w:color w:val="000000"/>
          <w:sz w:val="28"/>
        </w:rPr>
        <w:t xml:space="preserve">
                   үлгiлерiн (погонсыз)    Республи-  жылғы </w:t>
      </w:r>
      <w:r>
        <w:br/>
      </w:r>
      <w:r>
        <w:rPr>
          <w:rFonts w:ascii="Times New Roman"/>
          <w:b w:val="false"/>
          <w:i w:val="false"/>
          <w:color w:val="000000"/>
          <w:sz w:val="28"/>
        </w:rPr>
        <w:t xml:space="preserve">
                   және айыру белгiлерiн,  касы       қараша </w:t>
      </w:r>
      <w:r>
        <w:br/>
      </w:r>
      <w:r>
        <w:rPr>
          <w:rFonts w:ascii="Times New Roman"/>
          <w:b w:val="false"/>
          <w:i w:val="false"/>
          <w:color w:val="000000"/>
          <w:sz w:val="28"/>
        </w:rPr>
        <w:t xml:space="preserve">
                   нысанды киiмдi кию      Үкіметінің </w:t>
      </w:r>
      <w:r>
        <w:br/>
      </w:r>
      <w:r>
        <w:rPr>
          <w:rFonts w:ascii="Times New Roman"/>
          <w:b w:val="false"/>
          <w:i w:val="false"/>
          <w:color w:val="000000"/>
          <w:sz w:val="28"/>
        </w:rPr>
        <w:t xml:space="preserve">
                   тәртiбiн, онымен қамта- қаулысы </w:t>
      </w:r>
      <w:r>
        <w:br/>
      </w:r>
      <w:r>
        <w:rPr>
          <w:rFonts w:ascii="Times New Roman"/>
          <w:b w:val="false"/>
          <w:i w:val="false"/>
          <w:color w:val="000000"/>
          <w:sz w:val="28"/>
        </w:rPr>
        <w:t xml:space="preserve">
                   масыз ету нормаларын </w:t>
      </w:r>
      <w:r>
        <w:br/>
      </w:r>
      <w:r>
        <w:rPr>
          <w:rFonts w:ascii="Times New Roman"/>
          <w:b w:val="false"/>
          <w:i w:val="false"/>
          <w:color w:val="000000"/>
          <w:sz w:val="28"/>
        </w:rPr>
        <w:t xml:space="preserve">
                   және оларды киiп жүруге </w:t>
      </w:r>
      <w:r>
        <w:br/>
      </w:r>
      <w:r>
        <w:rPr>
          <w:rFonts w:ascii="Times New Roman"/>
          <w:b w:val="false"/>
          <w:i w:val="false"/>
          <w:color w:val="000000"/>
          <w:sz w:val="28"/>
        </w:rPr>
        <w:t xml:space="preserve">
                   құқығы бар Мемлекеттiк </w:t>
      </w:r>
      <w:r>
        <w:br/>
      </w:r>
      <w:r>
        <w:rPr>
          <w:rFonts w:ascii="Times New Roman"/>
          <w:b w:val="false"/>
          <w:i w:val="false"/>
          <w:color w:val="000000"/>
          <w:sz w:val="28"/>
        </w:rPr>
        <w:t xml:space="preserve">
                   бақылау қызметкерлерi </w:t>
      </w:r>
      <w:r>
        <w:br/>
      </w:r>
      <w:r>
        <w:rPr>
          <w:rFonts w:ascii="Times New Roman"/>
          <w:b w:val="false"/>
          <w:i w:val="false"/>
          <w:color w:val="000000"/>
          <w:sz w:val="28"/>
        </w:rPr>
        <w:t xml:space="preserve">
                   лауазымдарының </w:t>
      </w:r>
      <w:r>
        <w:br/>
      </w:r>
      <w:r>
        <w:rPr>
          <w:rFonts w:ascii="Times New Roman"/>
          <w:b w:val="false"/>
          <w:i w:val="false"/>
          <w:color w:val="000000"/>
          <w:sz w:val="28"/>
        </w:rPr>
        <w:t xml:space="preserve">
                   (мамандықтарының) тiз- </w:t>
      </w:r>
      <w:r>
        <w:br/>
      </w:r>
      <w:r>
        <w:rPr>
          <w:rFonts w:ascii="Times New Roman"/>
          <w:b w:val="false"/>
          <w:i w:val="false"/>
          <w:color w:val="000000"/>
          <w:sz w:val="28"/>
        </w:rPr>
        <w:t xml:space="preserve">
                   бесiн бекiту туралы; </w:t>
      </w:r>
    </w:p>
    <w:p>
      <w:pPr>
        <w:spacing w:after="0"/>
        <w:ind w:left="0"/>
        <w:jc w:val="both"/>
      </w:pPr>
      <w:r>
        <w:rPr>
          <w:rFonts w:ascii="Times New Roman"/>
          <w:b w:val="false"/>
          <w:i w:val="false"/>
          <w:color w:val="000000"/>
          <w:sz w:val="28"/>
        </w:rPr>
        <w:t xml:space="preserve">                   11) Мемлекеттiк кеме    Уәкілетті  2005   ККМ </w:t>
      </w:r>
      <w:r>
        <w:br/>
      </w:r>
      <w:r>
        <w:rPr>
          <w:rFonts w:ascii="Times New Roman"/>
          <w:b w:val="false"/>
          <w:i w:val="false"/>
          <w:color w:val="000000"/>
          <w:sz w:val="28"/>
        </w:rPr>
        <w:t xml:space="preserve">
                   тiзiлiмi мен кеме       органның   жылғы </w:t>
      </w:r>
      <w:r>
        <w:br/>
      </w:r>
      <w:r>
        <w:rPr>
          <w:rFonts w:ascii="Times New Roman"/>
          <w:b w:val="false"/>
          <w:i w:val="false"/>
          <w:color w:val="000000"/>
          <w:sz w:val="28"/>
        </w:rPr>
        <w:t xml:space="preserve">
                   кiтабының нысаны;       бұйрығы    ақпан </w:t>
      </w:r>
    </w:p>
    <w:p>
      <w:pPr>
        <w:spacing w:after="0"/>
        <w:ind w:left="0"/>
        <w:jc w:val="both"/>
      </w:pPr>
      <w:r>
        <w:rPr>
          <w:rFonts w:ascii="Times New Roman"/>
          <w:b w:val="false"/>
          <w:i w:val="false"/>
          <w:color w:val="000000"/>
          <w:sz w:val="28"/>
        </w:rPr>
        <w:t xml:space="preserve">                   12) Лоцмандық қызмет    Уәкілетті  2005   ККМ </w:t>
      </w:r>
      <w:r>
        <w:br/>
      </w:r>
      <w:r>
        <w:rPr>
          <w:rFonts w:ascii="Times New Roman"/>
          <w:b w:val="false"/>
          <w:i w:val="false"/>
          <w:color w:val="000000"/>
          <w:sz w:val="28"/>
        </w:rPr>
        <w:t xml:space="preserve">
                   туралы ереже;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13) Мiндеттi түрде      Уәкілетті  2005   ККМ </w:t>
      </w:r>
      <w:r>
        <w:br/>
      </w:r>
      <w:r>
        <w:rPr>
          <w:rFonts w:ascii="Times New Roman"/>
          <w:b w:val="false"/>
          <w:i w:val="false"/>
          <w:color w:val="000000"/>
          <w:sz w:val="28"/>
        </w:rPr>
        <w:t xml:space="preserve">
                   лоцмандық алып өтуге    органның   жылғы </w:t>
      </w:r>
      <w:r>
        <w:br/>
      </w:r>
      <w:r>
        <w:rPr>
          <w:rFonts w:ascii="Times New Roman"/>
          <w:b w:val="false"/>
          <w:i w:val="false"/>
          <w:color w:val="000000"/>
          <w:sz w:val="28"/>
        </w:rPr>
        <w:t xml:space="preserve">
                   жататын iшкi су жолдары бұйрығы    ақпан </w:t>
      </w:r>
      <w:r>
        <w:br/>
      </w:r>
      <w:r>
        <w:rPr>
          <w:rFonts w:ascii="Times New Roman"/>
          <w:b w:val="false"/>
          <w:i w:val="false"/>
          <w:color w:val="000000"/>
          <w:sz w:val="28"/>
        </w:rPr>
        <w:t xml:space="preserve">
                   учаскелерiнiң, кемелер </w:t>
      </w:r>
      <w:r>
        <w:br/>
      </w:r>
      <w:r>
        <w:rPr>
          <w:rFonts w:ascii="Times New Roman"/>
          <w:b w:val="false"/>
          <w:i w:val="false"/>
          <w:color w:val="000000"/>
          <w:sz w:val="28"/>
        </w:rPr>
        <w:t xml:space="preserve">
                   түрлерi мен көлемдерi- </w:t>
      </w:r>
      <w:r>
        <w:br/>
      </w:r>
      <w:r>
        <w:rPr>
          <w:rFonts w:ascii="Times New Roman"/>
          <w:b w:val="false"/>
          <w:i w:val="false"/>
          <w:color w:val="000000"/>
          <w:sz w:val="28"/>
        </w:rPr>
        <w:t xml:space="preserve">
                   нiң тiзбесi; </w:t>
      </w:r>
    </w:p>
    <w:p>
      <w:pPr>
        <w:spacing w:after="0"/>
        <w:ind w:left="0"/>
        <w:jc w:val="both"/>
      </w:pPr>
      <w:r>
        <w:rPr>
          <w:rFonts w:ascii="Times New Roman"/>
          <w:b w:val="false"/>
          <w:i w:val="false"/>
          <w:color w:val="000000"/>
          <w:sz w:val="28"/>
        </w:rPr>
        <w:t xml:space="preserve">                   14) Кемелер экипаждары- Уәкілетті  2005   ККМ </w:t>
      </w:r>
      <w:r>
        <w:br/>
      </w:r>
      <w:r>
        <w:rPr>
          <w:rFonts w:ascii="Times New Roman"/>
          <w:b w:val="false"/>
          <w:i w:val="false"/>
          <w:color w:val="000000"/>
          <w:sz w:val="28"/>
        </w:rPr>
        <w:t xml:space="preserve">
                   ның ең аз құрамы туралы органның   жылғы </w:t>
      </w:r>
      <w:r>
        <w:br/>
      </w:r>
      <w:r>
        <w:rPr>
          <w:rFonts w:ascii="Times New Roman"/>
          <w:b w:val="false"/>
          <w:i w:val="false"/>
          <w:color w:val="000000"/>
          <w:sz w:val="28"/>
        </w:rPr>
        <w:t xml:space="preserve">
                   талаптар;               бұйрығы    ақпан </w:t>
      </w:r>
    </w:p>
    <w:p>
      <w:pPr>
        <w:spacing w:after="0"/>
        <w:ind w:left="0"/>
        <w:jc w:val="both"/>
      </w:pPr>
      <w:r>
        <w:rPr>
          <w:rFonts w:ascii="Times New Roman"/>
          <w:b w:val="false"/>
          <w:i w:val="false"/>
          <w:color w:val="000000"/>
          <w:sz w:val="28"/>
        </w:rPr>
        <w:t xml:space="preserve">                   15) Кеме капитанына     Уәкілетті  2005   ККМ </w:t>
      </w:r>
      <w:r>
        <w:br/>
      </w:r>
      <w:r>
        <w:rPr>
          <w:rFonts w:ascii="Times New Roman"/>
          <w:b w:val="false"/>
          <w:i w:val="false"/>
          <w:color w:val="000000"/>
          <w:sz w:val="28"/>
        </w:rPr>
        <w:t xml:space="preserve">
                   қойылатын бiлiктiлiк    органның   жылғы </w:t>
      </w:r>
      <w:r>
        <w:br/>
      </w:r>
      <w:r>
        <w:rPr>
          <w:rFonts w:ascii="Times New Roman"/>
          <w:b w:val="false"/>
          <w:i w:val="false"/>
          <w:color w:val="000000"/>
          <w:sz w:val="28"/>
        </w:rPr>
        <w:t xml:space="preserve">
                   талаптарын және оны     бұйрығы    ақпан </w:t>
      </w:r>
      <w:r>
        <w:br/>
      </w:r>
      <w:r>
        <w:rPr>
          <w:rFonts w:ascii="Times New Roman"/>
          <w:b w:val="false"/>
          <w:i w:val="false"/>
          <w:color w:val="000000"/>
          <w:sz w:val="28"/>
        </w:rPr>
        <w:t xml:space="preserve">
                   аттестаттау ережесiн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                   16) Iшкi су көлiгi      Уәкілетті  2005   ККМ </w:t>
      </w:r>
      <w:r>
        <w:br/>
      </w:r>
      <w:r>
        <w:rPr>
          <w:rFonts w:ascii="Times New Roman"/>
          <w:b w:val="false"/>
          <w:i w:val="false"/>
          <w:color w:val="000000"/>
          <w:sz w:val="28"/>
        </w:rPr>
        <w:t xml:space="preserve">
                   қызметкерлерiнiң нысан- органның   жылғы </w:t>
      </w:r>
      <w:r>
        <w:br/>
      </w:r>
      <w:r>
        <w:rPr>
          <w:rFonts w:ascii="Times New Roman"/>
          <w:b w:val="false"/>
          <w:i w:val="false"/>
          <w:color w:val="000000"/>
          <w:sz w:val="28"/>
        </w:rPr>
        <w:t xml:space="preserve">
                   ды киiмiнiң мәселелерi; бұйрығы    ақпан </w:t>
      </w:r>
    </w:p>
    <w:p>
      <w:pPr>
        <w:spacing w:after="0"/>
        <w:ind w:left="0"/>
        <w:jc w:val="both"/>
      </w:pPr>
      <w:r>
        <w:rPr>
          <w:rFonts w:ascii="Times New Roman"/>
          <w:b w:val="false"/>
          <w:i w:val="false"/>
          <w:color w:val="000000"/>
          <w:sz w:val="28"/>
        </w:rPr>
        <w:t xml:space="preserve">                   17) Порт капитаны       Уәкілетті  2005   ККМ </w:t>
      </w:r>
      <w:r>
        <w:br/>
      </w:r>
      <w:r>
        <w:rPr>
          <w:rFonts w:ascii="Times New Roman"/>
          <w:b w:val="false"/>
          <w:i w:val="false"/>
          <w:color w:val="000000"/>
          <w:sz w:val="28"/>
        </w:rPr>
        <w:t xml:space="preserve">
                   туралы ереже;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18) Кеме қатынасы       Уәкілетті  2005   ККМ </w:t>
      </w:r>
      <w:r>
        <w:br/>
      </w:r>
      <w:r>
        <w:rPr>
          <w:rFonts w:ascii="Times New Roman"/>
          <w:b w:val="false"/>
          <w:i w:val="false"/>
          <w:color w:val="000000"/>
          <w:sz w:val="28"/>
        </w:rPr>
        <w:t xml:space="preserve">
                   қауiпсiздiгiн қамтама-  органның   жылғы </w:t>
      </w:r>
      <w:r>
        <w:br/>
      </w:r>
      <w:r>
        <w:rPr>
          <w:rFonts w:ascii="Times New Roman"/>
          <w:b w:val="false"/>
          <w:i w:val="false"/>
          <w:color w:val="000000"/>
          <w:sz w:val="28"/>
        </w:rPr>
        <w:t xml:space="preserve">
                   сыз ету, порттағы       бұйрығы    ақпан </w:t>
      </w:r>
      <w:r>
        <w:br/>
      </w:r>
      <w:r>
        <w:rPr>
          <w:rFonts w:ascii="Times New Roman"/>
          <w:b w:val="false"/>
          <w:i w:val="false"/>
          <w:color w:val="000000"/>
          <w:sz w:val="28"/>
        </w:rPr>
        <w:t xml:space="preserve">
                   қызметтi ұйымдастыру </w:t>
      </w:r>
      <w:r>
        <w:br/>
      </w:r>
      <w:r>
        <w:rPr>
          <w:rFonts w:ascii="Times New Roman"/>
          <w:b w:val="false"/>
          <w:i w:val="false"/>
          <w:color w:val="000000"/>
          <w:sz w:val="28"/>
        </w:rPr>
        <w:t xml:space="preserve">
                   мен реттеу мақсатында </w:t>
      </w:r>
      <w:r>
        <w:br/>
      </w:r>
      <w:r>
        <w:rPr>
          <w:rFonts w:ascii="Times New Roman"/>
          <w:b w:val="false"/>
          <w:i w:val="false"/>
          <w:color w:val="000000"/>
          <w:sz w:val="28"/>
        </w:rPr>
        <w:t xml:space="preserve">
                   порт капитанының кеме- </w:t>
      </w:r>
      <w:r>
        <w:br/>
      </w:r>
      <w:r>
        <w:rPr>
          <w:rFonts w:ascii="Times New Roman"/>
          <w:b w:val="false"/>
          <w:i w:val="false"/>
          <w:color w:val="000000"/>
          <w:sz w:val="28"/>
        </w:rPr>
        <w:t xml:space="preserve">
                   лердi қадағалауды </w:t>
      </w:r>
      <w:r>
        <w:br/>
      </w:r>
      <w:r>
        <w:rPr>
          <w:rFonts w:ascii="Times New Roman"/>
          <w:b w:val="false"/>
          <w:i w:val="false"/>
          <w:color w:val="000000"/>
          <w:sz w:val="28"/>
        </w:rPr>
        <w:t xml:space="preserve">
                   жүзеге асыру ережесi; </w:t>
      </w:r>
    </w:p>
    <w:p>
      <w:pPr>
        <w:spacing w:after="0"/>
        <w:ind w:left="0"/>
        <w:jc w:val="both"/>
      </w:pPr>
      <w:r>
        <w:rPr>
          <w:rFonts w:ascii="Times New Roman"/>
          <w:b w:val="false"/>
          <w:i w:val="false"/>
          <w:color w:val="000000"/>
          <w:sz w:val="28"/>
        </w:rPr>
        <w:t xml:space="preserve">                   19) Кемелердiң портқа   Уәкілетті  2005   ККМ </w:t>
      </w:r>
      <w:r>
        <w:br/>
      </w:r>
      <w:r>
        <w:rPr>
          <w:rFonts w:ascii="Times New Roman"/>
          <w:b w:val="false"/>
          <w:i w:val="false"/>
          <w:color w:val="000000"/>
          <w:sz w:val="28"/>
        </w:rPr>
        <w:t xml:space="preserve">
                   кiруiн және олардың     органның   жылғы </w:t>
      </w:r>
      <w:r>
        <w:br/>
      </w:r>
      <w:r>
        <w:rPr>
          <w:rFonts w:ascii="Times New Roman"/>
          <w:b w:val="false"/>
          <w:i w:val="false"/>
          <w:color w:val="000000"/>
          <w:sz w:val="28"/>
        </w:rPr>
        <w:t xml:space="preserve">
                   порттан шығуын жүзеге   бұйрығы    ақпан </w:t>
      </w:r>
      <w:r>
        <w:br/>
      </w:r>
      <w:r>
        <w:rPr>
          <w:rFonts w:ascii="Times New Roman"/>
          <w:b w:val="false"/>
          <w:i w:val="false"/>
          <w:color w:val="000000"/>
          <w:sz w:val="28"/>
        </w:rPr>
        <w:t xml:space="preserve">
                   асырудың, кемелердiң </w:t>
      </w:r>
      <w:r>
        <w:br/>
      </w:r>
      <w:r>
        <w:rPr>
          <w:rFonts w:ascii="Times New Roman"/>
          <w:b w:val="false"/>
          <w:i w:val="false"/>
          <w:color w:val="000000"/>
          <w:sz w:val="28"/>
        </w:rPr>
        <w:t xml:space="preserve">
                   порт акваториясы шегiн- </w:t>
      </w:r>
      <w:r>
        <w:br/>
      </w:r>
      <w:r>
        <w:rPr>
          <w:rFonts w:ascii="Times New Roman"/>
          <w:b w:val="false"/>
          <w:i w:val="false"/>
          <w:color w:val="000000"/>
          <w:sz w:val="28"/>
        </w:rPr>
        <w:t xml:space="preserve">
                   де жүзуi мен портта </w:t>
      </w:r>
      <w:r>
        <w:br/>
      </w:r>
      <w:r>
        <w:rPr>
          <w:rFonts w:ascii="Times New Roman"/>
          <w:b w:val="false"/>
          <w:i w:val="false"/>
          <w:color w:val="000000"/>
          <w:sz w:val="28"/>
        </w:rPr>
        <w:t xml:space="preserve">
                   тоқтап тұру, сондай-ақ </w:t>
      </w:r>
      <w:r>
        <w:br/>
      </w:r>
      <w:r>
        <w:rPr>
          <w:rFonts w:ascii="Times New Roman"/>
          <w:b w:val="false"/>
          <w:i w:val="false"/>
          <w:color w:val="000000"/>
          <w:sz w:val="28"/>
        </w:rPr>
        <w:t xml:space="preserve">
                   тасымалдаушылардың </w:t>
      </w:r>
      <w:r>
        <w:br/>
      </w:r>
      <w:r>
        <w:rPr>
          <w:rFonts w:ascii="Times New Roman"/>
          <w:b w:val="false"/>
          <w:i w:val="false"/>
          <w:color w:val="000000"/>
          <w:sz w:val="28"/>
        </w:rPr>
        <w:t xml:space="preserve">
                   технологиялық байланыс- </w:t>
      </w:r>
      <w:r>
        <w:br/>
      </w:r>
      <w:r>
        <w:rPr>
          <w:rFonts w:ascii="Times New Roman"/>
          <w:b w:val="false"/>
          <w:i w:val="false"/>
          <w:color w:val="000000"/>
          <w:sz w:val="28"/>
        </w:rPr>
        <w:t xml:space="preserve">
                   ты пайдалану ережесi; </w:t>
      </w:r>
    </w:p>
    <w:p>
      <w:pPr>
        <w:spacing w:after="0"/>
        <w:ind w:left="0"/>
        <w:jc w:val="both"/>
      </w:pPr>
      <w:r>
        <w:rPr>
          <w:rFonts w:ascii="Times New Roman"/>
          <w:b w:val="false"/>
          <w:i w:val="false"/>
          <w:color w:val="000000"/>
          <w:sz w:val="28"/>
        </w:rPr>
        <w:t xml:space="preserve">                   20) Жолаушыларды,       Уәкілетті  2005   ККМ </w:t>
      </w:r>
      <w:r>
        <w:br/>
      </w:r>
      <w:r>
        <w:rPr>
          <w:rFonts w:ascii="Times New Roman"/>
          <w:b w:val="false"/>
          <w:i w:val="false"/>
          <w:color w:val="000000"/>
          <w:sz w:val="28"/>
        </w:rPr>
        <w:t xml:space="preserve">
                   багажды және жүктердi   органның   жылғы </w:t>
      </w:r>
      <w:r>
        <w:br/>
      </w:r>
      <w:r>
        <w:rPr>
          <w:rFonts w:ascii="Times New Roman"/>
          <w:b w:val="false"/>
          <w:i w:val="false"/>
          <w:color w:val="000000"/>
          <w:sz w:val="28"/>
        </w:rPr>
        <w:t xml:space="preserve">
                   тасымалдау, сатылатын   бұйрығы    ақпан </w:t>
      </w:r>
      <w:r>
        <w:br/>
      </w:r>
      <w:r>
        <w:rPr>
          <w:rFonts w:ascii="Times New Roman"/>
          <w:b w:val="false"/>
          <w:i w:val="false"/>
          <w:color w:val="000000"/>
          <w:sz w:val="28"/>
        </w:rPr>
        <w:t xml:space="preserve">
                   жүктердi және олар үшiн </w:t>
      </w:r>
      <w:r>
        <w:br/>
      </w:r>
      <w:r>
        <w:rPr>
          <w:rFonts w:ascii="Times New Roman"/>
          <w:b w:val="false"/>
          <w:i w:val="false"/>
          <w:color w:val="000000"/>
          <w:sz w:val="28"/>
        </w:rPr>
        <w:t xml:space="preserve">
                   есеп айырысу мен багаж </w:t>
      </w:r>
      <w:r>
        <w:br/>
      </w:r>
      <w:r>
        <w:rPr>
          <w:rFonts w:ascii="Times New Roman"/>
          <w:b w:val="false"/>
          <w:i w:val="false"/>
          <w:color w:val="000000"/>
          <w:sz w:val="28"/>
        </w:rPr>
        <w:t xml:space="preserve">
                   түбiртегi нысандарын </w:t>
      </w:r>
      <w:r>
        <w:br/>
      </w:r>
      <w:r>
        <w:rPr>
          <w:rFonts w:ascii="Times New Roman"/>
          <w:b w:val="false"/>
          <w:i w:val="false"/>
          <w:color w:val="000000"/>
          <w:sz w:val="28"/>
        </w:rPr>
        <w:t xml:space="preserve">
                   есепке алу ережесi; </w:t>
      </w:r>
    </w:p>
    <w:p>
      <w:pPr>
        <w:spacing w:after="0"/>
        <w:ind w:left="0"/>
        <w:jc w:val="both"/>
      </w:pPr>
      <w:r>
        <w:rPr>
          <w:rFonts w:ascii="Times New Roman"/>
          <w:b w:val="false"/>
          <w:i w:val="false"/>
          <w:color w:val="000000"/>
          <w:sz w:val="28"/>
        </w:rPr>
        <w:t xml:space="preserve">                   21) Кемелердiң, салдар- Уәкілетті  2005   ККМ  </w:t>
      </w:r>
      <w:r>
        <w:br/>
      </w:r>
      <w:r>
        <w:rPr>
          <w:rFonts w:ascii="Times New Roman"/>
          <w:b w:val="false"/>
          <w:i w:val="false"/>
          <w:color w:val="000000"/>
          <w:sz w:val="28"/>
        </w:rPr>
        <w:t xml:space="preserve">
                   дың және өзге де жүзу   органның   жылғы </w:t>
      </w:r>
      <w:r>
        <w:br/>
      </w:r>
      <w:r>
        <w:rPr>
          <w:rFonts w:ascii="Times New Roman"/>
          <w:b w:val="false"/>
          <w:i w:val="false"/>
          <w:color w:val="000000"/>
          <w:sz w:val="28"/>
        </w:rPr>
        <w:t xml:space="preserve">
                   объектiлерiнiң айлаққа  бұйрығы    ақпан </w:t>
      </w:r>
      <w:r>
        <w:br/>
      </w:r>
      <w:r>
        <w:rPr>
          <w:rFonts w:ascii="Times New Roman"/>
          <w:b w:val="false"/>
          <w:i w:val="false"/>
          <w:color w:val="000000"/>
          <w:sz w:val="28"/>
        </w:rPr>
        <w:t xml:space="preserve">
                   келуiне, арқандап </w:t>
      </w:r>
      <w:r>
        <w:br/>
      </w:r>
      <w:r>
        <w:rPr>
          <w:rFonts w:ascii="Times New Roman"/>
          <w:b w:val="false"/>
          <w:i w:val="false"/>
          <w:color w:val="000000"/>
          <w:sz w:val="28"/>
        </w:rPr>
        <w:t xml:space="preserve">
                   байлануына және тоқтап </w:t>
      </w:r>
      <w:r>
        <w:br/>
      </w:r>
      <w:r>
        <w:rPr>
          <w:rFonts w:ascii="Times New Roman"/>
          <w:b w:val="false"/>
          <w:i w:val="false"/>
          <w:color w:val="000000"/>
          <w:sz w:val="28"/>
        </w:rPr>
        <w:t xml:space="preserve">
                   тұруына арналған уақыт- </w:t>
      </w:r>
      <w:r>
        <w:br/>
      </w:r>
      <w:r>
        <w:rPr>
          <w:rFonts w:ascii="Times New Roman"/>
          <w:b w:val="false"/>
          <w:i w:val="false"/>
          <w:color w:val="000000"/>
          <w:sz w:val="28"/>
        </w:rPr>
        <w:t xml:space="preserve">
                   ша құрылғылар мен </w:t>
      </w:r>
      <w:r>
        <w:br/>
      </w:r>
      <w:r>
        <w:rPr>
          <w:rFonts w:ascii="Times New Roman"/>
          <w:b w:val="false"/>
          <w:i w:val="false"/>
          <w:color w:val="000000"/>
          <w:sz w:val="28"/>
        </w:rPr>
        <w:t xml:space="preserve">
                   жүзбелi құрылыстарды </w:t>
      </w:r>
      <w:r>
        <w:br/>
      </w:r>
      <w:r>
        <w:rPr>
          <w:rFonts w:ascii="Times New Roman"/>
          <w:b w:val="false"/>
          <w:i w:val="false"/>
          <w:color w:val="000000"/>
          <w:sz w:val="28"/>
        </w:rPr>
        <w:t xml:space="preserve">
                   орналастыру, жолаушы- </w:t>
      </w:r>
      <w:r>
        <w:br/>
      </w:r>
      <w:r>
        <w:rPr>
          <w:rFonts w:ascii="Times New Roman"/>
          <w:b w:val="false"/>
          <w:i w:val="false"/>
          <w:color w:val="000000"/>
          <w:sz w:val="28"/>
        </w:rPr>
        <w:t xml:space="preserve">
                   ларды кемелерге отырғы- </w:t>
      </w:r>
      <w:r>
        <w:br/>
      </w:r>
      <w:r>
        <w:rPr>
          <w:rFonts w:ascii="Times New Roman"/>
          <w:b w:val="false"/>
          <w:i w:val="false"/>
          <w:color w:val="000000"/>
          <w:sz w:val="28"/>
        </w:rPr>
        <w:t xml:space="preserve">
                   зу және кемелерден </w:t>
      </w:r>
      <w:r>
        <w:br/>
      </w:r>
      <w:r>
        <w:rPr>
          <w:rFonts w:ascii="Times New Roman"/>
          <w:b w:val="false"/>
          <w:i w:val="false"/>
          <w:color w:val="000000"/>
          <w:sz w:val="28"/>
        </w:rPr>
        <w:t xml:space="preserve">
                   түсіру, жүктердi тиеу, </w:t>
      </w:r>
      <w:r>
        <w:br/>
      </w:r>
      <w:r>
        <w:rPr>
          <w:rFonts w:ascii="Times New Roman"/>
          <w:b w:val="false"/>
          <w:i w:val="false"/>
          <w:color w:val="000000"/>
          <w:sz w:val="28"/>
        </w:rPr>
        <w:t xml:space="preserve">
                   түсiру және сақтау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22) Суға кеткен мүлiктi Уәкілетті  2005   ККМ </w:t>
      </w:r>
      <w:r>
        <w:br/>
      </w:r>
      <w:r>
        <w:rPr>
          <w:rFonts w:ascii="Times New Roman"/>
          <w:b w:val="false"/>
          <w:i w:val="false"/>
          <w:color w:val="000000"/>
          <w:sz w:val="28"/>
        </w:rPr>
        <w:t xml:space="preserve">
                   көтеру ережесi;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23) Кеменiң атауын беру Уәкілетті  2005   ККМ </w:t>
      </w:r>
      <w:r>
        <w:br/>
      </w:r>
      <w:r>
        <w:rPr>
          <w:rFonts w:ascii="Times New Roman"/>
          <w:b w:val="false"/>
          <w:i w:val="false"/>
          <w:color w:val="000000"/>
          <w:sz w:val="28"/>
        </w:rPr>
        <w:t xml:space="preserve">
                   ережесi;                органның   жылғы </w:t>
      </w:r>
      <w:r>
        <w:br/>
      </w:r>
      <w:r>
        <w:rPr>
          <w:rFonts w:ascii="Times New Roman"/>
          <w:b w:val="false"/>
          <w:i w:val="false"/>
          <w:color w:val="000000"/>
          <w:sz w:val="28"/>
        </w:rPr>
        <w:t xml:space="preserve">
                                           бұйрығы    ақпан </w:t>
      </w:r>
      <w:r>
        <w:br/>
      </w:r>
      <w:r>
        <w:rPr>
          <w:rFonts w:ascii="Times New Roman"/>
          <w:b w:val="false"/>
          <w:i w:val="false"/>
          <w:color w:val="000000"/>
          <w:sz w:val="28"/>
        </w:rPr>
        <w:t>
 </w:t>
      </w:r>
      <w:r>
        <w:br/>
      </w:r>
      <w:r>
        <w:rPr>
          <w:rFonts w:ascii="Times New Roman"/>
          <w:b w:val="false"/>
          <w:i w:val="false"/>
          <w:color w:val="000000"/>
          <w:sz w:val="28"/>
        </w:rPr>
        <w:t xml:space="preserve">
                     24) Техникалық қадаға-  Уәкілетті  2006   ККМ </w:t>
      </w:r>
      <w:r>
        <w:br/>
      </w:r>
      <w:r>
        <w:rPr>
          <w:rFonts w:ascii="Times New Roman"/>
          <w:b w:val="false"/>
          <w:i w:val="false"/>
          <w:color w:val="000000"/>
          <w:sz w:val="28"/>
        </w:rPr>
        <w:t xml:space="preserve">
                   лау жүзеге асырылуы     органның   жылғы </w:t>
      </w:r>
      <w:r>
        <w:br/>
      </w:r>
      <w:r>
        <w:rPr>
          <w:rFonts w:ascii="Times New Roman"/>
          <w:b w:val="false"/>
          <w:i w:val="false"/>
          <w:color w:val="000000"/>
          <w:sz w:val="28"/>
        </w:rPr>
        <w:t xml:space="preserve">
                   тиiс кемелердi жобалау, бұйрығы    жел- </w:t>
      </w:r>
      <w:r>
        <w:br/>
      </w:r>
      <w:r>
        <w:rPr>
          <w:rFonts w:ascii="Times New Roman"/>
          <w:b w:val="false"/>
          <w:i w:val="false"/>
          <w:color w:val="000000"/>
          <w:sz w:val="28"/>
        </w:rPr>
        <w:t xml:space="preserve">
                   жасау, жөндеу және                 тоқсан  </w:t>
      </w:r>
      <w:r>
        <w:br/>
      </w:r>
      <w:r>
        <w:rPr>
          <w:rFonts w:ascii="Times New Roman"/>
          <w:b w:val="false"/>
          <w:i w:val="false"/>
          <w:color w:val="000000"/>
          <w:sz w:val="28"/>
        </w:rPr>
        <w:t xml:space="preserve">
                   пайдалану ережесi; </w:t>
      </w:r>
    </w:p>
    <w:p>
      <w:pPr>
        <w:spacing w:after="0"/>
        <w:ind w:left="0"/>
        <w:jc w:val="both"/>
      </w:pPr>
      <w:r>
        <w:rPr>
          <w:rFonts w:ascii="Times New Roman"/>
          <w:b w:val="false"/>
          <w:i w:val="false"/>
          <w:color w:val="000000"/>
          <w:sz w:val="28"/>
        </w:rPr>
        <w:t xml:space="preserve">                   25) Кемелерге орнату    Уәкілетті  2006   ККМ </w:t>
      </w:r>
      <w:r>
        <w:br/>
      </w:r>
      <w:r>
        <w:rPr>
          <w:rFonts w:ascii="Times New Roman"/>
          <w:b w:val="false"/>
          <w:i w:val="false"/>
          <w:color w:val="000000"/>
          <w:sz w:val="28"/>
        </w:rPr>
        <w:t xml:space="preserve">
                   үшiн материалдар мен    органның   жылғы </w:t>
      </w:r>
      <w:r>
        <w:br/>
      </w:r>
      <w:r>
        <w:rPr>
          <w:rFonts w:ascii="Times New Roman"/>
          <w:b w:val="false"/>
          <w:i w:val="false"/>
          <w:color w:val="000000"/>
          <w:sz w:val="28"/>
        </w:rPr>
        <w:t xml:space="preserve">
                   бұйымдарды дайындау     бұйрығы    жел- </w:t>
      </w:r>
      <w:r>
        <w:br/>
      </w:r>
      <w:r>
        <w:rPr>
          <w:rFonts w:ascii="Times New Roman"/>
          <w:b w:val="false"/>
          <w:i w:val="false"/>
          <w:color w:val="000000"/>
          <w:sz w:val="28"/>
        </w:rPr>
        <w:t xml:space="preserve">
                   туралы ережесi;                    тоқсан </w:t>
      </w:r>
    </w:p>
    <w:p>
      <w:pPr>
        <w:spacing w:after="0"/>
        <w:ind w:left="0"/>
        <w:jc w:val="both"/>
      </w:pPr>
      <w:r>
        <w:rPr>
          <w:rFonts w:ascii="Times New Roman"/>
          <w:b w:val="false"/>
          <w:i w:val="false"/>
          <w:color w:val="000000"/>
          <w:sz w:val="28"/>
        </w:rPr>
        <w:t xml:space="preserve">                   26) Кеме құжаттарының   Уәкілетті  2005   ККМ </w:t>
      </w:r>
      <w:r>
        <w:br/>
      </w:r>
      <w:r>
        <w:rPr>
          <w:rFonts w:ascii="Times New Roman"/>
          <w:b w:val="false"/>
          <w:i w:val="false"/>
          <w:color w:val="000000"/>
          <w:sz w:val="28"/>
        </w:rPr>
        <w:t xml:space="preserve">
                   тiзбесi, нысандары,     органның   жылғы </w:t>
      </w:r>
      <w:r>
        <w:br/>
      </w:r>
      <w:r>
        <w:rPr>
          <w:rFonts w:ascii="Times New Roman"/>
          <w:b w:val="false"/>
          <w:i w:val="false"/>
          <w:color w:val="000000"/>
          <w:sz w:val="28"/>
        </w:rPr>
        <w:t xml:space="preserve">
                   оларды беру және жүргi- бұйрығы    ақпан </w:t>
      </w:r>
      <w:r>
        <w:br/>
      </w:r>
      <w:r>
        <w:rPr>
          <w:rFonts w:ascii="Times New Roman"/>
          <w:b w:val="false"/>
          <w:i w:val="false"/>
          <w:color w:val="000000"/>
          <w:sz w:val="28"/>
        </w:rPr>
        <w:t xml:space="preserve">
                   зу тәртiбi; </w:t>
      </w:r>
    </w:p>
    <w:p>
      <w:pPr>
        <w:spacing w:after="0"/>
        <w:ind w:left="0"/>
        <w:jc w:val="both"/>
      </w:pPr>
      <w:r>
        <w:rPr>
          <w:rFonts w:ascii="Times New Roman"/>
          <w:b w:val="false"/>
          <w:i w:val="false"/>
          <w:color w:val="000000"/>
          <w:sz w:val="28"/>
        </w:rPr>
        <w:t xml:space="preserve">                   27) Почта жөнелтiмдерiн Уәкілетті  2005   ККМ  </w:t>
      </w:r>
      <w:r>
        <w:br/>
      </w:r>
      <w:r>
        <w:rPr>
          <w:rFonts w:ascii="Times New Roman"/>
          <w:b w:val="false"/>
          <w:i w:val="false"/>
          <w:color w:val="000000"/>
          <w:sz w:val="28"/>
        </w:rPr>
        <w:t xml:space="preserve">
                   iшкi су көлiгiмен       органның   жылғы </w:t>
      </w:r>
      <w:r>
        <w:br/>
      </w:r>
      <w:r>
        <w:rPr>
          <w:rFonts w:ascii="Times New Roman"/>
          <w:b w:val="false"/>
          <w:i w:val="false"/>
          <w:color w:val="000000"/>
          <w:sz w:val="28"/>
        </w:rPr>
        <w:t xml:space="preserve">
                   тасымалдау ережесi;     бұйрығы    ақпан </w:t>
      </w:r>
    </w:p>
    <w:p>
      <w:pPr>
        <w:spacing w:after="0"/>
        <w:ind w:left="0"/>
        <w:jc w:val="both"/>
      </w:pPr>
      <w:r>
        <w:rPr>
          <w:rFonts w:ascii="Times New Roman"/>
          <w:b w:val="false"/>
          <w:i w:val="false"/>
          <w:color w:val="000000"/>
          <w:sz w:val="28"/>
        </w:rPr>
        <w:t xml:space="preserve">                   28) Кемелердi, сал      Уәкілетті  2005   ККМ </w:t>
      </w:r>
      <w:r>
        <w:br/>
      </w:r>
      <w:r>
        <w:rPr>
          <w:rFonts w:ascii="Times New Roman"/>
          <w:b w:val="false"/>
          <w:i w:val="false"/>
          <w:color w:val="000000"/>
          <w:sz w:val="28"/>
        </w:rPr>
        <w:t xml:space="preserve">
                   қайықтарды және өзге де органның   жылғы </w:t>
      </w:r>
      <w:r>
        <w:br/>
      </w:r>
      <w:r>
        <w:rPr>
          <w:rFonts w:ascii="Times New Roman"/>
          <w:b w:val="false"/>
          <w:i w:val="false"/>
          <w:color w:val="000000"/>
          <w:sz w:val="28"/>
        </w:rPr>
        <w:t xml:space="preserve">
                   жүзу объектiлерiн       бұйрығы    ақпан </w:t>
      </w:r>
      <w:r>
        <w:br/>
      </w:r>
      <w:r>
        <w:rPr>
          <w:rFonts w:ascii="Times New Roman"/>
          <w:b w:val="false"/>
          <w:i w:val="false"/>
          <w:color w:val="000000"/>
          <w:sz w:val="28"/>
        </w:rPr>
        <w:t xml:space="preserve">
                   тiркеп сүйреу ережесi; </w:t>
      </w:r>
    </w:p>
    <w:p>
      <w:pPr>
        <w:spacing w:after="0"/>
        <w:ind w:left="0"/>
        <w:jc w:val="both"/>
      </w:pPr>
      <w:r>
        <w:rPr>
          <w:rFonts w:ascii="Times New Roman"/>
          <w:b w:val="false"/>
          <w:i w:val="false"/>
          <w:color w:val="000000"/>
          <w:sz w:val="28"/>
        </w:rPr>
        <w:t xml:space="preserve">                   29) Құқыққа қарсы iс-   Уәкілетті  2005   ККМ </w:t>
      </w:r>
      <w:r>
        <w:br/>
      </w:r>
      <w:r>
        <w:rPr>
          <w:rFonts w:ascii="Times New Roman"/>
          <w:b w:val="false"/>
          <w:i w:val="false"/>
          <w:color w:val="000000"/>
          <w:sz w:val="28"/>
        </w:rPr>
        <w:t xml:space="preserve">
                   әрекет жасау мақсатында органның   жылғы </w:t>
      </w:r>
      <w:r>
        <w:br/>
      </w:r>
      <w:r>
        <w:rPr>
          <w:rFonts w:ascii="Times New Roman"/>
          <w:b w:val="false"/>
          <w:i w:val="false"/>
          <w:color w:val="000000"/>
          <w:sz w:val="28"/>
        </w:rPr>
        <w:t xml:space="preserve">
                   кемеге адамдар шабуыл   бұйрығы    ақпан </w:t>
      </w:r>
      <w:r>
        <w:br/>
      </w:r>
      <w:r>
        <w:rPr>
          <w:rFonts w:ascii="Times New Roman"/>
          <w:b w:val="false"/>
          <w:i w:val="false"/>
          <w:color w:val="000000"/>
          <w:sz w:val="28"/>
        </w:rPr>
        <w:t xml:space="preserve">
                   жасаған жағдайда кеме </w:t>
      </w:r>
      <w:r>
        <w:br/>
      </w:r>
      <w:r>
        <w:rPr>
          <w:rFonts w:ascii="Times New Roman"/>
          <w:b w:val="false"/>
          <w:i w:val="false"/>
          <w:color w:val="000000"/>
          <w:sz w:val="28"/>
        </w:rPr>
        <w:t xml:space="preserve">
                   капитанының әрекет ету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30) Шетелдiктер мен     Уәкілетті  2005   ККМ </w:t>
      </w:r>
      <w:r>
        <w:br/>
      </w:r>
      <w:r>
        <w:rPr>
          <w:rFonts w:ascii="Times New Roman"/>
          <w:b w:val="false"/>
          <w:i w:val="false"/>
          <w:color w:val="000000"/>
          <w:sz w:val="28"/>
        </w:rPr>
        <w:t xml:space="preserve">
                   азаматтығы жоқ адамдар- органның   жылғы </w:t>
      </w:r>
      <w:r>
        <w:br/>
      </w:r>
      <w:r>
        <w:rPr>
          <w:rFonts w:ascii="Times New Roman"/>
          <w:b w:val="false"/>
          <w:i w:val="false"/>
          <w:color w:val="000000"/>
          <w:sz w:val="28"/>
        </w:rPr>
        <w:t xml:space="preserve">
                   дың кеме экипажының     бұйрығы    ақпан </w:t>
      </w:r>
      <w:r>
        <w:br/>
      </w:r>
      <w:r>
        <w:rPr>
          <w:rFonts w:ascii="Times New Roman"/>
          <w:b w:val="false"/>
          <w:i w:val="false"/>
          <w:color w:val="000000"/>
          <w:sz w:val="28"/>
        </w:rPr>
        <w:t xml:space="preserve">
                   құрамына кiру шарттары </w:t>
      </w:r>
    </w:p>
    <w:p>
      <w:pPr>
        <w:spacing w:after="0"/>
        <w:ind w:left="0"/>
        <w:jc w:val="both"/>
      </w:pPr>
      <w:r>
        <w:rPr>
          <w:rFonts w:ascii="Times New Roman"/>
          <w:b w:val="false"/>
          <w:i w:val="false"/>
          <w:color w:val="000000"/>
          <w:sz w:val="28"/>
        </w:rPr>
        <w:t xml:space="preserve">64 "Қазақстан      Ақпарат берушiлердiң,   Уәкілетті  2005   АБА, </w:t>
      </w:r>
      <w:r>
        <w:br/>
      </w:r>
      <w:r>
        <w:rPr>
          <w:rFonts w:ascii="Times New Roman"/>
          <w:b w:val="false"/>
          <w:i w:val="false"/>
          <w:color w:val="000000"/>
          <w:sz w:val="28"/>
        </w:rPr>
        <w:t xml:space="preserve">
   Республикасын-  кредиттiк бюролардың    органның   жылғы  ҚРҚҰРҚА </w:t>
      </w:r>
      <w:r>
        <w:br/>
      </w:r>
      <w:r>
        <w:rPr>
          <w:rFonts w:ascii="Times New Roman"/>
          <w:b w:val="false"/>
          <w:i w:val="false"/>
          <w:color w:val="000000"/>
          <w:sz w:val="28"/>
        </w:rPr>
        <w:t xml:space="preserve">
   дағы кредиттiк  және кредиттiк есеп-    бұйрығы    қаңтар (келі- </w:t>
      </w:r>
      <w:r>
        <w:br/>
      </w:r>
      <w:r>
        <w:rPr>
          <w:rFonts w:ascii="Times New Roman"/>
          <w:b w:val="false"/>
          <w:i w:val="false"/>
          <w:color w:val="000000"/>
          <w:sz w:val="28"/>
        </w:rPr>
        <w:t xml:space="preserve">
   бюролар және    тердi алушылардың                          сім </w:t>
      </w:r>
      <w:r>
        <w:br/>
      </w:r>
      <w:r>
        <w:rPr>
          <w:rFonts w:ascii="Times New Roman"/>
          <w:b w:val="false"/>
          <w:i w:val="false"/>
          <w:color w:val="000000"/>
          <w:sz w:val="28"/>
        </w:rPr>
        <w:t xml:space="preserve">
   кредиттiк       (кредиттiк тарих                          бойын- </w:t>
      </w:r>
      <w:r>
        <w:br/>
      </w:r>
      <w:r>
        <w:rPr>
          <w:rFonts w:ascii="Times New Roman"/>
          <w:b w:val="false"/>
          <w:i w:val="false"/>
          <w:color w:val="000000"/>
          <w:sz w:val="28"/>
        </w:rPr>
        <w:t xml:space="preserve">
   тарихты         субъектiлерiн қоспаған-                   ша) </w:t>
      </w:r>
      <w:r>
        <w:br/>
      </w:r>
      <w:r>
        <w:rPr>
          <w:rFonts w:ascii="Times New Roman"/>
          <w:b w:val="false"/>
          <w:i w:val="false"/>
          <w:color w:val="000000"/>
          <w:sz w:val="28"/>
        </w:rPr>
        <w:t xml:space="preserve">
   қалыптастыру    да) ақпараттық қызмет- </w:t>
      </w:r>
      <w:r>
        <w:br/>
      </w:r>
      <w:r>
        <w:rPr>
          <w:rFonts w:ascii="Times New Roman"/>
          <w:b w:val="false"/>
          <w:i w:val="false"/>
          <w:color w:val="000000"/>
          <w:sz w:val="28"/>
        </w:rPr>
        <w:t xml:space="preserve">
   туралы"         тер рыногындағы қызме- </w:t>
      </w:r>
      <w:r>
        <w:br/>
      </w:r>
      <w:r>
        <w:rPr>
          <w:rFonts w:ascii="Times New Roman"/>
          <w:b w:val="false"/>
          <w:i w:val="false"/>
          <w:color w:val="000000"/>
          <w:sz w:val="28"/>
        </w:rPr>
        <w:t xml:space="preserve">
   Қазақстан       тiн ұйымдастырудың </w:t>
      </w:r>
      <w:r>
        <w:br/>
      </w:r>
      <w:r>
        <w:rPr>
          <w:rFonts w:ascii="Times New Roman"/>
          <w:b w:val="false"/>
          <w:i w:val="false"/>
          <w:color w:val="000000"/>
          <w:sz w:val="28"/>
        </w:rPr>
        <w:t xml:space="preserve">
   Республикасының ерекшелiктерiн айқындау </w:t>
      </w:r>
      <w:r>
        <w:br/>
      </w:r>
      <w:r>
        <w:rPr>
          <w:rFonts w:ascii="Times New Roman"/>
          <w:b w:val="false"/>
          <w:i w:val="false"/>
          <w:color w:val="000000"/>
          <w:sz w:val="28"/>
        </w:rPr>
        <w:t xml:space="preserve">
   2004 жылғы 6    жөнiндегi нұсқаулық </w:t>
      </w:r>
      <w:r>
        <w:br/>
      </w:r>
      <w:r>
        <w:rPr>
          <w:rFonts w:ascii="Times New Roman"/>
          <w:b w:val="false"/>
          <w:i w:val="false"/>
          <w:color w:val="000000"/>
          <w:sz w:val="28"/>
        </w:rPr>
        <w:t>
   шiлдедегi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65 "Қоғамдық тәр-  Қоғамдық тәртiптi       Уәкілетті  2005   ІІМ </w:t>
      </w:r>
      <w:r>
        <w:br/>
      </w:r>
      <w:r>
        <w:rPr>
          <w:rFonts w:ascii="Times New Roman"/>
          <w:b w:val="false"/>
          <w:i w:val="false"/>
          <w:color w:val="000000"/>
          <w:sz w:val="28"/>
        </w:rPr>
        <w:t xml:space="preserve">
   тiптi қамтама-  қамтамасыз етуге қаты-  органның   жылғы </w:t>
      </w:r>
      <w:r>
        <w:br/>
      </w:r>
      <w:r>
        <w:rPr>
          <w:rFonts w:ascii="Times New Roman"/>
          <w:b w:val="false"/>
          <w:i w:val="false"/>
          <w:color w:val="000000"/>
          <w:sz w:val="28"/>
        </w:rPr>
        <w:t xml:space="preserve">
   сыз етуге аза-  сатын азаматтарға       бұйрығы    қаңтар </w:t>
      </w:r>
      <w:r>
        <w:br/>
      </w:r>
      <w:r>
        <w:rPr>
          <w:rFonts w:ascii="Times New Roman"/>
          <w:b w:val="false"/>
          <w:i w:val="false"/>
          <w:color w:val="000000"/>
          <w:sz w:val="28"/>
        </w:rPr>
        <w:t xml:space="preserve">
   маттардың қаты- арналған куәлiк пен </w:t>
      </w:r>
      <w:r>
        <w:br/>
      </w:r>
      <w:r>
        <w:rPr>
          <w:rFonts w:ascii="Times New Roman"/>
          <w:b w:val="false"/>
          <w:i w:val="false"/>
          <w:color w:val="000000"/>
          <w:sz w:val="28"/>
        </w:rPr>
        <w:t xml:space="preserve">
   суы туралы"     эмблема нышаны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2004 жылғы </w:t>
      </w:r>
      <w:r>
        <w:br/>
      </w:r>
      <w:r>
        <w:rPr>
          <w:rFonts w:ascii="Times New Roman"/>
          <w:b w:val="false"/>
          <w:i w:val="false"/>
          <w:color w:val="000000"/>
          <w:sz w:val="28"/>
        </w:rPr>
        <w:t xml:space="preserve">
   9 шiлдедегi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66 "Жануарлар       1) Аңшылық алқаптарын   Қазақстан  2005   АШМ </w:t>
      </w:r>
      <w:r>
        <w:br/>
      </w:r>
      <w:r>
        <w:rPr>
          <w:rFonts w:ascii="Times New Roman"/>
          <w:b w:val="false"/>
          <w:i w:val="false"/>
          <w:color w:val="000000"/>
          <w:sz w:val="28"/>
        </w:rPr>
        <w:t xml:space="preserve">
   дүниесiн қорғау, және конкурсқа қатысу-  Республи-  жылғы </w:t>
      </w:r>
      <w:r>
        <w:br/>
      </w:r>
      <w:r>
        <w:rPr>
          <w:rFonts w:ascii="Times New Roman"/>
          <w:b w:val="false"/>
          <w:i w:val="false"/>
          <w:color w:val="000000"/>
          <w:sz w:val="28"/>
        </w:rPr>
        <w:t xml:space="preserve">
   өсiмiн молайту   шыларға қойылатын       касы       қаңтар </w:t>
      </w:r>
      <w:r>
        <w:br/>
      </w:r>
      <w:r>
        <w:rPr>
          <w:rFonts w:ascii="Times New Roman"/>
          <w:b w:val="false"/>
          <w:i w:val="false"/>
          <w:color w:val="000000"/>
          <w:sz w:val="28"/>
        </w:rPr>
        <w:t xml:space="preserve">
   және пайдалану   бiлiктiлiк талаптарын   Үкіметінің </w:t>
      </w:r>
      <w:r>
        <w:br/>
      </w:r>
      <w:r>
        <w:rPr>
          <w:rFonts w:ascii="Times New Roman"/>
          <w:b w:val="false"/>
          <w:i w:val="false"/>
          <w:color w:val="000000"/>
          <w:sz w:val="28"/>
        </w:rPr>
        <w:t xml:space="preserve">
   туралы"          бекiтiп беру жөнiн-     қаулысы </w:t>
      </w:r>
      <w:r>
        <w:br/>
      </w:r>
      <w:r>
        <w:rPr>
          <w:rFonts w:ascii="Times New Roman"/>
          <w:b w:val="false"/>
          <w:i w:val="false"/>
          <w:color w:val="000000"/>
          <w:sz w:val="28"/>
        </w:rPr>
        <w:t xml:space="preserve">
   Қазақстан        дегi конкурс өткiзу </w:t>
      </w:r>
      <w:r>
        <w:br/>
      </w:r>
      <w:r>
        <w:rPr>
          <w:rFonts w:ascii="Times New Roman"/>
          <w:b w:val="false"/>
          <w:i w:val="false"/>
          <w:color w:val="000000"/>
          <w:sz w:val="28"/>
        </w:rPr>
        <w:t xml:space="preserve">
   Республикасының  ережесi; </w:t>
      </w:r>
      <w:r>
        <w:br/>
      </w:r>
      <w:r>
        <w:rPr>
          <w:rFonts w:ascii="Times New Roman"/>
          <w:b w:val="false"/>
          <w:i w:val="false"/>
          <w:color w:val="000000"/>
          <w:sz w:val="28"/>
        </w:rPr>
        <w:t xml:space="preserve">
   2004 жылғы 9 </w:t>
      </w:r>
      <w:r>
        <w:br/>
      </w:r>
      <w:r>
        <w:rPr>
          <w:rFonts w:ascii="Times New Roman"/>
          <w:b w:val="false"/>
          <w:i w:val="false"/>
          <w:color w:val="000000"/>
          <w:sz w:val="28"/>
        </w:rPr>
        <w:t>
   шiлдедегi  </w:t>
      </w:r>
      <w:r>
        <w:rPr>
          <w:rFonts w:ascii="Times New Roman"/>
          <w:b w:val="false"/>
          <w:i w:val="false"/>
          <w:color w:val="000000"/>
          <w:sz w:val="28"/>
        </w:rPr>
        <w:t xml:space="preserve">Заңы </w:t>
      </w:r>
      <w:r>
        <w:rPr>
          <w:rFonts w:ascii="Times New Roman"/>
          <w:b w:val="false"/>
          <w:i w:val="false"/>
          <w:color w:val="000000"/>
          <w:sz w:val="28"/>
        </w:rPr>
        <w:t xml:space="preserve">  2) Балық шаруашылығы    Қазақстан  2005   АШМ </w:t>
      </w:r>
      <w:r>
        <w:br/>
      </w:r>
      <w:r>
        <w:rPr>
          <w:rFonts w:ascii="Times New Roman"/>
          <w:b w:val="false"/>
          <w:i w:val="false"/>
          <w:color w:val="000000"/>
          <w:sz w:val="28"/>
        </w:rPr>
        <w:t xml:space="preserve">
                   су тоғандарын (учаске-  Республи-  жылғы </w:t>
      </w:r>
      <w:r>
        <w:br/>
      </w:r>
      <w:r>
        <w:rPr>
          <w:rFonts w:ascii="Times New Roman"/>
          <w:b w:val="false"/>
          <w:i w:val="false"/>
          <w:color w:val="000000"/>
          <w:sz w:val="28"/>
        </w:rPr>
        <w:t xml:space="preserve">
                   лерiн) және конкурсқа   касы       қаңтар </w:t>
      </w:r>
      <w:r>
        <w:br/>
      </w:r>
      <w:r>
        <w:rPr>
          <w:rFonts w:ascii="Times New Roman"/>
          <w:b w:val="false"/>
          <w:i w:val="false"/>
          <w:color w:val="000000"/>
          <w:sz w:val="28"/>
        </w:rPr>
        <w:t xml:space="preserve">
                   қатысушыларға қойыла-   Үкіметінің </w:t>
      </w:r>
      <w:r>
        <w:br/>
      </w:r>
      <w:r>
        <w:rPr>
          <w:rFonts w:ascii="Times New Roman"/>
          <w:b w:val="false"/>
          <w:i w:val="false"/>
          <w:color w:val="000000"/>
          <w:sz w:val="28"/>
        </w:rPr>
        <w:t xml:space="preserve">
                   тын бiлiктiлiк талап-   қаулысы </w:t>
      </w:r>
      <w:r>
        <w:br/>
      </w:r>
      <w:r>
        <w:rPr>
          <w:rFonts w:ascii="Times New Roman"/>
          <w:b w:val="false"/>
          <w:i w:val="false"/>
          <w:color w:val="000000"/>
          <w:sz w:val="28"/>
        </w:rPr>
        <w:t xml:space="preserve">
                   тарын бекiтiп беру </w:t>
      </w:r>
      <w:r>
        <w:br/>
      </w:r>
      <w:r>
        <w:rPr>
          <w:rFonts w:ascii="Times New Roman"/>
          <w:b w:val="false"/>
          <w:i w:val="false"/>
          <w:color w:val="000000"/>
          <w:sz w:val="28"/>
        </w:rPr>
        <w:t xml:space="preserve">
                   жөнiндегi конкурс </w:t>
      </w:r>
      <w:r>
        <w:br/>
      </w:r>
      <w:r>
        <w:rPr>
          <w:rFonts w:ascii="Times New Roman"/>
          <w:b w:val="false"/>
          <w:i w:val="false"/>
          <w:color w:val="000000"/>
          <w:sz w:val="28"/>
        </w:rPr>
        <w:t xml:space="preserve">
                   өткiзу ережесi; </w:t>
      </w:r>
    </w:p>
    <w:p>
      <w:pPr>
        <w:spacing w:after="0"/>
        <w:ind w:left="0"/>
        <w:jc w:val="both"/>
      </w:pPr>
      <w:r>
        <w:rPr>
          <w:rFonts w:ascii="Times New Roman"/>
          <w:b w:val="false"/>
          <w:i w:val="false"/>
          <w:color w:val="000000"/>
          <w:sz w:val="28"/>
        </w:rPr>
        <w:t xml:space="preserve">                   3) Жануарлар дүниесiн   Қазақстан  2005   АШМ </w:t>
      </w:r>
      <w:r>
        <w:br/>
      </w:r>
      <w:r>
        <w:rPr>
          <w:rFonts w:ascii="Times New Roman"/>
          <w:b w:val="false"/>
          <w:i w:val="false"/>
          <w:color w:val="000000"/>
          <w:sz w:val="28"/>
        </w:rPr>
        <w:t xml:space="preserve">
                   қорғау, өсiмiн молайту  Республи-  жылғы </w:t>
      </w:r>
      <w:r>
        <w:br/>
      </w:r>
      <w:r>
        <w:rPr>
          <w:rFonts w:ascii="Times New Roman"/>
          <w:b w:val="false"/>
          <w:i w:val="false"/>
          <w:color w:val="000000"/>
          <w:sz w:val="28"/>
        </w:rPr>
        <w:t xml:space="preserve">
                   және пайдалану сала-    касы       қазан </w:t>
      </w:r>
      <w:r>
        <w:br/>
      </w:r>
      <w:r>
        <w:rPr>
          <w:rFonts w:ascii="Times New Roman"/>
          <w:b w:val="false"/>
          <w:i w:val="false"/>
          <w:color w:val="000000"/>
          <w:sz w:val="28"/>
        </w:rPr>
        <w:t xml:space="preserve">
                   сындағы нормативтер;    Үкіметінің </w:t>
      </w:r>
      <w:r>
        <w:br/>
      </w:r>
      <w:r>
        <w:rPr>
          <w:rFonts w:ascii="Times New Roman"/>
          <w:b w:val="false"/>
          <w:i w:val="false"/>
          <w:color w:val="000000"/>
          <w:sz w:val="28"/>
        </w:rPr>
        <w:t xml:space="preserve">
                                           қаулысы </w:t>
      </w:r>
      <w:r>
        <w:br/>
      </w:r>
      <w:r>
        <w:rPr>
          <w:rFonts w:ascii="Times New Roman"/>
          <w:b w:val="false"/>
          <w:i w:val="false"/>
          <w:color w:val="000000"/>
          <w:sz w:val="28"/>
        </w:rPr>
        <w:t>
 </w:t>
      </w:r>
      <w:r>
        <w:br/>
      </w:r>
      <w:r>
        <w:rPr>
          <w:rFonts w:ascii="Times New Roman"/>
          <w:b w:val="false"/>
          <w:i w:val="false"/>
          <w:color w:val="000000"/>
          <w:sz w:val="28"/>
        </w:rPr>
        <w:t xml:space="preserve">
                     4) Жануарлар дүниесiн   Қазақстан  2005   АШМ </w:t>
      </w:r>
      <w:r>
        <w:br/>
      </w:r>
      <w:r>
        <w:rPr>
          <w:rFonts w:ascii="Times New Roman"/>
          <w:b w:val="false"/>
          <w:i w:val="false"/>
          <w:color w:val="000000"/>
          <w:sz w:val="28"/>
        </w:rPr>
        <w:t xml:space="preserve">
                   қорғау, өсiмiн молайту  Республи-  жылғы </w:t>
      </w:r>
      <w:r>
        <w:br/>
      </w:r>
      <w:r>
        <w:rPr>
          <w:rFonts w:ascii="Times New Roman"/>
          <w:b w:val="false"/>
          <w:i w:val="false"/>
          <w:color w:val="000000"/>
          <w:sz w:val="28"/>
        </w:rPr>
        <w:t xml:space="preserve">
                   және пайдалану саласын- касы       қаңтар </w:t>
      </w:r>
      <w:r>
        <w:br/>
      </w:r>
      <w:r>
        <w:rPr>
          <w:rFonts w:ascii="Times New Roman"/>
          <w:b w:val="false"/>
          <w:i w:val="false"/>
          <w:color w:val="000000"/>
          <w:sz w:val="28"/>
        </w:rPr>
        <w:t xml:space="preserve">
                   дағы мемлекеттiк        Үкіметінің </w:t>
      </w:r>
      <w:r>
        <w:br/>
      </w:r>
      <w:r>
        <w:rPr>
          <w:rFonts w:ascii="Times New Roman"/>
          <w:b w:val="false"/>
          <w:i w:val="false"/>
          <w:color w:val="000000"/>
          <w:sz w:val="28"/>
        </w:rPr>
        <w:t xml:space="preserve">
                   бақылауды жүзеге        қаулысы </w:t>
      </w:r>
      <w:r>
        <w:br/>
      </w:r>
      <w:r>
        <w:rPr>
          <w:rFonts w:ascii="Times New Roman"/>
          <w:b w:val="false"/>
          <w:i w:val="false"/>
          <w:color w:val="000000"/>
          <w:sz w:val="28"/>
        </w:rPr>
        <w:t xml:space="preserve">
                   асыратын уәкiлеттi және </w:t>
      </w:r>
      <w:r>
        <w:br/>
      </w:r>
      <w:r>
        <w:rPr>
          <w:rFonts w:ascii="Times New Roman"/>
          <w:b w:val="false"/>
          <w:i w:val="false"/>
          <w:color w:val="000000"/>
          <w:sz w:val="28"/>
        </w:rPr>
        <w:t xml:space="preserve">
                   аумақтық органдардың </w:t>
      </w:r>
      <w:r>
        <w:br/>
      </w:r>
      <w:r>
        <w:rPr>
          <w:rFonts w:ascii="Times New Roman"/>
          <w:b w:val="false"/>
          <w:i w:val="false"/>
          <w:color w:val="000000"/>
          <w:sz w:val="28"/>
        </w:rPr>
        <w:t xml:space="preserve">
                   лауазымды адамдарының, </w:t>
      </w:r>
      <w:r>
        <w:br/>
      </w:r>
      <w:r>
        <w:rPr>
          <w:rFonts w:ascii="Times New Roman"/>
          <w:b w:val="false"/>
          <w:i w:val="false"/>
          <w:color w:val="000000"/>
          <w:sz w:val="28"/>
        </w:rPr>
        <w:t xml:space="preserve">
                   сондай-ақ жануарлар </w:t>
      </w:r>
      <w:r>
        <w:br/>
      </w:r>
      <w:r>
        <w:rPr>
          <w:rFonts w:ascii="Times New Roman"/>
          <w:b w:val="false"/>
          <w:i w:val="false"/>
          <w:color w:val="000000"/>
          <w:sz w:val="28"/>
        </w:rPr>
        <w:t xml:space="preserve">
                   дүниесiн қорғауды </w:t>
      </w:r>
      <w:r>
        <w:br/>
      </w:r>
      <w:r>
        <w:rPr>
          <w:rFonts w:ascii="Times New Roman"/>
          <w:b w:val="false"/>
          <w:i w:val="false"/>
          <w:color w:val="000000"/>
          <w:sz w:val="28"/>
        </w:rPr>
        <w:t xml:space="preserve">
                   тiкелей жүзеге асыратын </w:t>
      </w:r>
      <w:r>
        <w:br/>
      </w:r>
      <w:r>
        <w:rPr>
          <w:rFonts w:ascii="Times New Roman"/>
          <w:b w:val="false"/>
          <w:i w:val="false"/>
          <w:color w:val="000000"/>
          <w:sz w:val="28"/>
        </w:rPr>
        <w:t xml:space="preserve">
                   мемлекеттiк мекемелер </w:t>
      </w:r>
      <w:r>
        <w:br/>
      </w:r>
      <w:r>
        <w:rPr>
          <w:rFonts w:ascii="Times New Roman"/>
          <w:b w:val="false"/>
          <w:i w:val="false"/>
          <w:color w:val="000000"/>
          <w:sz w:val="28"/>
        </w:rPr>
        <w:t xml:space="preserve">
                   мен ұйымдардың нысанды </w:t>
      </w:r>
      <w:r>
        <w:br/>
      </w:r>
      <w:r>
        <w:rPr>
          <w:rFonts w:ascii="Times New Roman"/>
          <w:b w:val="false"/>
          <w:i w:val="false"/>
          <w:color w:val="000000"/>
          <w:sz w:val="28"/>
        </w:rPr>
        <w:t xml:space="preserve">
                   киiм (погонсыз) киімге </w:t>
      </w:r>
      <w:r>
        <w:br/>
      </w:r>
      <w:r>
        <w:rPr>
          <w:rFonts w:ascii="Times New Roman"/>
          <w:b w:val="false"/>
          <w:i w:val="false"/>
          <w:color w:val="000000"/>
          <w:sz w:val="28"/>
        </w:rPr>
        <w:t xml:space="preserve">
                   құқығы бар қызметкер- </w:t>
      </w:r>
      <w:r>
        <w:br/>
      </w:r>
      <w:r>
        <w:rPr>
          <w:rFonts w:ascii="Times New Roman"/>
          <w:b w:val="false"/>
          <w:i w:val="false"/>
          <w:color w:val="000000"/>
          <w:sz w:val="28"/>
        </w:rPr>
        <w:t xml:space="preserve">
                   лерiнiң тiзбесi; </w:t>
      </w:r>
    </w:p>
    <w:p>
      <w:pPr>
        <w:spacing w:after="0"/>
        <w:ind w:left="0"/>
        <w:jc w:val="both"/>
      </w:pPr>
      <w:r>
        <w:rPr>
          <w:rFonts w:ascii="Times New Roman"/>
          <w:b w:val="false"/>
          <w:i w:val="false"/>
          <w:color w:val="000000"/>
          <w:sz w:val="28"/>
        </w:rPr>
        <w:t xml:space="preserve">                   5) Аңшы куәлiгiн беру   Уәкілетті  2005   АШМ </w:t>
      </w:r>
      <w:r>
        <w:br/>
      </w:r>
      <w:r>
        <w:rPr>
          <w:rFonts w:ascii="Times New Roman"/>
          <w:b w:val="false"/>
          <w:i w:val="false"/>
          <w:color w:val="000000"/>
          <w:sz w:val="28"/>
        </w:rPr>
        <w:t xml:space="preserve">
                   ережесi;                органның   жылғы </w:t>
      </w:r>
      <w:r>
        <w:br/>
      </w:r>
      <w:r>
        <w:rPr>
          <w:rFonts w:ascii="Times New Roman"/>
          <w:b w:val="false"/>
          <w:i w:val="false"/>
          <w:color w:val="000000"/>
          <w:sz w:val="28"/>
        </w:rPr>
        <w:t xml:space="preserve">
                                           бұйрығы    қаңтар </w:t>
      </w:r>
      <w:r>
        <w:br/>
      </w:r>
      <w:r>
        <w:rPr>
          <w:rFonts w:ascii="Times New Roman"/>
          <w:b w:val="false"/>
          <w:i w:val="false"/>
          <w:color w:val="000000"/>
          <w:sz w:val="28"/>
        </w:rPr>
        <w:t>
 </w:t>
      </w:r>
      <w:r>
        <w:br/>
      </w:r>
      <w:r>
        <w:rPr>
          <w:rFonts w:ascii="Times New Roman"/>
          <w:b w:val="false"/>
          <w:i w:val="false"/>
          <w:color w:val="000000"/>
          <w:sz w:val="28"/>
        </w:rPr>
        <w:t xml:space="preserve">
                     6) Жануарлар дүниесiн   Уәкілетті  2005   АШМ </w:t>
      </w:r>
      <w:r>
        <w:br/>
      </w:r>
      <w:r>
        <w:rPr>
          <w:rFonts w:ascii="Times New Roman"/>
          <w:b w:val="false"/>
          <w:i w:val="false"/>
          <w:color w:val="000000"/>
          <w:sz w:val="28"/>
        </w:rPr>
        <w:t xml:space="preserve">
                   пайдалануға биология-   органның   жылғы </w:t>
      </w:r>
      <w:r>
        <w:br/>
      </w:r>
      <w:r>
        <w:rPr>
          <w:rFonts w:ascii="Times New Roman"/>
          <w:b w:val="false"/>
          <w:i w:val="false"/>
          <w:color w:val="000000"/>
          <w:sz w:val="28"/>
        </w:rPr>
        <w:t xml:space="preserve">
                   лық негiздеме дайындау  бұйрығы    қаңтар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7) Аңшылық шаруашылығы  Уәкілетті  2005   АШМ </w:t>
      </w:r>
      <w:r>
        <w:br/>
      </w:r>
      <w:r>
        <w:rPr>
          <w:rFonts w:ascii="Times New Roman"/>
          <w:b w:val="false"/>
          <w:i w:val="false"/>
          <w:color w:val="000000"/>
          <w:sz w:val="28"/>
        </w:rPr>
        <w:t xml:space="preserve">
                   ұйымдарының қорықшылық  органның   жылғы </w:t>
      </w:r>
      <w:r>
        <w:br/>
      </w:r>
      <w:r>
        <w:rPr>
          <w:rFonts w:ascii="Times New Roman"/>
          <w:b w:val="false"/>
          <w:i w:val="false"/>
          <w:color w:val="000000"/>
          <w:sz w:val="28"/>
        </w:rPr>
        <w:t xml:space="preserve">
                   қызметi туралы үлгi     бұйрығы    қаңтар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8) Жануарлар дүниесiн   Уәкілетті  2005   АШМ </w:t>
      </w:r>
      <w:r>
        <w:br/>
      </w:r>
      <w:r>
        <w:rPr>
          <w:rFonts w:ascii="Times New Roman"/>
          <w:b w:val="false"/>
          <w:i w:val="false"/>
          <w:color w:val="000000"/>
          <w:sz w:val="28"/>
        </w:rPr>
        <w:t xml:space="preserve">
                   қорғау, өсiмiн молайту  органның   жылғы </w:t>
      </w:r>
      <w:r>
        <w:br/>
      </w:r>
      <w:r>
        <w:rPr>
          <w:rFonts w:ascii="Times New Roman"/>
          <w:b w:val="false"/>
          <w:i w:val="false"/>
          <w:color w:val="000000"/>
          <w:sz w:val="28"/>
        </w:rPr>
        <w:t xml:space="preserve">
                   және пайдалану саласын- бұйрығы    қаңтар </w:t>
      </w:r>
      <w:r>
        <w:br/>
      </w:r>
      <w:r>
        <w:rPr>
          <w:rFonts w:ascii="Times New Roman"/>
          <w:b w:val="false"/>
          <w:i w:val="false"/>
          <w:color w:val="000000"/>
          <w:sz w:val="28"/>
        </w:rPr>
        <w:t xml:space="preserve">
                   дағы мемлекеттiк </w:t>
      </w:r>
      <w:r>
        <w:br/>
      </w:r>
      <w:r>
        <w:rPr>
          <w:rFonts w:ascii="Times New Roman"/>
          <w:b w:val="false"/>
          <w:i w:val="false"/>
          <w:color w:val="000000"/>
          <w:sz w:val="28"/>
        </w:rPr>
        <w:t xml:space="preserve">
                   бақылауды жүзеге </w:t>
      </w:r>
      <w:r>
        <w:br/>
      </w:r>
      <w:r>
        <w:rPr>
          <w:rFonts w:ascii="Times New Roman"/>
          <w:b w:val="false"/>
          <w:i w:val="false"/>
          <w:color w:val="000000"/>
          <w:sz w:val="28"/>
        </w:rPr>
        <w:t xml:space="preserve">
                   асыратын уәкiлеттi және </w:t>
      </w:r>
      <w:r>
        <w:br/>
      </w:r>
      <w:r>
        <w:rPr>
          <w:rFonts w:ascii="Times New Roman"/>
          <w:b w:val="false"/>
          <w:i w:val="false"/>
          <w:color w:val="000000"/>
          <w:sz w:val="28"/>
        </w:rPr>
        <w:t xml:space="preserve">
                   аумақтық органдардың </w:t>
      </w:r>
      <w:r>
        <w:br/>
      </w:r>
      <w:r>
        <w:rPr>
          <w:rFonts w:ascii="Times New Roman"/>
          <w:b w:val="false"/>
          <w:i w:val="false"/>
          <w:color w:val="000000"/>
          <w:sz w:val="28"/>
        </w:rPr>
        <w:t xml:space="preserve">
                   лауазымды адамдарының, </w:t>
      </w:r>
      <w:r>
        <w:br/>
      </w:r>
      <w:r>
        <w:rPr>
          <w:rFonts w:ascii="Times New Roman"/>
          <w:b w:val="false"/>
          <w:i w:val="false"/>
          <w:color w:val="000000"/>
          <w:sz w:val="28"/>
        </w:rPr>
        <w:t xml:space="preserve">
                   сондай-ақ жануарлар </w:t>
      </w:r>
      <w:r>
        <w:br/>
      </w:r>
      <w:r>
        <w:rPr>
          <w:rFonts w:ascii="Times New Roman"/>
          <w:b w:val="false"/>
          <w:i w:val="false"/>
          <w:color w:val="000000"/>
          <w:sz w:val="28"/>
        </w:rPr>
        <w:t xml:space="preserve">
                   дүниесiн қорғауды </w:t>
      </w:r>
      <w:r>
        <w:br/>
      </w:r>
      <w:r>
        <w:rPr>
          <w:rFonts w:ascii="Times New Roman"/>
          <w:b w:val="false"/>
          <w:i w:val="false"/>
          <w:color w:val="000000"/>
          <w:sz w:val="28"/>
        </w:rPr>
        <w:t xml:space="preserve">
                   тiкелей жүзеге асыра- </w:t>
      </w:r>
      <w:r>
        <w:br/>
      </w:r>
      <w:r>
        <w:rPr>
          <w:rFonts w:ascii="Times New Roman"/>
          <w:b w:val="false"/>
          <w:i w:val="false"/>
          <w:color w:val="000000"/>
          <w:sz w:val="28"/>
        </w:rPr>
        <w:t xml:space="preserve">
                   тын мемлекеттiк меке- </w:t>
      </w:r>
      <w:r>
        <w:br/>
      </w:r>
      <w:r>
        <w:rPr>
          <w:rFonts w:ascii="Times New Roman"/>
          <w:b w:val="false"/>
          <w:i w:val="false"/>
          <w:color w:val="000000"/>
          <w:sz w:val="28"/>
        </w:rPr>
        <w:t xml:space="preserve">
                   мелер мен ұйымдар </w:t>
      </w:r>
      <w:r>
        <w:br/>
      </w:r>
      <w:r>
        <w:rPr>
          <w:rFonts w:ascii="Times New Roman"/>
          <w:b w:val="false"/>
          <w:i w:val="false"/>
          <w:color w:val="000000"/>
          <w:sz w:val="28"/>
        </w:rPr>
        <w:t xml:space="preserve">
                   қызметкерлерiнiң нысан- </w:t>
      </w:r>
      <w:r>
        <w:br/>
      </w:r>
      <w:r>
        <w:rPr>
          <w:rFonts w:ascii="Times New Roman"/>
          <w:b w:val="false"/>
          <w:i w:val="false"/>
          <w:color w:val="000000"/>
          <w:sz w:val="28"/>
        </w:rPr>
        <w:t xml:space="preserve">
                   ды киiмiнiң (погонсыз) </w:t>
      </w:r>
      <w:r>
        <w:br/>
      </w:r>
      <w:r>
        <w:rPr>
          <w:rFonts w:ascii="Times New Roman"/>
          <w:b w:val="false"/>
          <w:i w:val="false"/>
          <w:color w:val="000000"/>
          <w:sz w:val="28"/>
        </w:rPr>
        <w:t xml:space="preserve">
                   үлгiлерi, кию тәртiбi </w:t>
      </w:r>
      <w:r>
        <w:br/>
      </w:r>
      <w:r>
        <w:rPr>
          <w:rFonts w:ascii="Times New Roman"/>
          <w:b w:val="false"/>
          <w:i w:val="false"/>
          <w:color w:val="000000"/>
          <w:sz w:val="28"/>
        </w:rPr>
        <w:t xml:space="preserve">
                   және онымен қамтамасыз </w:t>
      </w:r>
      <w:r>
        <w:br/>
      </w:r>
      <w:r>
        <w:rPr>
          <w:rFonts w:ascii="Times New Roman"/>
          <w:b w:val="false"/>
          <w:i w:val="false"/>
          <w:color w:val="000000"/>
          <w:sz w:val="28"/>
        </w:rPr>
        <w:t xml:space="preserve">
                   ету нормалары; </w:t>
      </w:r>
    </w:p>
    <w:p>
      <w:pPr>
        <w:spacing w:after="0"/>
        <w:ind w:left="0"/>
        <w:jc w:val="both"/>
      </w:pPr>
      <w:r>
        <w:rPr>
          <w:rFonts w:ascii="Times New Roman"/>
          <w:b w:val="false"/>
          <w:i w:val="false"/>
          <w:color w:val="000000"/>
          <w:sz w:val="28"/>
        </w:rPr>
        <w:t xml:space="preserve">                   9) Жануарлар дүниесiн   Уәкілетті  2005   АШМ </w:t>
      </w:r>
      <w:r>
        <w:br/>
      </w:r>
      <w:r>
        <w:rPr>
          <w:rFonts w:ascii="Times New Roman"/>
          <w:b w:val="false"/>
          <w:i w:val="false"/>
          <w:color w:val="000000"/>
          <w:sz w:val="28"/>
        </w:rPr>
        <w:t xml:space="preserve">
                   пайдаланғаны үшiн       органның   жылғы </w:t>
      </w:r>
      <w:r>
        <w:br/>
      </w:r>
      <w:r>
        <w:rPr>
          <w:rFonts w:ascii="Times New Roman"/>
          <w:b w:val="false"/>
          <w:i w:val="false"/>
          <w:color w:val="000000"/>
          <w:sz w:val="28"/>
        </w:rPr>
        <w:t xml:space="preserve">
                   төлемақы ставкаларын    бұйрығы    ақпан </w:t>
      </w:r>
      <w:r>
        <w:br/>
      </w:r>
      <w:r>
        <w:rPr>
          <w:rFonts w:ascii="Times New Roman"/>
          <w:b w:val="false"/>
          <w:i w:val="false"/>
          <w:color w:val="000000"/>
          <w:sz w:val="28"/>
        </w:rPr>
        <w:t xml:space="preserve">
                   белгiлеу әдiстемесi; </w:t>
      </w:r>
    </w:p>
    <w:p>
      <w:pPr>
        <w:spacing w:after="0"/>
        <w:ind w:left="0"/>
        <w:jc w:val="both"/>
      </w:pPr>
      <w:r>
        <w:rPr>
          <w:rFonts w:ascii="Times New Roman"/>
          <w:b w:val="false"/>
          <w:i w:val="false"/>
          <w:color w:val="000000"/>
          <w:sz w:val="28"/>
        </w:rPr>
        <w:t xml:space="preserve">                   10) Қазақстан Респуб-   Уәкілетті  2005   АШМ </w:t>
      </w:r>
      <w:r>
        <w:br/>
      </w:r>
      <w:r>
        <w:rPr>
          <w:rFonts w:ascii="Times New Roman"/>
          <w:b w:val="false"/>
          <w:i w:val="false"/>
          <w:color w:val="000000"/>
          <w:sz w:val="28"/>
        </w:rPr>
        <w:t xml:space="preserve">
                   ликасының жануарлар     органның   жылғы </w:t>
      </w:r>
      <w:r>
        <w:br/>
      </w:r>
      <w:r>
        <w:rPr>
          <w:rFonts w:ascii="Times New Roman"/>
          <w:b w:val="false"/>
          <w:i w:val="false"/>
          <w:color w:val="000000"/>
          <w:sz w:val="28"/>
        </w:rPr>
        <w:t xml:space="preserve">
                   дүниесiн қорғау, өсiмiн бұйрығы    ақпан </w:t>
      </w:r>
      <w:r>
        <w:br/>
      </w:r>
      <w:r>
        <w:rPr>
          <w:rFonts w:ascii="Times New Roman"/>
          <w:b w:val="false"/>
          <w:i w:val="false"/>
          <w:color w:val="000000"/>
          <w:sz w:val="28"/>
        </w:rPr>
        <w:t xml:space="preserve">
                   молайту және пайдалану </w:t>
      </w:r>
      <w:r>
        <w:br/>
      </w:r>
      <w:r>
        <w:rPr>
          <w:rFonts w:ascii="Times New Roman"/>
          <w:b w:val="false"/>
          <w:i w:val="false"/>
          <w:color w:val="000000"/>
          <w:sz w:val="28"/>
        </w:rPr>
        <w:t xml:space="preserve">
                   саласындағы заңнамасын </w:t>
      </w:r>
      <w:r>
        <w:br/>
      </w:r>
      <w:r>
        <w:rPr>
          <w:rFonts w:ascii="Times New Roman"/>
          <w:b w:val="false"/>
          <w:i w:val="false"/>
          <w:color w:val="000000"/>
          <w:sz w:val="28"/>
        </w:rPr>
        <w:t xml:space="preserve">
                   бұзудан келтiрiлген </w:t>
      </w:r>
      <w:r>
        <w:br/>
      </w:r>
      <w:r>
        <w:rPr>
          <w:rFonts w:ascii="Times New Roman"/>
          <w:b w:val="false"/>
          <w:i w:val="false"/>
          <w:color w:val="000000"/>
          <w:sz w:val="28"/>
        </w:rPr>
        <w:t xml:space="preserve">
                   зиянды өтеу мөлшерiн </w:t>
      </w:r>
      <w:r>
        <w:br/>
      </w:r>
      <w:r>
        <w:rPr>
          <w:rFonts w:ascii="Times New Roman"/>
          <w:b w:val="false"/>
          <w:i w:val="false"/>
          <w:color w:val="000000"/>
          <w:sz w:val="28"/>
        </w:rPr>
        <w:t xml:space="preserve">
                   белгiлеу әдiстемесi </w:t>
      </w:r>
    </w:p>
    <w:p>
      <w:pPr>
        <w:spacing w:after="0"/>
        <w:ind w:left="0"/>
        <w:jc w:val="both"/>
      </w:pPr>
      <w:r>
        <w:rPr>
          <w:rFonts w:ascii="Times New Roman"/>
          <w:b w:val="false"/>
          <w:i w:val="false"/>
          <w:color w:val="000000"/>
          <w:sz w:val="28"/>
        </w:rPr>
        <w:t xml:space="preserve">67 "Электр энер-   Электр энергиясының     Уәкілетті  2007   ЭМРМ </w:t>
      </w:r>
      <w:r>
        <w:br/>
      </w:r>
      <w:r>
        <w:rPr>
          <w:rFonts w:ascii="Times New Roman"/>
          <w:b w:val="false"/>
          <w:i w:val="false"/>
          <w:color w:val="000000"/>
          <w:sz w:val="28"/>
        </w:rPr>
        <w:t xml:space="preserve">
   гетикасы        теңгерiмдеушi нарығы-   органның   жылғы </w:t>
      </w:r>
      <w:r>
        <w:br/>
      </w:r>
      <w:r>
        <w:rPr>
          <w:rFonts w:ascii="Times New Roman"/>
          <w:b w:val="false"/>
          <w:i w:val="false"/>
          <w:color w:val="000000"/>
          <w:sz w:val="28"/>
        </w:rPr>
        <w:t xml:space="preserve">
   туралы"         ның жұмыс iстеу         бұйрығы    қазан </w:t>
      </w:r>
      <w:r>
        <w:br/>
      </w:r>
      <w:r>
        <w:rPr>
          <w:rFonts w:ascii="Times New Roman"/>
          <w:b w:val="false"/>
          <w:i w:val="false"/>
          <w:color w:val="000000"/>
          <w:sz w:val="28"/>
        </w:rPr>
        <w:t xml:space="preserve">
   Қазақстан       ережесi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2004 жылғы 9 </w:t>
      </w:r>
      <w:r>
        <w:br/>
      </w:r>
      <w:r>
        <w:rPr>
          <w:rFonts w:ascii="Times New Roman"/>
          <w:b w:val="false"/>
          <w:i w:val="false"/>
          <w:color w:val="000000"/>
          <w:sz w:val="28"/>
        </w:rPr>
        <w:t>
   шiлдедегi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68 "Кәмелетке      1) Кәмелетке толмаған-  Уәкілетті  2005   ІІМ </w:t>
      </w:r>
      <w:r>
        <w:br/>
      </w:r>
      <w:r>
        <w:rPr>
          <w:rFonts w:ascii="Times New Roman"/>
          <w:b w:val="false"/>
          <w:i w:val="false"/>
          <w:color w:val="000000"/>
          <w:sz w:val="28"/>
        </w:rPr>
        <w:t xml:space="preserve">
   толмағандар     дарды Уақытша оқшаулау, органның   жылғы </w:t>
      </w:r>
      <w:r>
        <w:br/>
      </w:r>
      <w:r>
        <w:rPr>
          <w:rFonts w:ascii="Times New Roman"/>
          <w:b w:val="false"/>
          <w:i w:val="false"/>
          <w:color w:val="000000"/>
          <w:sz w:val="28"/>
        </w:rPr>
        <w:t xml:space="preserve">
   арасындағы      бейiмдеу және оңалту    бұйрығы    қаңтар </w:t>
      </w:r>
      <w:r>
        <w:br/>
      </w:r>
      <w:r>
        <w:rPr>
          <w:rFonts w:ascii="Times New Roman"/>
          <w:b w:val="false"/>
          <w:i w:val="false"/>
          <w:color w:val="000000"/>
          <w:sz w:val="28"/>
        </w:rPr>
        <w:t xml:space="preserve">
   құқық           орталығында ұстау </w:t>
      </w:r>
      <w:r>
        <w:br/>
      </w:r>
      <w:r>
        <w:rPr>
          <w:rFonts w:ascii="Times New Roman"/>
          <w:b w:val="false"/>
          <w:i w:val="false"/>
          <w:color w:val="000000"/>
          <w:sz w:val="28"/>
        </w:rPr>
        <w:t xml:space="preserve">
   бұзушылықтардың ережесi; </w:t>
      </w:r>
      <w:r>
        <w:br/>
      </w:r>
      <w:r>
        <w:rPr>
          <w:rFonts w:ascii="Times New Roman"/>
          <w:b w:val="false"/>
          <w:i w:val="false"/>
          <w:color w:val="000000"/>
          <w:sz w:val="28"/>
        </w:rPr>
        <w:t xml:space="preserve">
   профилактикасы </w:t>
      </w:r>
      <w:r>
        <w:br/>
      </w:r>
      <w:r>
        <w:rPr>
          <w:rFonts w:ascii="Times New Roman"/>
          <w:b w:val="false"/>
          <w:i w:val="false"/>
          <w:color w:val="000000"/>
          <w:sz w:val="28"/>
        </w:rPr>
        <w:t xml:space="preserve">
   мен балалардың  2) Арнаулы бiлiм беру   Уәкілетті  2005   БҒМ </w:t>
      </w:r>
      <w:r>
        <w:br/>
      </w:r>
      <w:r>
        <w:rPr>
          <w:rFonts w:ascii="Times New Roman"/>
          <w:b w:val="false"/>
          <w:i w:val="false"/>
          <w:color w:val="000000"/>
          <w:sz w:val="28"/>
        </w:rPr>
        <w:t xml:space="preserve">
   қадағалаусыз    ұйымдары туралы ереже;  органның   жылғы </w:t>
      </w:r>
      <w:r>
        <w:br/>
      </w:r>
      <w:r>
        <w:rPr>
          <w:rFonts w:ascii="Times New Roman"/>
          <w:b w:val="false"/>
          <w:i w:val="false"/>
          <w:color w:val="000000"/>
          <w:sz w:val="28"/>
        </w:rPr>
        <w:t xml:space="preserve">
   және панасыз                            бұйрығы    қаңтар </w:t>
      </w:r>
      <w:r>
        <w:br/>
      </w:r>
      <w:r>
        <w:rPr>
          <w:rFonts w:ascii="Times New Roman"/>
          <w:b w:val="false"/>
          <w:i w:val="false"/>
          <w:color w:val="000000"/>
          <w:sz w:val="28"/>
        </w:rPr>
        <w:t xml:space="preserve">
   қалуының алдын  3) Ерекше режимде       Уәкілетті  2005   БҒМ </w:t>
      </w:r>
      <w:r>
        <w:br/>
      </w:r>
      <w:r>
        <w:rPr>
          <w:rFonts w:ascii="Times New Roman"/>
          <w:b w:val="false"/>
          <w:i w:val="false"/>
          <w:color w:val="000000"/>
          <w:sz w:val="28"/>
        </w:rPr>
        <w:t xml:space="preserve">
   алу туралы"     ұстайтын бiлiм беру     органның   жылғы </w:t>
      </w:r>
      <w:r>
        <w:br/>
      </w:r>
      <w:r>
        <w:rPr>
          <w:rFonts w:ascii="Times New Roman"/>
          <w:b w:val="false"/>
          <w:i w:val="false"/>
          <w:color w:val="000000"/>
          <w:sz w:val="28"/>
        </w:rPr>
        <w:t xml:space="preserve">
   Қазақстан       ұйымдары туралы ереже   бұйрығы    ақпан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2004 жылғы 9 </w:t>
      </w:r>
      <w:r>
        <w:br/>
      </w:r>
      <w:r>
        <w:rPr>
          <w:rFonts w:ascii="Times New Roman"/>
          <w:b w:val="false"/>
          <w:i w:val="false"/>
          <w:color w:val="000000"/>
          <w:sz w:val="28"/>
        </w:rPr>
        <w:t>
   шiлдедегi  </w:t>
      </w:r>
      <w:r>
        <w:rPr>
          <w:rFonts w:ascii="Times New Roman"/>
          <w:b w:val="false"/>
          <w:i w:val="false"/>
          <w:color w:val="000000"/>
          <w:sz w:val="28"/>
        </w:rPr>
        <w:t xml:space="preserve">Заңы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Қысқартылған атаулардың мағынасын ашу: </w:t>
      </w:r>
      <w:r>
        <w:br/>
      </w:r>
      <w:r>
        <w:rPr>
          <w:rFonts w:ascii="Times New Roman"/>
          <w:b w:val="false"/>
          <w:i w:val="false"/>
          <w:color w:val="000000"/>
          <w:sz w:val="28"/>
        </w:rPr>
        <w:t xml:space="preserve">
ІІМ - Iшкi iстер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ҰҚК - Ұлттық қауiпсiздiк комитетi; </w:t>
      </w:r>
      <w:r>
        <w:br/>
      </w:r>
      <w:r>
        <w:rPr>
          <w:rFonts w:ascii="Times New Roman"/>
          <w:b w:val="false"/>
          <w:i w:val="false"/>
          <w:color w:val="000000"/>
          <w:sz w:val="28"/>
        </w:rPr>
        <w:t xml:space="preserve">
Қорғанысминi - Қорғаныс министрлiгi; </w:t>
      </w:r>
      <w:r>
        <w:br/>
      </w:r>
      <w:r>
        <w:rPr>
          <w:rFonts w:ascii="Times New Roman"/>
          <w:b w:val="false"/>
          <w:i w:val="false"/>
          <w:color w:val="000000"/>
          <w:sz w:val="28"/>
        </w:rPr>
        <w:t xml:space="preserve">
Әдiлетминi - Әдiлет министрлiгi;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ККМ - Көлiк және коммуникациялар министрлiгi; </w:t>
      </w:r>
      <w:r>
        <w:br/>
      </w:r>
      <w:r>
        <w:rPr>
          <w:rFonts w:ascii="Times New Roman"/>
          <w:b w:val="false"/>
          <w:i w:val="false"/>
          <w:color w:val="000000"/>
          <w:sz w:val="28"/>
        </w:rPr>
        <w:t xml:space="preserve">
ЖРА - Жер ресурстарын басқару агенттiгi; </w:t>
      </w:r>
      <w:r>
        <w:br/>
      </w:r>
      <w:r>
        <w:rPr>
          <w:rFonts w:ascii="Times New Roman"/>
          <w:b w:val="false"/>
          <w:i w:val="false"/>
          <w:color w:val="000000"/>
          <w:sz w:val="28"/>
        </w:rPr>
        <w:t xml:space="preserve">
ЭMPM - Энергетика және минералдық ресурстар министрлiгi; </w:t>
      </w:r>
      <w:r>
        <w:br/>
      </w:r>
      <w:r>
        <w:rPr>
          <w:rFonts w:ascii="Times New Roman"/>
          <w:b w:val="false"/>
          <w:i w:val="false"/>
          <w:color w:val="000000"/>
          <w:sz w:val="28"/>
        </w:rPr>
        <w:t xml:space="preserve">
БП - Бас прокуратура; </w:t>
      </w:r>
      <w:r>
        <w:br/>
      </w:r>
      <w:r>
        <w:rPr>
          <w:rFonts w:ascii="Times New Roman"/>
          <w:b w:val="false"/>
          <w:i w:val="false"/>
          <w:color w:val="000000"/>
          <w:sz w:val="28"/>
        </w:rPr>
        <w:t xml:space="preserve">
ПМК - Премьер-Министрдiң Кеңсесi;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Қоршағанортаминi - Қоршаған ортаны қорғау министрлiгi;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ТЖМ - Төтенше жағдайлар министрлiгi; </w:t>
      </w:r>
      <w:r>
        <w:br/>
      </w:r>
      <w:r>
        <w:rPr>
          <w:rFonts w:ascii="Times New Roman"/>
          <w:b w:val="false"/>
          <w:i w:val="false"/>
          <w:color w:val="000000"/>
          <w:sz w:val="28"/>
        </w:rPr>
        <w:t xml:space="preserve">
MACM - Мәдениет, ақпарат және спорт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ҚНҚҰРҚА - Қаржы нарығын және қаржы ұйымдарын реттеу мен қадағалау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СIМ - Сыртқы iстер министрлiгi; </w:t>
      </w:r>
      <w:r>
        <w:br/>
      </w:r>
      <w:r>
        <w:rPr>
          <w:rFonts w:ascii="Times New Roman"/>
          <w:b w:val="false"/>
          <w:i w:val="false"/>
          <w:color w:val="000000"/>
          <w:sz w:val="28"/>
        </w:rPr>
        <w:t xml:space="preserve">
ТМРА - Қазақстан Республикасының табиғи монополияларды реттеу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АБА - Ақпараттандыру және байланыс агенттiгi; </w:t>
      </w:r>
      <w:r>
        <w:br/>
      </w:r>
      <w:r>
        <w:rPr>
          <w:rFonts w:ascii="Times New Roman"/>
          <w:b w:val="false"/>
          <w:i w:val="false"/>
          <w:color w:val="000000"/>
          <w:sz w:val="28"/>
        </w:rPr>
        <w:t xml:space="preserve">
ДСМ ФК - Денсаулық сақтау министрлiгiнiң Фармация, фармацевтикалық </w:t>
      </w:r>
      <w:r>
        <w:br/>
      </w:r>
      <w:r>
        <w:rPr>
          <w:rFonts w:ascii="Times New Roman"/>
          <w:b w:val="false"/>
          <w:i w:val="false"/>
          <w:color w:val="000000"/>
          <w:sz w:val="28"/>
        </w:rPr>
        <w:t xml:space="preserve">
және медициналық өнеркәсiп комитетi; </w:t>
      </w:r>
      <w:r>
        <w:br/>
      </w:r>
      <w:r>
        <w:rPr>
          <w:rFonts w:ascii="Times New Roman"/>
          <w:b w:val="false"/>
          <w:i w:val="false"/>
          <w:color w:val="000000"/>
          <w:sz w:val="28"/>
        </w:rPr>
        <w:t xml:space="preserve">
Статагенттiгi - Статистика агенттiгi;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ҰБ - Ұлттық Банк; </w:t>
      </w:r>
      <w:r>
        <w:br/>
      </w:r>
      <w:r>
        <w:rPr>
          <w:rFonts w:ascii="Times New Roman"/>
          <w:b w:val="false"/>
          <w:i w:val="false"/>
          <w:color w:val="000000"/>
          <w:sz w:val="28"/>
        </w:rPr>
        <w:t xml:space="preserve">
Есеп комитетi - Республикалық бюджеттiң атқарылуын бақылау есеп </w:t>
      </w:r>
      <w:r>
        <w:br/>
      </w:r>
      <w:r>
        <w:rPr>
          <w:rFonts w:ascii="Times New Roman"/>
          <w:b w:val="false"/>
          <w:i w:val="false"/>
          <w:color w:val="000000"/>
          <w:sz w:val="28"/>
        </w:rPr>
        <w:t xml:space="preserve">
комитетi.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383-ө өкiмiне     </w:t>
      </w:r>
      <w:r>
        <w:br/>
      </w:r>
      <w:r>
        <w:rPr>
          <w:rFonts w:ascii="Times New Roman"/>
          <w:b w:val="false"/>
          <w:i w:val="false"/>
          <w:color w:val="000000"/>
          <w:sz w:val="28"/>
        </w:rPr>
        <w:t xml:space="preserve">
қосымша          </w:t>
      </w:r>
    </w:p>
    <w:bookmarkEnd w:id="6"/>
    <w:p>
      <w:pPr>
        <w:spacing w:after="0"/>
        <w:ind w:left="0"/>
        <w:jc w:val="left"/>
      </w:pPr>
      <w:r>
        <w:rPr>
          <w:rFonts w:ascii="Times New Roman"/>
          <w:b/>
          <w:i w:val="false"/>
          <w:color w:val="000000"/>
        </w:rPr>
        <w:t xml:space="preserve"> Қазақстан Республикасы Премьер-Министрiнiң </w:t>
      </w:r>
      <w:r>
        <w:br/>
      </w:r>
      <w:r>
        <w:rPr>
          <w:rFonts w:ascii="Times New Roman"/>
          <w:b/>
          <w:i w:val="false"/>
          <w:color w:val="000000"/>
        </w:rPr>
        <w:t xml:space="preserve">
күші жойылған кейбiр өкiмдерiнiң тізбесі </w:t>
      </w:r>
    </w:p>
    <w:bookmarkStart w:name="z8" w:id="7"/>
    <w:p>
      <w:pPr>
        <w:spacing w:after="0"/>
        <w:ind w:left="0"/>
        <w:jc w:val="both"/>
      </w:pPr>
      <w:r>
        <w:rPr>
          <w:rFonts w:ascii="Times New Roman"/>
          <w:b w:val="false"/>
          <w:i w:val="false"/>
          <w:color w:val="000000"/>
          <w:sz w:val="28"/>
        </w:rPr>
        <w:t>
      1. "Туберкулездiң жұқпалы түрiмен ауыратын азаматтарды мәжбүрлеп емдеу туралы" Қазақстан Республикасының Заңын iске асыру туралы" Қазақстан Республикасы Премьер-Министрiнiң 2000 жылғы 18 мамырдағы N 79-ө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2. "Қаржы лизингi туралы" және "Қазақстан Республикасының кейбiр заң актiлерiне лизинг мәселелерi бойынша өзгерiс пен толықтырулар енгiзу туралы" Қазақстан Республикасының Заңдарын iске асыру туралы" Қазақстан Республикасы Премьер-Министрiнiң 2000 жылғы 7 қыркүйектегi N 115-ө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3. "Қазақстан Республикасындағы тұрғын үй құрылысы жинақ ақшасы туралы" Қазақстан Республикасының Заңын iске асыру туралы" Қазақстан Республикасы Премьер-Министрiнiң 2001 жылғы 7 сәуiрдегi N 20-ө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4. "Бәсеке және монополистiк қызметтi шектеу туралы" Қазақстан Республикасының Заңын iске асыру жөнiндегi шаралар туралы" Қазақстан Республикасы Премьер-Министрiнiң 2001 жылғы 14 сәуiрдегi N 24-ө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5. "Қазақстан Республикасының заңнамалық кесiмдерiн iске асыру жөнiндегi шаралар туралы" Қазақстан Республикасы Премьер-Министрiнiң 2001 жылғы 2 шiлдедегi N 51-ө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6. "Салық және бюджетке төленетiн басқа да мiндеттi төлемдер туралы" Қазақстан Республикасының Кодексiн (Салық кодексiн) iске асыру жөнiндегi шаралар туралы" Қазақстан Республикасы Премьер-Министрiнiң 2001 жылғы 23 тамыздағы N 67-ө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7. "Қазақстан Республикасы Премьер-Министрiнiң 2001 жылғы 2 шiлдедегi N 51-ө өкiмiне өзгерiс енгiзу туралы" Қазақстан Республикасы Премьер-Министрiнiң 2001 жылғы 1 қарашадағы N 85-ө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8. "Қазақстан Республикасындағы сәулет, қала құрылысы және құрылыс қызметi туралы" Қазақстан Республикасының Заңын iске асыру жөнiндегi кейбiр шаралар туралы" Қазақстан Республикасы Премьер-Министрiнiң 2001 жылғы 12 қарашадағы N 92-ө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9. "Қазақстан Республикасы Премьер-Министрiнiң 2001 жылғы 2 шiлдедегi N 51 өкiмiне өзгерiс енгiзу туралы" Қазақстан Республикасы Премьер-Министрiнiң 2002 жылғы 11 сәуiрдегi N 26-ө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10. "Қазақстан Республикасының дипломатиялық қызметi туралы" Қазақстан Республикасының Заңын iске асыру туралы" Қазақстан Республикасы Премьер-Министрiнiң 2002 жылғы 7 мамырдағы N 44-ө  </w:t>
      </w:r>
      <w:r>
        <w:rPr>
          <w:rFonts w:ascii="Times New Roman"/>
          <w:b w:val="false"/>
          <w:i w:val="false"/>
          <w:color w:val="000000"/>
          <w:sz w:val="28"/>
        </w:rPr>
        <w:t xml:space="preserve">өкiмi. </w:t>
      </w:r>
    </w:p>
    <w:bookmarkEnd w:id="16"/>
    <w:bookmarkStart w:name="z18" w:id="17"/>
    <w:p>
      <w:pPr>
        <w:spacing w:after="0"/>
        <w:ind w:left="0"/>
        <w:jc w:val="both"/>
      </w:pPr>
      <w:r>
        <w:rPr>
          <w:rFonts w:ascii="Times New Roman"/>
          <w:b w:val="false"/>
          <w:i w:val="false"/>
          <w:color w:val="000000"/>
          <w:sz w:val="28"/>
        </w:rPr>
        <w:t>
      11. "Қазақстан Республикасы Премьер-Министрiнiң 2001 жылғы 2 шiлдедегi N 51 өкiмiне өзгерiстер енгiзу туралы" Қазақстан Республикасы Премьер-Министрiнiң 2002 жылғы 7 тамыздағы N 121-ө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12. "Республикалық және жергiлiктi бюджеттердiң атқарылуын бақылау туралы" Қазақстан Республикасының Заңын iске асыру жөнiндегi шаралар туралы" Қазақстан Республикасы Премьер-Министрiнiң 2002 жылғы 21 қазандағы N 163-ө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13. "Қазақстан Республикасы Премьер-Министрiнiң 2001 жылғы 2 шiлдедегi N 51 өкiмiне өзгерiстер енгiзу туралы" Қазақстан Республикасы Премьер-Министрiнiң 2002 жылғы 1 қарашадағы N 171-ө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14. "Қазақстан Республикасының заңнамалық кесiмдерiн iске асыру жөнiндегi шаралар туралы" Қазақстан Республикасы Премьер-Министрiнiң 2002 жылғы 4 желтоқсандағы N 192-ө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15. "Қазақстан Республикасында зейнетақымен қамсыздандыру туралы" Қазақстан Республикасының Заңына өзгерiстер мен толықтырулар енгiзу туралы" Қазақстан Республикасының 2002 жылғы 29 желтоқсандағы Заңын iске асыру жөнiндегi шаралар туралы" Қазақстан Республикасы Премьер-Министрiнiң 2003 жылғы 18 ақпандағы N 24-ө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16. "Инвестициялар туралы" және "Қазақстан Республикасының кейбiр заң актiлерiне инвестициялар мәселелерi бойынша өзгерiстер мен толықтырулар енгiзу туралы" Қазақстан Республикасының Заңдарын iске асыру туралы" Қазақстан Республикасы Премьер-Министрiнiң 2003 жылғы 28 наурыздағы N 43-ө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2"/>
    <w:bookmarkStart w:name="z24" w:id="23"/>
    <w:p>
      <w:pPr>
        <w:spacing w:after="0"/>
        <w:ind w:left="0"/>
        <w:jc w:val="both"/>
      </w:pPr>
      <w:r>
        <w:rPr>
          <w:rFonts w:ascii="Times New Roman"/>
          <w:b w:val="false"/>
          <w:i w:val="false"/>
          <w:color w:val="000000"/>
          <w:sz w:val="28"/>
        </w:rPr>
        <w:t>
      17. "Тұқым шаруашылығы туралы" Қазақстан Республикасының Заңын iске асыру жөнiндегi шаралар туралы" Қазақстан Республикасы Премьер-Министрiнiң 2003 жылғы 21 сәуiрдегi N 68-ө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18. "Қазақстан Республикасының Кеден кодексiн iске асыру жөнiндегi шаралар туралы" Қазақстан Республикасы Премьер-Министрiнiң 2003 жылғы 26 мамырдағы N 105-ө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19. "Қазақстан Республикасы Премьер-Министрiнiң 2001 жылғы 2 шiлдедегi N 51 өкiмiне өзгерiстер енгiзу туралы" Қазақстан Республикасы Премьер-Министрiнiң 2003 жылғы 3 маусымдағы N 115-ө  </w:t>
      </w:r>
      <w:r>
        <w:rPr>
          <w:rFonts w:ascii="Times New Roman"/>
          <w:b w:val="false"/>
          <w:i w:val="false"/>
          <w:color w:val="000000"/>
          <w:sz w:val="28"/>
        </w:rPr>
        <w:t xml:space="preserve">өкiмі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20. "Қазақстан Республикасының Жер кодексiн iске асыру жөнiндегi шаралар туралы" Қазақстан Республикасы Премьер-Министрiнiң 2003 жылғы 10 шiлдедегi N 143-ө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21. "Қазақстан Республикасы Премьер-Министрiнiң 2002 жылғы 4 желтоқсандағы N 192 өкiмiне өзгерiстер енгiзу туралы" Қазақстан Республикасы Премьер-Министрiнiң 2003 жылғы 15 шiлдедегi N 146-ө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22. "Қазақстан Республикасы Премьер-Министрiнiң 2002 жылғы 4 желтоқсандағы N 192 өкiмiне өзгерiстер енгiзу туралы" Қазақстан Республикасы Премьер-Министрiнiң 2003 жылғы 24 шiлдедегi N 153-ө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23. "Қазақстан Республикасы Премьер-Министрiнiң 2001 жылғы 2 шiлдедегi N 51 өкiмiне өзгерiстер енгiзу туралы" Қазақстан Республикасы Премьер-Министрiнiң 2003 жылғы 31 шiлдедегi N 160-ө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24. "Мұнай өнiмдерiнiң жекелеген түрлерiн өндiрудi және олардың айналымын мемлекеттік реттеу туралы" Қазақстан Республикасының Заңын iске асыру жөнiндегі шаралар туралы" Қазақстан Республикасы Премьер-Министрiнiң 2003 жылғы 11 тамыздағы N 169-ө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25. "Ақпараттандыру, электрондық құжат және электрондық цифрлық қол қою саласындағы Қазақстан Республикасының заңнамалық кесiмдерiн iске асыру жөнiндегi шаралар туралы" Қазақстан Республикасы Премьер-Министрiнiң 2003 жылғы 14 тамыздағы N 173-ө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26. "Акционерлiк қоғамдар туралы" Қазақстан Республикасының Заңын iске асыру жөнiндегi шаралар туралы" Қазақстан Республикасы Премьер-Министрiнiң 2003 жылғы 29 тамыздағы N 194-ө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2"/>
    <w:bookmarkStart w:name="z34" w:id="33"/>
    <w:p>
      <w:pPr>
        <w:spacing w:after="0"/>
        <w:ind w:left="0"/>
        <w:jc w:val="both"/>
      </w:pPr>
      <w:r>
        <w:rPr>
          <w:rFonts w:ascii="Times New Roman"/>
          <w:b w:val="false"/>
          <w:i w:val="false"/>
          <w:color w:val="000000"/>
          <w:sz w:val="28"/>
        </w:rPr>
        <w:t>
      27. "Почта туралы" Қазақстан Республикасының Заңын iске асыру жөнiндегi шаралар туралы" Қазақстан Республикасы Премьер-Министрiнiң 2003 жылғы 2 қыркүйектегi N 196-ө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28. "Қазақстан Республикасының заңнамалық кесiмдерiн iске асыру жөнiндегі шаралар туралы" Қазақстан Республикасы Премьер-Министрiнiң 2003 жылғы 23 қыркүйектегi N 225-ө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29. "Қазақстан Республикасының Орман кодексiн iске асыру жөнiндегi шаралар туралы" Қазақстан Республикасы Премьер-Министрiнiң 2003 жылғы 26 қыркүйектегi N 231-ө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30. "Қазақстан Республикасының Су кодексiн iске асыру жөнiндегi шаралар туралы" Қазақстан Республикасы Премьер-Министрiнiң 2003 жылғы 8 қазандағы N 245-ө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6"/>
    <w:bookmarkStart w:name="z38" w:id="37"/>
    <w:p>
      <w:pPr>
        <w:spacing w:after="0"/>
        <w:ind w:left="0"/>
        <w:jc w:val="both"/>
      </w:pPr>
      <w:r>
        <w:rPr>
          <w:rFonts w:ascii="Times New Roman"/>
          <w:b w:val="false"/>
          <w:i w:val="false"/>
          <w:color w:val="000000"/>
          <w:sz w:val="28"/>
        </w:rPr>
        <w:t>
      31. "Қазақстан Республикасының заңнамасын жетiлдiру жөнiндегi қосымша шаралар туралы" Қазақстан Республикасы Премьер-Министрiнiң 2003 жылғы 13 қазандағы N 248-ө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32. "Қазақстан Республикасы Премьер-Министрiнiң 2002 жылғы 4 желтоқсандағы N 192 өкiмiне толықтыру енгiзу туралы" Қазақстан Республикасы Премьер-Министрiнiң 2003 жылғы 15 қазандағы N 250-ө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33. "Мiндетті әлеуметтiк сақтандыру туралы" Қазақстан Республикасының Заңын iске асыру жөнiндегі шаралар туралы" Қазақстан Республикасы Премьер-Министрiнiң 2003 жылғы 12 қарашадағы N 277-ө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34. "Қазақстан Республикасы Премьер-Министрiнiң 2003 жылғы 18 ақпандағы N 24-ө өкiмiне өзгерiстер енгiзу туралы" Қазақстан Республикасы Премьер-Министрiнiң 2003 жылғы 4 желтоқсандағы N 300-ө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35. "Соғыс жағдайы туралы" Қазақстан Республикасының Заңын iске асыру жөнiндегi шаралар туралы" Қазақстан Республикасы Премьер-Министрiнiң 2003 жылғы 18 желтоқсандағы N 310-ө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1"/>
    <w:bookmarkStart w:name="z43" w:id="42"/>
    <w:p>
      <w:pPr>
        <w:spacing w:after="0"/>
        <w:ind w:left="0"/>
        <w:jc w:val="both"/>
      </w:pPr>
      <w:r>
        <w:rPr>
          <w:rFonts w:ascii="Times New Roman"/>
          <w:b w:val="false"/>
          <w:i w:val="false"/>
          <w:color w:val="000000"/>
          <w:sz w:val="28"/>
        </w:rPr>
        <w:t>
      36. "Астық туралы" Қазақстан Республикасының Заңына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2003 жылғы 23 желтоқсандағы N 314-ө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2"/>
    <w:bookmarkStart w:name="z44" w:id="43"/>
    <w:p>
      <w:pPr>
        <w:spacing w:after="0"/>
        <w:ind w:left="0"/>
        <w:jc w:val="both"/>
      </w:pPr>
      <w:r>
        <w:rPr>
          <w:rFonts w:ascii="Times New Roman"/>
          <w:b w:val="false"/>
          <w:i w:val="false"/>
          <w:color w:val="000000"/>
          <w:sz w:val="28"/>
        </w:rPr>
        <w:t>
      37. "Қазақстан Республикасы Премьер-Министрiнiң 2003 жылғы 8 қазандағы N 245-ө өкiмiне өзгерiстер мен толықтыру енгiзу туралы" Қазақстан Республикасы Премьер-Министрiнiң 2004 жылғы 12 қаңтардағы  N 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3"/>
    <w:bookmarkStart w:name="z45" w:id="44"/>
    <w:p>
      <w:pPr>
        <w:spacing w:after="0"/>
        <w:ind w:left="0"/>
        <w:jc w:val="both"/>
      </w:pPr>
      <w:r>
        <w:rPr>
          <w:rFonts w:ascii="Times New Roman"/>
          <w:b w:val="false"/>
          <w:i w:val="false"/>
          <w:color w:val="000000"/>
          <w:sz w:val="28"/>
        </w:rPr>
        <w:t>
      38. "Темекi өнiмдерiнiң өндiрiлуi мен айналымын мемлекеттiк реттеу туралы" Қазақстан Республикасының Заңын iске асыру жөнiндегi шаралар туралы" Қазақстан Республикасы Премьер-Министрiнiң 2004 жылғы 11 ақпандағы N 34-ө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4"/>
    <w:bookmarkStart w:name="z46" w:id="45"/>
    <w:p>
      <w:pPr>
        <w:spacing w:after="0"/>
        <w:ind w:left="0"/>
        <w:jc w:val="both"/>
      </w:pPr>
      <w:r>
        <w:rPr>
          <w:rFonts w:ascii="Times New Roman"/>
          <w:b w:val="false"/>
          <w:i w:val="false"/>
          <w:color w:val="000000"/>
          <w:sz w:val="28"/>
        </w:rPr>
        <w:t>
      39. "Қазақстан Республикасы Премьер-Министрiнiң 2001 жылғы 2 шiлдедегi N 51-ө өкiмiне өзгерiс енгiзу туралы" Қазақстан Республикасы Премьер-Министрiнiң 2004 жылғы 27 ақпандағы N 51-ө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5"/>
    <w:bookmarkStart w:name="z47" w:id="46"/>
    <w:p>
      <w:pPr>
        <w:spacing w:after="0"/>
        <w:ind w:left="0"/>
        <w:jc w:val="both"/>
      </w:pPr>
      <w:r>
        <w:rPr>
          <w:rFonts w:ascii="Times New Roman"/>
          <w:b w:val="false"/>
          <w:i w:val="false"/>
          <w:color w:val="000000"/>
          <w:sz w:val="28"/>
        </w:rPr>
        <w:t>
      40. "Қазақстан Республикасы Премьер-Министрiнiң 2003 жылғы 14 тамыздағы N 173-ө өкiмiне өзгерiстер мен толықтыру енгiзу туралы" Қазақстан Республикасы Премьер-Министрiнiң 2004 жылғы 27 ақпандағы N 52-ө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41. "Автомобиль көлiгi туралы" Қазақстан Республикасының Заңын iске асыру жөнiндегi шаралар туралы" Қазақстан Республикасы Премьер-Министрiнiң 2004 жылғы 9 наурыздағы N 61-ө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7"/>
    <w:bookmarkStart w:name="z49" w:id="48"/>
    <w:p>
      <w:pPr>
        <w:spacing w:after="0"/>
        <w:ind w:left="0"/>
        <w:jc w:val="both"/>
      </w:pPr>
      <w:r>
        <w:rPr>
          <w:rFonts w:ascii="Times New Roman"/>
          <w:b w:val="false"/>
          <w:i w:val="false"/>
          <w:color w:val="000000"/>
          <w:sz w:val="28"/>
        </w:rPr>
        <w:t>
      42. "Жарнама туралы" Қазақстан Республикасының Заңын iске асыру жөнiндегi шаралар туралы" Қазақстан Республикасы Премьер-Министрiнiң 2004 жылғы 17 наурыздағы N 68-ө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8"/>
    <w:bookmarkStart w:name="z50" w:id="49"/>
    <w:p>
      <w:pPr>
        <w:spacing w:after="0"/>
        <w:ind w:left="0"/>
        <w:jc w:val="both"/>
      </w:pPr>
      <w:r>
        <w:rPr>
          <w:rFonts w:ascii="Times New Roman"/>
          <w:b w:val="false"/>
          <w:i w:val="false"/>
          <w:color w:val="000000"/>
          <w:sz w:val="28"/>
        </w:rPr>
        <w:t>
      43. "Қазақстан Республикасының кейбiр заңнамалық актiлерiне заңды тұлғаларды мемлекеттiк тiркеу мәселелерi бойынша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23 сәуiрдегi N 117-ө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49"/>
    <w:bookmarkStart w:name="z51" w:id="50"/>
    <w:p>
      <w:pPr>
        <w:spacing w:after="0"/>
        <w:ind w:left="0"/>
        <w:jc w:val="both"/>
      </w:pPr>
      <w:r>
        <w:rPr>
          <w:rFonts w:ascii="Times New Roman"/>
          <w:b w:val="false"/>
          <w:i w:val="false"/>
          <w:color w:val="000000"/>
          <w:sz w:val="28"/>
        </w:rPr>
        <w:t>
      44. "Өсімдiк шаруашылығындағы мiндетті сақтандыру туралы" Қазақстан Республикасының Заңын iске асыру жөнiндегi шаралар туралы" Қазақстан Республикасы Премьер-Министрiнiң 2004 жылғы 5 мамырдағы N 134-ө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0"/>
    <w:bookmarkStart w:name="z52" w:id="51"/>
    <w:p>
      <w:pPr>
        <w:spacing w:after="0"/>
        <w:ind w:left="0"/>
        <w:jc w:val="both"/>
      </w:pPr>
      <w:r>
        <w:rPr>
          <w:rFonts w:ascii="Times New Roman"/>
          <w:b w:val="false"/>
          <w:i w:val="false"/>
          <w:color w:val="000000"/>
          <w:sz w:val="28"/>
        </w:rPr>
        <w:t>
      45. "Сауда қызметiн реттеу туралы" Қазақстан Республикасының Заңын iске асыру жөнiндегi шаралар туралы" Қазақстан Республикасы Премьер-Министрiнiң 2004 жылғы 2 маусымдағы N 164-ө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1"/>
    <w:bookmarkStart w:name="z53" w:id="52"/>
    <w:p>
      <w:pPr>
        <w:spacing w:after="0"/>
        <w:ind w:left="0"/>
        <w:jc w:val="both"/>
      </w:pPr>
      <w:r>
        <w:rPr>
          <w:rFonts w:ascii="Times New Roman"/>
          <w:b w:val="false"/>
          <w:i w:val="false"/>
          <w:color w:val="000000"/>
          <w:sz w:val="28"/>
        </w:rPr>
        <w:t>
      46. "Қазақстан Республикасының Бюджет кодексiн iске асыру жөнiндегi шаралар туралы" Қазақстан Республикасы Премьер-Министрiнiң 2004 жылғы 9 маусымдағы N 173-ө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2"/>
    <w:bookmarkStart w:name="z54" w:id="53"/>
    <w:p>
      <w:pPr>
        <w:spacing w:after="0"/>
        <w:ind w:left="0"/>
        <w:jc w:val="both"/>
      </w:pPr>
      <w:r>
        <w:rPr>
          <w:rFonts w:ascii="Times New Roman"/>
          <w:b w:val="false"/>
          <w:i w:val="false"/>
          <w:color w:val="000000"/>
          <w:sz w:val="28"/>
        </w:rPr>
        <w:t>
      47. "Қазақстан Республикасының "Байланыс туралы" және "Қазақстан Республикасының кейбiр заң актiлерiне байланыс мәселелерi бойынша өзгерiстер мен толықтырулар енгiзу туралы" Заңдарын iске асыру жөнiндегi шаралар туралы" Қазақстан Республикасы Премьер-Министрiнiң 2004 жылғы 19 шiлдедегi N 205-ө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3"/>
    <w:bookmarkStart w:name="z57" w:id="54"/>
    <w:p>
      <w:pPr>
        <w:spacing w:after="0"/>
        <w:ind w:left="0"/>
        <w:jc w:val="both"/>
      </w:pPr>
      <w:r>
        <w:rPr>
          <w:rFonts w:ascii="Times New Roman"/>
          <w:b w:val="false"/>
          <w:i w:val="false"/>
          <w:color w:val="000000"/>
          <w:sz w:val="28"/>
        </w:rPr>
        <w:t>
      48. "Қазақстан Республикасы Премьер-Министрiнiң 2004 жылғы 9 наурыздағы N 61-ө өкiмiне өзгерiс енгiзу туралы" Қазақстан Республикасы Премьер-Министрiнiң 2004 жылғы 20 шiлдедегi N 206-ө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4"/>
    <w:bookmarkStart w:name="z55" w:id="55"/>
    <w:p>
      <w:pPr>
        <w:spacing w:after="0"/>
        <w:ind w:left="0"/>
        <w:jc w:val="both"/>
      </w:pPr>
      <w:r>
        <w:rPr>
          <w:rFonts w:ascii="Times New Roman"/>
          <w:b w:val="false"/>
          <w:i w:val="false"/>
          <w:color w:val="000000"/>
          <w:sz w:val="28"/>
        </w:rPr>
        <w:t>
      49. "Қазақстан Республикасы Премьер-Министрiнiң 2004 жылғы 2 маусымдағы N 164-ө өкiмiне өзгерiс енгiзу туралы" Қазақстан Республикасы Премьер-Министрiнiң 2004 жылғы 30 шiлдедегi N 213-ө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5"/>
    <w:bookmarkStart w:name="z56" w:id="56"/>
    <w:p>
      <w:pPr>
        <w:spacing w:after="0"/>
        <w:ind w:left="0"/>
        <w:jc w:val="both"/>
      </w:pPr>
      <w:r>
        <w:rPr>
          <w:rFonts w:ascii="Times New Roman"/>
          <w:b w:val="false"/>
          <w:i w:val="false"/>
          <w:color w:val="000000"/>
          <w:sz w:val="28"/>
        </w:rPr>
        <w:t>
      50. "Қазақстан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Республикасының Конституциялық заңын iске асыру жөнiндегi шаралар туралы" Қазақстан Республикасы Премьер-Министрiнiң 2004 жылғы 9 тамыздағы N 219-ө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6"/>
    <w:bookmarkStart w:name="z58" w:id="57"/>
    <w:p>
      <w:pPr>
        <w:spacing w:after="0"/>
        <w:ind w:left="0"/>
        <w:jc w:val="both"/>
      </w:pPr>
      <w:r>
        <w:rPr>
          <w:rFonts w:ascii="Times New Roman"/>
          <w:b w:val="false"/>
          <w:i w:val="false"/>
          <w:color w:val="000000"/>
          <w:sz w:val="28"/>
        </w:rPr>
        <w:t>
      51. "Қазақстан Республикасы Премьер-Министрiнiң 2001 жылғы 2 шiлдедегi N 51-ө өкiмiне өзгерiстер енгiзу туралы" Қазақстан Республикасы Премьер-Министрiнiң 2004 жылғы 20 тамыздағы N 237-ө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7"/>
    <w:bookmarkStart w:name="z59" w:id="58"/>
    <w:p>
      <w:pPr>
        <w:spacing w:after="0"/>
        <w:ind w:left="0"/>
        <w:jc w:val="both"/>
      </w:pPr>
      <w:r>
        <w:rPr>
          <w:rFonts w:ascii="Times New Roman"/>
          <w:b w:val="false"/>
          <w:i w:val="false"/>
          <w:color w:val="000000"/>
          <w:sz w:val="28"/>
        </w:rPr>
        <w:t>
      52. "Қазақстан Республикасының кейбiр заң актiлерiне темiр жол көлiгi мәселелерi бойынша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13 тамыздағы N 223-ө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8"/>
    <w:bookmarkStart w:name="z60" w:id="59"/>
    <w:p>
      <w:pPr>
        <w:spacing w:after="0"/>
        <w:ind w:left="0"/>
        <w:jc w:val="both"/>
      </w:pPr>
      <w:r>
        <w:rPr>
          <w:rFonts w:ascii="Times New Roman"/>
          <w:b w:val="false"/>
          <w:i w:val="false"/>
          <w:color w:val="000000"/>
          <w:sz w:val="28"/>
        </w:rPr>
        <w:t>
      53. "Қазақстан Республикасының кейбiр заң актiлерiне табиғи және техногендiк сипаттағы төтенше жағдайлардың алдын алу мен оларды жою және өнеркәсiптiк қауiпсiздiк мәселелерi бойынша өзгерiстер мен толықтырулар енгiзу туралы" Қазақстан Республикасының 2004 жылғы 15 маусымдағы Заңын iске асыру жөнiндегi шаралар туралы" Қазақстан Республикасы Премьер-Министрiнiң 2004 жылғы 13 тамыздағы N 225-ө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59"/>
    <w:bookmarkStart w:name="z61" w:id="60"/>
    <w:p>
      <w:pPr>
        <w:spacing w:after="0"/>
        <w:ind w:left="0"/>
        <w:jc w:val="both"/>
      </w:pPr>
      <w:r>
        <w:rPr>
          <w:rFonts w:ascii="Times New Roman"/>
          <w:b w:val="false"/>
          <w:i w:val="false"/>
          <w:color w:val="000000"/>
          <w:sz w:val="28"/>
        </w:rPr>
        <w:t>
      54. "Қазақстан Республикасы Премьер-Министрiнiң 2002 жылғы 4 желтоқсандағы N 192-ө өкiмiне өзгерiс енгiзу туралы" Қазақстан Республикасы Премьер-Министрiнiң 2004 жылғы 18 тамыздағы N 230-ө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0"/>
    <w:bookmarkStart w:name="z62" w:id="61"/>
    <w:p>
      <w:pPr>
        <w:spacing w:after="0"/>
        <w:ind w:left="0"/>
        <w:jc w:val="both"/>
      </w:pPr>
      <w:r>
        <w:rPr>
          <w:rFonts w:ascii="Times New Roman"/>
          <w:b w:val="false"/>
          <w:i w:val="false"/>
          <w:color w:val="000000"/>
          <w:sz w:val="28"/>
        </w:rPr>
        <w:t>
      55. "Қызметi үшiншi тұлғаларға зиян келтiру қаупімен байланысты объектiлер иелерiнiң азаматтық-құқықтық жауапкершiлiгiн мiндеттi сақтандыру туралы" Қазақстан Республикасының Заңын iске асыру шаралары туралы" Қазақстан Республикасы Премьер-Министрiнiң 2004 жылғы 19 тамыздағы N 234-ө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1"/>
    <w:bookmarkStart w:name="z63" w:id="62"/>
    <w:p>
      <w:pPr>
        <w:spacing w:after="0"/>
        <w:ind w:left="0"/>
        <w:jc w:val="both"/>
      </w:pPr>
      <w:r>
        <w:rPr>
          <w:rFonts w:ascii="Times New Roman"/>
          <w:b w:val="false"/>
          <w:i w:val="false"/>
          <w:color w:val="000000"/>
          <w:sz w:val="28"/>
        </w:rPr>
        <w:t>
      56. "Қазақстан Республикасы Президентiнiң "Жылжымайтын мүлiкке құқықтарды және онымен жасалатын мәмiлелердi мемлекеттiк тiркеу туралы" заң күшi бар Жарлығына толықтырулар енгiзу туралы" Қазақстан Республикасының Заңын iске асыру жөнiндегi шаралар туралы" Қазақстан Республикасы Премьер-Министрiнiң 2004 жылғы 27 тамыздағы N 243-ө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2"/>
    <w:bookmarkStart w:name="z64" w:id="63"/>
    <w:p>
      <w:pPr>
        <w:spacing w:after="0"/>
        <w:ind w:left="0"/>
        <w:jc w:val="both"/>
      </w:pPr>
      <w:r>
        <w:rPr>
          <w:rFonts w:ascii="Times New Roman"/>
          <w:b w:val="false"/>
          <w:i w:val="false"/>
          <w:color w:val="000000"/>
          <w:sz w:val="28"/>
        </w:rPr>
        <w:t>
      57. "Қазақстан Республикасының кейбiр заң актiлерiне зияткерлiк меншiк мәселелерi бойынша өзгерістер мен толықтырулар енгiзу туралы" Қазақстан Республикасының 2004 жылғы 9 шiлдедегi Заңын іске асыру жөнiндегi шаралар туралы" Қазақстан Республикасы Премьер-Министрiнiң 2004 жылғы 1 қыркүйектегi N 244-ө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3"/>
    <w:bookmarkStart w:name="z65" w:id="64"/>
    <w:p>
      <w:pPr>
        <w:spacing w:after="0"/>
        <w:ind w:left="0"/>
        <w:jc w:val="both"/>
      </w:pPr>
      <w:r>
        <w:rPr>
          <w:rFonts w:ascii="Times New Roman"/>
          <w:b w:val="false"/>
          <w:i w:val="false"/>
          <w:color w:val="000000"/>
          <w:sz w:val="28"/>
        </w:rPr>
        <w:t>
      58. "Қазақстан Республикасының кейбiр заң актiлерiне жедел-iздестiру қызметi мәселелерi бойынша өзгерiс пен толықтырулар енгiзу туралы" Қазақстан Республикасының Заңын iске асыру жөнiндегi шаралар туралы" Қазақстан Республикасы Премьер-Министрiнiң 2004 жылғы 3 қыркүйектегi N 246-ө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4"/>
    <w:bookmarkStart w:name="z66" w:id="65"/>
    <w:p>
      <w:pPr>
        <w:spacing w:after="0"/>
        <w:ind w:left="0"/>
        <w:jc w:val="both"/>
      </w:pPr>
      <w:r>
        <w:rPr>
          <w:rFonts w:ascii="Times New Roman"/>
          <w:b w:val="false"/>
          <w:i w:val="false"/>
          <w:color w:val="000000"/>
          <w:sz w:val="28"/>
        </w:rPr>
        <w:t>
      59. "Қазақстан Республикасы Премьер-Министрiнiң 2004 жылғы 9 наурыздағы N 61-ө өкiмiне өзгерiс пен толықтыру енгiзу туралы" Қазақстан Республикасы Премьер-Министрiнiң 2004 жылғы 16 қыркүйектегi N 268-ө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5"/>
    <w:bookmarkStart w:name="z67" w:id="66"/>
    <w:p>
      <w:pPr>
        <w:spacing w:after="0"/>
        <w:ind w:left="0"/>
        <w:jc w:val="both"/>
      </w:pPr>
      <w:r>
        <w:rPr>
          <w:rFonts w:ascii="Times New Roman"/>
          <w:b w:val="false"/>
          <w:i w:val="false"/>
          <w:color w:val="000000"/>
          <w:sz w:val="28"/>
        </w:rPr>
        <w:t>
      60. "Қазақстан Республикасындағы кредиттік бюролар және кредиттiк тарихты қалыптастыру туралы" Қазақстан Республикасының Заңын iске асыру жөнiндегi шаралар туралы" Қазақстан Республикасы Премьер-Министрiнiң 2004 жылғы 27 қыркүйектегi N 283-ө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6"/>
    <w:bookmarkStart w:name="z68" w:id="67"/>
    <w:p>
      <w:pPr>
        <w:spacing w:after="0"/>
        <w:ind w:left="0"/>
        <w:jc w:val="both"/>
      </w:pPr>
      <w:r>
        <w:rPr>
          <w:rFonts w:ascii="Times New Roman"/>
          <w:b w:val="false"/>
          <w:i w:val="false"/>
          <w:color w:val="000000"/>
          <w:sz w:val="28"/>
        </w:rPr>
        <w:t>
      61. "Электр энергетикасы туралы" Қазақстан Республикасының Заңын iске асыру жөнiндегi шаралар туралы" Қазақстан Республикасы Премьер-Министрiнiң 2004 жылғы 28 қыркүйектегi N 284-ө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7"/>
    <w:bookmarkStart w:name="z69" w:id="68"/>
    <w:p>
      <w:pPr>
        <w:spacing w:after="0"/>
        <w:ind w:left="0"/>
        <w:jc w:val="both"/>
      </w:pPr>
      <w:r>
        <w:rPr>
          <w:rFonts w:ascii="Times New Roman"/>
          <w:b w:val="false"/>
          <w:i w:val="false"/>
          <w:color w:val="000000"/>
          <w:sz w:val="28"/>
        </w:rPr>
        <w:t>
      62. "Жануарлар дүниесiн қорғау, өсiмiн молайту және пайдалану туралы" Қазақстан Республикасының Заңын iске асыру жөнiндегi шаралар туралы" Қазақстан Республикасы Премьер-Министрiнiң 2004 жылғы 29 қыркүйектегi N 286-ө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8"/>
    <w:bookmarkStart w:name="z70" w:id="69"/>
    <w:p>
      <w:pPr>
        <w:spacing w:after="0"/>
        <w:ind w:left="0"/>
        <w:jc w:val="both"/>
      </w:pPr>
      <w:r>
        <w:rPr>
          <w:rFonts w:ascii="Times New Roman"/>
          <w:b w:val="false"/>
          <w:i w:val="false"/>
          <w:color w:val="000000"/>
          <w:sz w:val="28"/>
        </w:rPr>
        <w:t>
      63. "Инвестициялық қорлар туралы" Қазақстан Республикасының Заңын iске асыру жөнiндегi шаралар туралы" Қазақстан Республикасы Премьер-Министрiнiң 2004 жылғы 1 қазандағы N 292-ө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69"/>
    <w:bookmarkStart w:name="z71" w:id="70"/>
    <w:p>
      <w:pPr>
        <w:spacing w:after="0"/>
        <w:ind w:left="0"/>
        <w:jc w:val="both"/>
      </w:pPr>
      <w:r>
        <w:rPr>
          <w:rFonts w:ascii="Times New Roman"/>
          <w:b w:val="false"/>
          <w:i w:val="false"/>
          <w:color w:val="000000"/>
          <w:sz w:val="28"/>
        </w:rPr>
        <w:t>
      64. "Өрт қауiпсiздiгi туралы" Қазақстан Республикасының Заңына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18 қазандағы N 306-ө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0"/>
    <w:bookmarkStart w:name="z72" w:id="71"/>
    <w:p>
      <w:pPr>
        <w:spacing w:after="0"/>
        <w:ind w:left="0"/>
        <w:jc w:val="both"/>
      </w:pPr>
      <w:r>
        <w:rPr>
          <w:rFonts w:ascii="Times New Roman"/>
          <w:b w:val="false"/>
          <w:i w:val="false"/>
          <w:color w:val="000000"/>
          <w:sz w:val="28"/>
        </w:rPr>
        <w:t>
      65. "Қазақстан Республикасы Премьер-Министрiнiң 2003 жылғы 8 қазандағы N 245-ө өкiмiне өзгерiстер енгiзу туралы" Қазақстан Республикасы Премьер-Министрiнiң 2004 жылғы 20 қазандағы N 309-ө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1"/>
    <w:bookmarkStart w:name="z73" w:id="72"/>
    <w:p>
      <w:pPr>
        <w:spacing w:after="0"/>
        <w:ind w:left="0"/>
        <w:jc w:val="both"/>
      </w:pPr>
      <w:r>
        <w:rPr>
          <w:rFonts w:ascii="Times New Roman"/>
          <w:b w:val="false"/>
          <w:i w:val="false"/>
          <w:color w:val="000000"/>
          <w:sz w:val="28"/>
        </w:rPr>
        <w:t>
      66. "Бiлiм туралы" Қазақстан Республикасының Заңына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22 қазандағы N 319-ө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2"/>
    <w:bookmarkStart w:name="z74" w:id="73"/>
    <w:p>
      <w:pPr>
        <w:spacing w:after="0"/>
        <w:ind w:left="0"/>
        <w:jc w:val="both"/>
      </w:pPr>
      <w:r>
        <w:rPr>
          <w:rFonts w:ascii="Times New Roman"/>
          <w:b w:val="false"/>
          <w:i w:val="false"/>
          <w:color w:val="000000"/>
          <w:sz w:val="28"/>
        </w:rPr>
        <w:t>
      67. "Дәрiлiк заттар туралы" Қазақстан Республикасының Заңын iске асыру жөнiндегi шаралар туралы" Қазақстан Республикасы Премьер-Министрiнiң 2004 жылғы 3 қарашадағы N 326-ө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3"/>
    <w:bookmarkStart w:name="z75" w:id="74"/>
    <w:p>
      <w:pPr>
        <w:spacing w:after="0"/>
        <w:ind w:left="0"/>
        <w:jc w:val="both"/>
      </w:pPr>
      <w:r>
        <w:rPr>
          <w:rFonts w:ascii="Times New Roman"/>
          <w:b w:val="false"/>
          <w:i w:val="false"/>
          <w:color w:val="000000"/>
          <w:sz w:val="28"/>
        </w:rPr>
        <w:t>
      68. "Iшкi су көлігі" Қазақстан Республикасының Заңын iске асыру жөнiндегi шаралар туралы" Қазақстан Республикасы Премьер-Министрiнiң 2004 жылғы 25 қарашадағы N 346-ө  </w:t>
      </w:r>
      <w:r>
        <w:rPr>
          <w:rFonts w:ascii="Times New Roman"/>
          <w:b w:val="false"/>
          <w:i w:val="false"/>
          <w:color w:val="000000"/>
          <w:sz w:val="28"/>
        </w:rPr>
        <w:t xml:space="preserve">өкiмi </w:t>
      </w:r>
      <w:r>
        <w:rPr>
          <w:rFonts w:ascii="Times New Roman"/>
          <w:b w:val="false"/>
          <w:i w:val="false"/>
          <w:color w:val="000000"/>
          <w:sz w:val="28"/>
        </w:rPr>
        <w:t xml:space="preserve">. </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