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db0d" w14:textId="0b6d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Агроөнеркәсiптiк кешен мәселелерi бойынша республикалық кеңес және мемлекеттiк әлеуметтiк-экономикалық саясаттың жаңа бағыттары туралы семинар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7 қаңтардағы N 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министрлiгінiң 2005 жылғы 30 қаңтар - 31 қаңтар Астана қаласында агроөнеркәсiптiк кешен мәселелерi бойынша республикалық кеңес және мемлекеттік әлеуметтiк-экономикалық саясаттың жаңа бағыттары туралы семинар өткiзу туралы ұсынысына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Премьер-Министрінің 2005.01.27.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агроөнеркәсiптiк кешен мәселелерi бойынша республикалық кеңестi және мемлекеттiк әлеуметтiк-экономикалық саясаттың жаңа бағыттары туралы семинарды дайындау және өткiзу жөнiндегi комиссияның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агроөнеркәсіптік кешен мәселелерi бойынша республикалық кеңеске қатысушылардың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әлеуметтiк-экономикалық саясаттың жаңа бағыттары туралы семинардың бағдарламасы бекiтілсiн.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iстер министрлігі Қазақстан Республикасы Ауыл шаруашылығы министрлігіне 2005 жылға арналған республикалық бюджетте "Өкiлдiк шығындар" бағдарламасы бойынша көзделген қаражат есебiнен республикалық кеңес және семинар өткiзуге қаражат бөлсiн.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1-ө өкімімен бекітілген 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Агроөнеркәсіптік кешен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республикалық кеңестi және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әлеуметтік-экономикалық саясаттың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бағыттары туралы семинарды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және өткiзу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комиссияның құрамы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 Премьер-Министрiнің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Yмбетов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Әбiкенұлы             шаруашылығы 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Әйтімова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  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 сақтау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Қосубаев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 ақпарат және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 коммуникация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бюджеттік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   министрiнің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 - Қазақстан Республикасының Ішкі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Қуанышұлы             және байланыс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Нығметұлы             Әкiмшілігінiң Ұйымдастыру-бақылау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жұмысы және кадр саясаты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инспекциясының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Коломийцев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Иванович           Әкiмшiлiгiнiң Ұйымдастыру-бақылау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жұмысы және кадр саясаты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ұйымдастыру-бақылау жұмысы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Ғазизұлы          Премьер-Министрiнің Кеңсесi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даму бөлiмiнің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Боос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Оттович            Премьер-Министрi Кеңсесiнiң Өндiрiстік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сала және инфрақұрылым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Төлiбаев                  - Астана қаласы әкiмiнің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Еркiнұлы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1-ө өкімімен бекітілген 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Агроөнеркәсіптік кешен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республикалық кеңеске қатысушылардың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құрамы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жаңа редакцияда - ҚР Премьер-Министрінің 2005.01.27.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bookmarkStart w:name="z26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373"/>
        <w:gridCol w:w="1193"/>
        <w:gridCol w:w="1073"/>
        <w:gridCol w:w="1053"/>
        <w:gridCol w:w="1113"/>
        <w:gridCol w:w="953"/>
        <w:gridCol w:w="933"/>
        <w:gridCol w:w="1133"/>
        <w:gridCol w:w="1073"/>
        <w:gridCol w:w="1073"/>
        <w:gridCol w:w="753"/>
      </w:tblGrid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Аста- 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мен әкім- 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орын-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сар- лары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Ауыл-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қай-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 айна-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сатын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Агро- құра- лым- дар- дың өкіл- дері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ыны 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түстiк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және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басшы-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депу-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жасау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басшы-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-өнді-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</w:tbl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1-ө өкiмiмен бекiтiлген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Мемлекеттiк әлеуметтiк-экономикалық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саясаттың жаңа бағыттары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туралы семинардың бағдарламасы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Бағдарламаға өзгеріс енгізілді - ҚР Премьер-Министрінің 2005.01.27.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Өткiзiлетiн орны:                     Министрліктер үйінің мәжіліс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залы (мекен-жайы: Жеңіс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даңғылы, 33)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Өткiзілетiн күнi                      2005 жылғы 30 қаңтар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уақыты                            31 қаңтар сағат 11-00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273"/>
        <w:gridCol w:w="457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Баяндамашылар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Баяндамалардың тақырыптары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Келімбетов Қайрат Нематұлы - Қазақстан Республикасының Экономика және бюджеттік жоспарлау министрi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заңнама және мемлекеттiк басқару реформасы туралы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Әйтiмова Бiрғаным Сарықызы - Қазақстан Республикасының Бiлiм және ғылым министрi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бiлiм берудi дамытудың 2005-2010 жылдарға арналған мемлекеттiк бағдарламасы туралы 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Қарағұсова Гүлжан Жанпейiсқызы - Қазақстан Республикасының Еңбек және халықты әлеуметтiк қорғау министрi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әлеуметтiк реформаларды одан әрi тереңдетудiң 2005-2007 жылдарға арналған бағдарламасы туралы 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Досаев Ерболат Асқарбекұлы - Қазақстан Республикасының Денсаулық сақтау министрi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денсаулық сақтауды реформалаудың және дамытудың 2005-2010 жылдарға арналған мемлекеттiк бағдарламасы туралы 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Ысқақов Мәрлен Нұрахметұлы - Қазақстан Республикасы Қаржы министрлiгi Салық комитетiнiң төрағасы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Салық кодексiне өзгерiстер мен толықтырулар туралы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Келемсейiт Ермек Әбiлмәжiнұлы - Қазақстан Республикасы Ауыл шаруашылығы министрлiгi Орман және аңшылық шаруашылығы комитетінің төрағасы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және аңшылық шаруашылығын басқаруды жетiлдiру туралы 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Рябцев Анатолий Дмитриевич - Қазақстан Республикасы Ауыл шаруашылығы министрлiгi Су ресурстары комитетiнiң төрағасы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елдi мекендердегi ауыз сумен қамтамасыз ету проблемалары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Семинардың регламентi: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Баяндаманың ұзақтығы 25-30 минут, әрбiр 2 сағат сайын үзiлiс.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