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741d1" w14:textId="f2741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шекара маңы өңiрлерiнде индустриялық аймақтар құрудың заңнамалық және нормативтiк-техникалық базасын әзiрлеу жөнiндегі ұсыныстарды пысықтауға арналған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2005 жылғы 25 ақпандағы N 33-ө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шекара маңы өңiрлерiнде индустриялық аймақтар құрудың заңнамалық және нормативтiк-техникалық базасын әзiрлеу жөнiндегi ұсыныстарды пысықтау мақсатында: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 жұмыс тобы құрылсын: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Смағұлов 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Советұлы           және сауда вице-министрi,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Өскенбаев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Қайырбек Айтбайұлы       сауда министрлiгi Сауда және туристік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қызметтi реттеу комитетiнiң төрағасы,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жетекшiнiң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Тойшыбеков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Ибрагим Қалмаханұлы      сауда министрлiгi Сауда және туристік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қызметтi реттеу комитетiнiң iшкi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басқармасы бастығының орынбасары,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Супрун                 - Атырау облысы әкiмiнiң бiрiншi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Васильевич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Тәкенов                - Алматы облысы әкiмiнiң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Долдайұлы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Есенов                 - Қызылорда облысы әкiмiнiң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Сағынтайұлы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Развин                 - Солтүстік Қазақстан облысы әкiмiнiң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Владимирович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Бочин                  - Павлодар облысы әкiмiнiң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Захарович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Тұрысбеков             - Маңғыстау облысы әкiмiнiң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Мұрат Қуанышбекұлы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Качало                 - Батыс Қазақстан облысы әкiмiнiң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Станислав Павлович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Әбдiбеков              - Ақтөбе облысы әкiмiнiң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Нұрмұхамбет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Қанапияұлы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Әмiрәлин               - Оңтүстік Қазақстан облысы әкiмiнiң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Ақылбек Жәкенұлы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Paу                    - Қостанай облысы әкiмiнiң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Альберт Павлович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Кәрiмов                - Шығыс Қазақстан облысы әкiмiнiң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Айбек Мүталапханұлы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Маханов Мырзабай       - Жамбыл облысы әкiмдігінiң Кәсiпкерлiк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және өнеркәсіп департаментi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Василинюк              - Қазақстан Республикасы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Татьяна Ивановна         минералдық ресурстар министрлiгi Заң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қызметi, мемлекеттiк құпияларды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және жұмылдыру жұмысы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Бақышев                - Қазақстан Республикасы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Дулат Қангерейұлы        министрлiгiнiң Азия және Африка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департаментi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Есмағамбетов           - Қазақстан Республикасы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Қанат Байарыстанұлы      қылмысқа және сыбайлас жемқорлыққа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қарсы күрес агенттігінің (қаржы полициясы)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Экономикалық және қаржылық қылмыстарды ашу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департаментi бастығының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Есiмкұлов              - Қазақстан Республикасы Қаржы министрлiгiнiң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Тұрланғазыұлы      Мемлекеттік қарыз алу және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қаржылық қатынастар департаменті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халықаралық ынтымақтастық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Данғұлов               - Қазақстан Республикасы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Дархан Қазыкейұлы        және бюджеттiк жоспарлау министрлiгiнiң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Стратегиялық жоспарлау және инвестициялық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саясат департаментi стратегиялық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Бекбергенов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Түгелбай Бекбергенұлы    сауда министрлiгiнiң Сауда және туристiк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қызмет реттеу комитетi туристік қызметтi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реттеу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Маханов                - Қазақстан Республикасы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Шихабадин                коммуникация министрлiгi автомобиль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Қабдрахманұлы            көлiгi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Тiлеубекова            - Қазақстан Республикасы Денсаулық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Бақытгүл Төлеуханқызы    министрлiгiнiң Мемлекеттік санитарлық-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эпидемиологиялық қадағалау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санитарлық-гигиеналық қадағалау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Макеев                 - Қазақстан Республикасы Қаржы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Әзизбек Жоламанұлы       Салық комитетiнiң талдау және жобалау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басқармасы бастығының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Шайымова               - Қазақстан Республикасы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Айгүл Амантайқызы        қылмысқа және сыбайлас жемқорлыққа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қарсы күрес агенттігiнiң (қаржы полициясы)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құқықтық қамтамасыз ету және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ынтымақтастық басқармасы бастығының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Боранғазиев            - Қазақстан Республикасы Ұлттық қауiпсiздiк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Өтежан Камалұлы          комитетi Шекара қызметiнiң Шекаралық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бақылау бас басқармасы бастығының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орынбасары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Әлiбаев                - Қазақстан Республикасы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Серiк Әрiпбайұлы         министрлiгiнің Экономикалық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гуманитарлық ынтымақтастық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өңiрлiк жобалар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Умбетәлиева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Дана Шекербекқызы        сауда министрлiгiнiң Инвестиция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құқықтық қамтамасыз ету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Смаилов                - Қазақстан Республикасы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Қадырбайұлы       коммуникация министрлiгiнiң Қатынас жолдар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комитетi темiр жол көлiгiндегi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саясат бөлімінiң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Кенжебаев              - Қазақстан Республикасы Жер ресурстарын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Назымбек Әмiржанұлы      басқару агенттігi мемлекеттік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инспекциясы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Құзғанова              - Қазақстан Республикасы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Салтанат Диасқызы        бюджеттiк жоспарлау министрлiгiнiң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Халықаралық экономикалық және қаржылық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қатынастар департаментi Тәуелсiз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Мемлекеттер Достастығы елдерiмен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ынтымақтастық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Масхутов               - Қазақстан Республикасы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Баян Масхутұлы           халықты әлеуметтiк қорғау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еңбек туралы заңнаманың сақталуын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мемлекеттік бақылау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Таңыраев               - Қазақстан Республикасы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Дүсіпұлы        министрлiгiнiң Ветеринария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шекарадағы және көлiктегi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ветеринариялық қадағалау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Ботаев                 - Қазақстан Республикасы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Құдайбердi Мырзаханұлы   министрлiгiнiң Өсiмдiктердi қорғау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олардың карантинi департаментi өсiмдiктер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карантинi мемлекеттік инспекциясы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Қожабергенова          - Қазақстан Республикасы Қаржы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Бағира Жоданқызы         Кедендiк бақылау комитетiнiң кедендiк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кiрiстер басқармасы кедендiк төлемдер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Нұғыманова             - Қазақстан Республикасы Қоршаған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Марал Қойшыбекқызы       қорғау министрлiгінiң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ынтымақтастық және экологиялық нормативтер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департаментi халықаралық келiсiмдердi iске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асыру бөлiмiнiң бас маманы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Жабағиев               - Қазақстан Республикасы Ұлттық қауiпсiздiк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Әлиасқарұлы        комитетi Шекара қызметiнiң "Шығыс" өңiрлiк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басқармасы бастығының орынбасары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Айсағалиева            - Қазақстан кәсiпкерлерi форумының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София Серiкбайқызы       атқарушы директоры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Кононова               - Қазақстан Республикасы Сауда-өнеркәсiп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Татьяна Ильинична        палаталары одағының вице-президентi,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Ақмола сауда-өнеркәсiп палатасының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төрайымы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Мұқанов                - Қазақстанның тауар өндiрушілер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Төлеген Мұқанұлы         экспорттаушылар одағының вице-президентi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Қанатов                - "KZ Консалт" жауапкершiлiгi шектеулi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Сәбит Сарқытұлы          серiктестігiнiң бас директоры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Жиенбаев               - "Азық-түлiк келiсiм-шарт корпорациясы"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Нұрсұлтан Ринатұлы       акционерлiк қоғамы сыртқы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қызмет басқармасының бастығы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Күзетбаева             - "Қазақстанның Халық банкi" ашық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Ажар Келiмбекқызы        қоғамының өкiлi (келiсiм бойынша)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 2005 жылғы 1 шiлдеге дейiнгi мерзiмде Қазақстан Республикасының шекара маңы өңiрлерiнде индустриялық аймақтар құрудың заңнамалық және нормативтiк-техникалық базасын әзiрлеу жөнiндегi ұсыныстарды пысықтасын және Қазақстан Республикасының Үкiметiне енгiзсiн.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