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b8967" w14:textId="acb89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кейбiр заңнамалық актiлерiне әдiлет органдары мәселелерi бойынша өзгерiстер мен толықтырулар енгiзу туралы" Қазақстан Республикасының 2004 жылғы 29 желтоқсандағы Заңын iске асыру жөнiндегi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2005 жылғы 25 ақпандағы N 36-ө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кейбiр заңнамалық актiлерiне әдiлет органдары мәселелерi бойынша өзгерiстер мен толықтырулар енгiзу туралы" Қазақстан Республикасының 2004 жылғы 29 желтоқсандағы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 </w:t>
      </w:r>
      <w:r>
        <w:rPr>
          <w:rFonts w:ascii="Times New Roman"/>
          <w:b w:val="false"/>
          <w:i w:val="false"/>
          <w:color w:val="000000"/>
          <w:sz w:val="28"/>
        </w:rPr>
        <w:t xml:space="preserve">(бұдан әрi - Заң) iске асыру мақсатында: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қабылдануы Заңға негізделген нормативтiк құқықтық кесiмдердiң тiзбесi (бұдан әрi - тiзбе) бекiтiлсiн.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Әдiлет министрлiгi екi ай мерзiмде: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мүдделi мемлекеттiк органдармен бiрлесiп, тiзбеге сәйкес нормативтiк құқықтық кесiмдердiң жобаларын әзiрлесiн және белгiленген тәртiппен Қазақстан Республикасының Үкiметiне бекiтуге енгiзсiн;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тиiстi ведомстволық нормативтік құқықтық кесiмдердi қабылдасын және Қазақстан Республикасының Үкiметiн хабардар етсiн.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Премьер-Министрiнiң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2005 жылғы 25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N 36-ө өкiмiмен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бекiтiлген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 Қабылдануы "Қазақстан Республикасының кейбiр заңнамалық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актілерiне әдiлет органдары мәселелерi бойынша өзгерістер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мен толықтырулар енгiзу туралы"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2004 жылғы 29 желтоқсандағы Заңына негізделген нормативтiк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құқықтық кесiмдердiң тізбесі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5493"/>
        <w:gridCol w:w="2613"/>
        <w:gridCol w:w="2913"/>
      </w:tblGrid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Нормативтiк құқықтық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кесiмнiң атауы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Кесiм нысаны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Жауапты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орындаушылар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Қылмыстық атқару жүйесiнiң туы мен нышанының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сипаттамаларын бекіту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Жарлығының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жобасы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Әдiлетминi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Қылмыстық-атқару жүйесi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органдарының(мекемелерiнiң) қатардағы және басшы құрамдағы адамдары антының мәтiнін бекiту туралы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Жарлығының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жобасы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Әдiлетминi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Үкiметiнiң кейбір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шешiмдеріне өзгерістер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толықтырулар енгiзу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Қазақстан 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 Министрлер Кабинетiнiң 1993 жылғы 12 қаңтардағы N 31 қаулысының күшi жойылды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 тану туралы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Үкiметiнiң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Әдiлетминi,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IIМ, Еңбекминi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(республикалық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маңызы бар қалалар,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астана) қоғамдық қадағалау комиссияларын құру ережесiн бекiту туралы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Үкiметiнiң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Әдiлетмині,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қалала-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әкiмдерi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Қылмыстық жазаны және өзге де қылмыстық-құқықтық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ықпал ету шараларын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атқаратын мекемелердің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қызметiне жәрдемдесу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жөнiндегi, сондай-ақ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қылмыстық жазасын өтеген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адамдарға әлеуметтiк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өзге де көмектi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ұйымдастыру жөнiндегі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консультативтiк-кеңесшiлiк орган туралы үлгі ереженi бекiту туралы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Үкiметiнiң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Әдiлетмині,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қалала-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әкiмде-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рi, Еңбекминi,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ДСМ 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Қылмыстық-атқару жүйесi органдарының (мекеме-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лерiнiң) қызметкерлерiне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бiржолғы өтемақы төлеу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ережесiн бекiту туралы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Үкiметiнiң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Әдiлетминi,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ЭБЖМ, Еңбекминi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Қылмыстық-атқару жүйесi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органдарының (мекемеле-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рiнiң) қатардағы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басшы құрамдағы адамдарының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өткеруi туралы ереженi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бекiту туралы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Үкiметiнiң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Әдiлетминi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Қылмыстық-атқару жүйесi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мекемелерiнiң қызмет-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керлерiне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жүктеме нормативтерiн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бекiту туралы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Үкiметiнiң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Әдiлетминi,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ЭБЖМ,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Еңбекминi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Қылмыстық-атқару жүйесi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органдарының (мекемеле-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рiнiң) қызметкерлерiне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олармен бiрге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тұратын отбасы мүшелерiне, сондай-ақ қылмыстық-атқару жүйесi органдарының (мекемелерiнiң) зейнеткер-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лерiне iшкi iстер органдарының тиiстi мемлекеттiк денсаулық сақтау мекемелерiнде медициналық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ережесiн бекiту туралы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Үкiметiнiң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Әдiлетминi,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IIМ, ДСМ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Қылмыстық-атқару жүйесi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органдары мен мекемелерiн материалдық-техникалық қамтамасыз ету ережесi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нормаларын бекiту туралы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Үкiметiнiң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Әдiлетминi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Қылмыстық-атқару жүйесi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органдарына (мекемелерiне) алғаш рет қызметке келген адамдардың сынақ мерзiмi-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 және тағлымдамадан өту ережесiн бекiту туралы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Уәкiлеттi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бұйрығы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Әдiлетминi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Ескерту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Аббревиатуралардың толық жазылуы: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Әдiлетминi - Әдiлет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Еңбекминi - Еңбек және халықты әлеуметтiк қорғау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ІІM - Iшкi iстер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ЭБЖМ - Экономика және бюджеттік жоспарлау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ДСМ - Денсаулық сақтау министрлiгi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