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9b9f" w14:textId="5729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Экономиканың басым секторларын кластерлiк дамыту жөнiндегі жұмыс топтарын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10 наурыздағы N 44-ө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Қазақстандық кластерлер жүйесiн құру және дамыту жолымен Қазақстан экономикасы секторларының бәсекеге қабiлеттiлігін арттыру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1-қосымшаға сәйкес құрамда экономиканың басым секторларын кластерлiк дамыту жөнiндегi жұмыс тобы (бұдан әрi - Жұмыс тобы);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2-қосымшаға сәйкес құрамдарда "Туризм", "Тамақ өнеркәсiбi", "Тоқыма өнеркәсiбi", "Металлургия", "Мұнай-газ машиналарын жасау", "Құрылыс материалдары", "Көлiктiк логистика" кластерлiк бағыттары бойынша салалық жұмыс топтары (бұдан әрi - Салалық топтар)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кластерлiк дамытудың негiзгi бағыттарын айқындау мен пилоттық кластерлердi дамытудың салалық жоспарларын әзiрлеу мақсатында Салалық топтардың қызметiн үйлестірудi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Салалық топтардың басшылары 2005 жылғы 15 сәуiрге дейiнгi мерзiмде Пилоттық кластерлердi дамыту жоспарларының жобаларын Жұмыс тобының қарауына ұсынсын.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Индустрия және сауда министрлiгiне: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Жұмыс тобын ұйымдастыру-техникалық қамтамасыз етудi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2005 жылғы 20 маусымға дейiнгi мерзiмде "Пилоттық кластерлердi дамыту жоспарларын бекiту туралы", Қазақстан Республикасының Үкiметi қаулысының жобасын Қазақстан Республикасының Үкiметiне енгiзсiн.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44-ө өкiмiне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Экономиканың басым секторларын кластерлiк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дамыту жөнiндегi жұмыс тобының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   Министрiнiң орынбасары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Республикасының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министрi, басшы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  және бюджеттiк жоспарлау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басшының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 - "Маркетингтік-талдамалық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Жетпiсұлы             орталығы"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басқармасының төрағасы, хатшы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Iзмұхамбетов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Бақтықожа Салахатдинұлы      және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Кесiкбаев  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Сұлтанғали Қабденұлы         ортаны қорғау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  коммуникациялар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Әбдiмомынов                - Қазақстан Республикасының Білiм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Құрманбекұлы  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Медыбайұлы            және бюджеттік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    - Қазақстан Республикасының Әдiлет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Жақып Қажманұлы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Әшитов     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Зайырқанұлы         халықты әлеуметтiк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  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Рапиль Сейiтханұлы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 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Сәкенқызы             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Өзбеков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Ғани Нұрмаханбетұлы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Әбiшев                     - Оңтүстік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Ислам Алмаханұлы            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Долженков                  - Алматы облысы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Анатольевич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Супрун                     - Атырау облысы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Васильевич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Савченко                   - Жамбыл облысы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Георгиевич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Әбдiбеков                  - Ақтөбе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Нұрмұхамбет Қанапияұлы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Еламанов                   - Қызылорда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Бекмырза Қайыпұлы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Кәрiмов                    - Шығыс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Айбек Мұталапханқұлы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Качало                     - Батыс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Станислав Павлович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Развин                     - Солтүстiк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Рау                        - Қостанай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Павлович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Тоғайбаев                  - Қарағанды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Ислам Уакитович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Тұрысбеков                 - Маңғыстау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Қуанышбекұлы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Айсағалиева                - "Қазақстан кәсiпкерлерi форумы"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Софья Серiкбайқызы           қауымдастығының атқарушы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Бәйкенов                   - Қазақстан Республикасының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Қадыр Қарқабатұлы            берушiлер конфедерациясы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 (келiсiм бойынша)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44-ө өкiмiне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"Tамaқ өнеркәсiбi" кластерi жөнiндегi салалық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жұмыс тобының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Рахымбеков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Төлеутай Сатайұлы          министрлігі Ауыл шаруашылығы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өңдеу, кеден-тарифтiк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Дүниежүзiлiк сауда ұйымына кiру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директоры, басшы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Мәжiбаев                 - "Resmi Group" президентi, басшының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Қуанбайұлы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Әлiшпанова               - "Маркетингтік-талдамалық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Маратқызы            орталығы" акционерлiк қоғамының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консультанты,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Момышев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Амангелдiұлы        сауда министрлігінiң Техникалық peттeу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метрология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Ыдырысов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Макейұлы             бюджеттiк жоспарлау министрлігінiң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Салалық саясат және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Базылжанов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Кәрiпжанұлы        министрлiгiнiң Егiн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Агротехнологиялық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Несонова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Сергеевна          сауда министрлігінiң Өнеркәсiп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ғылыми-техникалық дамыту комитетi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тау-кен өндiру өнеркәсiбi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Оразова 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Рахима Самжанқызы          министрлiгінiң Ауыл шаруашылығы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қайта өңдеу, кеден-тарифтiк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Дүниежүзілiк сауда ұйымына кiру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департаменті Ауыл шаруашылығы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қайта өңдеу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Әлкеев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Құралбай Нұсқабайұлы       сауда министрлiгi Индустриялық-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инновациялық дамыту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Өнеркәсiптiң базалық және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салаларын дамыту басқармасы өнеркәсiптiң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өңдеу салаларын талдау және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Әбуов                    - Қызылорда облысы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Дәуiрбек Кеңесұлы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Ыбыраев                  - Шығыс Қазақстан облысы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Төлеген Тоқтасынұлы        шаруашылығы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Рақымбекова              - Қарағанды облысы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Темiрқұлқызы      өнеркәсiп департаментінiң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Аблаева                  - Қарағанды облысының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Юрьевна            департаменті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Жақсылықов               - Ақмола облысының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Жақсылықұлы          өнеркәсiп департаменті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Сартаев                  - Ақтөбе облысының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 Ағысұлы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Рябов                    - Жамбыл облысының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Федорович          өнеркәсiп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Сатыбалдина              - Алматы облысының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Нафиса Төлекқызы           бюджеттiк жоспарлау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  - Астана қаласының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Iлес Кенесарыұлы           өнеркәсiп департаменті индустриялық-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инновациялық дамыту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Әбделi                   - Алматы технологиялық университетiнiң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Дайрабай Жұмаділұлы        проректоры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Ахметжанова              - "Қазтұтынушыодағы"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Бұрқызы           экономикалық университетi "Бизнес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Құқық" факультетiнiң деканы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Бiшiмбаев                - "Ордабасы" Корпорациясы"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Қуандық Уәлиханұлы         қоғамының вице-президентi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Гарниш                   - "Нұр" жауапкершiлiгi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  серiктестiгiнiң бас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Гусев                    - Қазақстан Республикасы Құс өсiрушiлер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Василий Георгиевич         одағының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Ельцова                  - "Райымбек боттлерс" жауапкершiлiгi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Петровна             шектеулi серiктестігi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экономика жөнiндегi кеңесшiсi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Калинов                  - "Ақжол" жауапкершiлiгі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Ваньо                      серiктестігінiң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Коломийченко             - "Голд Продукт"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Борис Алексеевич           бас директорының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                - Физика және жоғары технологиялар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                      зерттеу институты "Технологиялық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инкубатор" оқу-өндiрiстік орталығының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директоры, Еуразия ұлттық университетi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 - "Қазақстанның даму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Ғалымжан Рысқұлұлы         қоғамының Жобалық талдау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N 2 басқармасының бастығы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Попелюшко                - Қазақстанның тағам өнiмдерiн өндiрушiлерi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Висханович        одағының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Сейфуллин                - "Фуд Мастер" компаниясы"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Сәкен Орынбекұлы           қоғамының президентi, Қазақстан Сүт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одағының төрағасы (келiсiм бойынша)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"Мұнай-газ машиналарын жасау" кластерi бойынша </w:t>
      </w:r>
      <w:r>
        <w:br/>
      </w:r>
      <w:r>
        <w:rPr>
          <w:rFonts w:ascii="Times New Roman"/>
          <w:b/>
          <w:i w:val="false"/>
          <w:color w:val="000000"/>
        </w:rPr>
        <w:t xml:space="preserve">
салалық жұмыс тобының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Қажыкен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 Зекешұлы            сауда министрлiгi Өнеркәсiп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ғылыми-техникалық дамыту комитетінiң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төрағасы, басшы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Беклемишов               - "Белкамит" бiрлескен кәсiпорны"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Иннокентьевич        акционерлiк қоғамының бас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Қазақстан Республикасы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пайдаланушыларға арналған жабдықтарды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өндiрушiлер қауымдастығының президентi,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басшының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Сембина                  - "Маркетингтiк-талдамалық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Тұрсынқызы           орталығы" акционерлiк қоғамының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консультанты, хатшы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Момышев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Амангелдіұлы        сауда министрлiгiнің Техникалық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метрология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Ибағаров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Қанатбай Оңғарбайұлы       минералдық ресурстар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Газ өнеркәсiбi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Боранғалиева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Мәрзия Мұхамбетрахымқызы   бюджеттiк жоспарлау министрлігі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саясат және бағдарламалар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Суесинов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Амантай Кемелұлы           минералдық ресурстар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Мұнай өнеркәсiбi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Дихамбаев                -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Бақытбек Шайымқұлұлы       Салық комитетiнiң Әдiснама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салық заңнамасы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Айбаров                  - Атырау облысының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Нәби Айдынұлы              өнеркәсiп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Көшеров                  - Маңғыстау облысы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Әділбек Көшерұлы           өнеркәсiп департаментiнің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Дүйсенбаев               - Батыс Қазақстан облысы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Ғұмар Исламұлы             өнеркәсiп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Әбдірахманов             - "Қазақстан машина жасаушылары одағы"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Есiркеп Оңланбекұлы        заңды тұлғалар бiрлестігiнiң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Әбдрахманов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Мұхит Бахтиярұлы           акционерлiк қоғамы Техникалық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департаментінiң бас менеджерi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Әкімбеков                - Қарағанды мемлекеттiк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Әзiмбек Қыздарбекұлы       университетiнiң ғылыми жұмыс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халықаралық байланыстар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Әлжанов                  - Қарағанды мемлекеттiк университетi "Құю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Қайдарұлы            өндiрiсi және конструкциялық металдар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машиналары" кафедрасының доцентi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Арыспаева                - "Қазақстанның даму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Бақытгүл Қайыржанқызы      қоғамының Жобалық талдау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 менеджерi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Бүркiтбаев               - Қазақстандық мұнай және газ институтының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Миноварұлы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Ғабдуллин                - Микрография ғылыми-зерттеу институтының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Ғабдынағымұлы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Жолдасбеков              - "Машинажасау" Салааралық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Iскәндiрбек Өмiрбекұлы     технологиялық орталықтың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Иманбаев                 - "Қазақстан келiсiм-шарт агенттiгi"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Нұрлыбек Сейiтжанұлы       жабық акционерлiк қоғамының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Есқалиев                 - "Қазақстанның Даму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Epxaт Серiкұлы             қоғамының басқарушы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Кұзатбеков               - "Ордабасы" корпорациясы"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Науатбекұлы         қоғамы маркетинг және логистика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Көмекбаева               - "Инжиниринг және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Сапарбекқызы         трансфертi орталығы"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қоғамының вице-президентi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    - "Қазақстан инжиниринг"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Iзбасарұлы           компаниясының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Раев                     - "Маркетингтiк-талдамалық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Нұрбек Тұрарбекұлы         орталығы"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Төреғожин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Үрiстемұлы           министрлiгiнiң "Металлургия және байыту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институты" мемлекеттік еншiлес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"Туризм" кластерi бойынша салалық жұмыс </w:t>
      </w:r>
      <w:r>
        <w:br/>
      </w:r>
      <w:r>
        <w:rPr>
          <w:rFonts w:ascii="Times New Roman"/>
          <w:b/>
          <w:i w:val="false"/>
          <w:color w:val="000000"/>
        </w:rPr>
        <w:t xml:space="preserve">
тобының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Исекешов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 сауда вице-министрi, басшы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Раева                    - Қазақстан туристiк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Әбдiхамитқызы         президентi, Қазақстан қонақ үйлерi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мейрамханалар қауымдастығының тең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төрағасы, басшының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Жантаева                 - "Маркетингтiк-талдамалық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Айжан Жұмабекқызы          орталығы" акционерлiк қоғамының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консультанты, хатшы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Өскенбаев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Қайырбек Айтбайұлы         сауда министрлiгi Сауда және туристiк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қызметтi реттеу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Момышев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Амангелдiұлы        сауда министрлігінiң Техникалық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метрология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Никитинский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Сергеевич          сауда министрлiгiнiң Сауда және туристiк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қызметтi реттеу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Қоңырбаев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Уәлихан Сиянбекұлы         министрлiгi Консульдық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Құрманғалиева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Аида Дәденқызы            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Әлеуметтiк саланың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Қамзебаева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Дариға Үсенқызы            сауда министрлiгi Сауда және туристiк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қызметтi реттеу комитетi Туристiк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қызметтi реттеу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Әбдiлдина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Ғалиханқызы       сауда министрлiгі Кәсiпкерлiктi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департаменті Кәсiпкерлiктi және туризмдi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дамыту басқармасы туризмдi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дамыту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Алшынбаева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Галифуллақызы        сауда министрлiгi Сауда және туристiк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қызметтi реттеу комитетiнiң туристiк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қызметтi реттеу басқармасы туристiк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қызметтер рыногын реттеу және үйлестiру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Жақсыбаев   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 Әділ-Омарұлы        министрлiгiнiң Заңға тәуелдi кесiмдер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Заңға тәуелдi актiлердi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сараптау басқармасының жетекшi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Әлiмусин                 - Павлодар облысы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Шортан Дәулетярұлы         өнеркәсiп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Балмұханов               - Ақтөбе облысының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Нүренұлы             өнеркәсiп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Балова                   - Алматы қаласының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Әльфия Раисқызы            өнеркәсiп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Жақсылықов               - Ақмола облысының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Жақсылықұлы          өнеркәсiп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Есенаманов               - Алматы облысының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Шахманұлы            өнеркәсiп департаментi туризм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Жошина                   - Қарағанды облысының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Әсия Маратқызы             өнеркәсiп департаментi туризм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Хасенова                 - Астана қаласының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Әсел Ержанқызы             өнеркәсiп департаментi сыртқыэкономикалық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байланыстар және туризм бөлiмiнiң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Алшанов                  - Қазақстан Республикасының жоғары оқу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Рахман Алшанұлы            орындары қауымдастығының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Бөкiшева                 - "Тұран Азия LLР" жауапкершiлiгi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Рыскүл Мәрiпбекқызы        серiктестiгiнiң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Уәлиев                   - "МАЛ Хантәңiрi" жауапкершілігі шектеулi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Қазбек Шакiмұлы            серiктестігiнiң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Дүйсенғалиев             - "Жiбек жолы" компаниясы" жауапкершiлiгi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Талашұлы             шектеулi серiктестiгiнiң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Сауранбаева              - "Қазақ Тревел Интернешнл" жауапкершiлiгi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Евгения Неғматқызы         шектеулi серiктестiгiнiң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Шәйкенова                - Қазақстан туристiк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Рашида Рашидқызы           атқарушы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Эдоков                   - "Аlliаnсе" Маркетингтік тобының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Александрович       директоры (келiсiм бойынша)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"Тоқыма" кластерi бойынша салалық жұмыс </w:t>
      </w:r>
      <w:r>
        <w:br/>
      </w:r>
      <w:r>
        <w:rPr>
          <w:rFonts w:ascii="Times New Roman"/>
          <w:b/>
          <w:i w:val="false"/>
          <w:color w:val="000000"/>
        </w:rPr>
        <w:t xml:space="preserve">
тобының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Медыбайұлы          бюджеттiк жоспарлау вице-министрi, басшы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Худова                   - Қазақстан Республикасы Жеңiл 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Николаевна          кәсiпорындары қауымдастығының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басшының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    - "Маркетингтiк-талдамалық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Диас Жұмағазыұлы           орталығы" акционерлiк қоғамының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консультанты, хатшы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Момышев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Аманкелдiұлы        сауда министрлiгi Техникалық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метрология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Евниев  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Қайратұлы            министрлiгi Егiн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Несонова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Сергеевна          сауда министрлігiнiң Өнеркәсiп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ғылыми-техникалық дамыту комитетi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тау-кен өндiру өнеркәсiбi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Байдуллаев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Ұлан Әшiрбекұлы            министрлiгi Ауыл шаруашылығы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қайта өңдеу, кеден-тарифтiк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Дүниежүзілiк сауда ұйымына кiру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өнiмдерiн қайта өңдеу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Рақымов 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 Мұратұлы              министрлiгi Ауыл шаруашылығы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қайта өңдеу, кеден-тарифтiк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Дүниежүзiлiк сауда ұйымына кiру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өнiмдерiн қайта өңдеу басқармасы мал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шаруашылығы өнiмдерiн қайта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Ауғалиева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Мейрамгүл Алтынханқызы     сауда министрлiгiнiң Стратегиялық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даму бағдарламаларын үйлестiру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стратегиялық сараптау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Шәменова                 - Қызылорда облысы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Балжан Мұралықызы          бюджеттiк жоспарлау департаментінiң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Сартаев                  - Ақтөбе облысының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 Ағысұлы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Сапарбеков               - Оңтүстiк Қазақстан облысының Кәсiпкерлiк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Әбдiшүкiр Әбдiмәлiкұлы     және өнеркәсiп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Ахметбеков               - "Қазақстанның Даму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Динар Маратұлы             қоғамы Жобалық талдау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Бақтыбаев                - "Қазақ мақта қауымдастығы"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Сайын Рысбайұлы            тұлғалар бiрлестiгі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Жарасова                 - "Меланж" акционерлiк қоғамының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Абдоллақызы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Мұхаметқалиев            - Алматы технологиялық университетiнiң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Тасболат Мәрденұлы         бiрiншi проректоры (келiсiм бойынша)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"Металлургия" кластерi бойынша салалық жұмыс </w:t>
      </w:r>
      <w:r>
        <w:br/>
      </w:r>
      <w:r>
        <w:rPr>
          <w:rFonts w:ascii="Times New Roman"/>
          <w:b/>
          <w:i w:val="false"/>
          <w:color w:val="000000"/>
        </w:rPr>
        <w:t xml:space="preserve">
тобының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Әмiрин                   - "Ұлттық инновациялық қор"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Ғосман Кәрiмұлы            қоғамы басқармасының төрағасы,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Қажыкен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 Зекешұлы            сауда министрлiгi Өнеркәсіп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ғылыми-техникалық дамыту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төрағасы, басшының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Бадыхан                  - "Маркетингтік-талдамалық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Ерлен Манасұлы             орталығы" акционерлiк қоғамының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консультанты, хатшы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Акбердин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Рустам Александрович       сауда министрлiгi Бәсекелестiктi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комитетi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Момышев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Аманкелдiұлы        сауда министрлiгiнiң Техникалық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метрология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Қасымова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Әсия Салғарақызы           сауда министрлiгiнiң Индустриялық-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инновациялық дамыту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Байдуллаев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Ұлан Әшiрбекұлы            министрлiгi Ауыл шаруашылығы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қайта өңдеу, кеден-тарифтiк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Дүниежүзiлiк сауда ұйымына кiру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өнiмдерiн қайта өңдеу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Несонова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Сергеевна          сауда министрлiгiнiң Өнеркәсiп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ғылыми-техникалық дамыту комитетi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тау-кен өндiру өнеркәсiбi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Шәрiпов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Қайыркенұлы         бюджеттiк жоспарлау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Салалық органдардың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Өнеркәсiп, құрылыс,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Рақымов 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 Мұратұлы              министрлiгi Ауыл шаруашылығы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қайта өңдеу, кеден-тарифтiк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Дүниежүзілiк сауда ұйымына кiру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өнiмдерiн қайта өңдеу басқармасы мал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шаруашылығы өнiмдерiн қайта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Ауғалиева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Мейрамгүл Алтынханқызы     сауда министрлігінiң Стратегиялық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даму бағдарламаларын үйлестіру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стратегиялық талдау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Провкин                  - Шығыс Қазақстан облысы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Иванович           өнеркәсiп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Балмұханов               - Ақтөбе облысы Кәсiпкерлiк және 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Нұренұлы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Батпенов                 - "Инжиниринг және технологиялар трансфертi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Жұмағұлұлы          орталығы" акционерлiк қоғамының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Бектепов                 - "Қазақстанның Даму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Мүсiлiм Хайдарұлы          қоғамының Жобалық талдау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N 1 басқармасының бастығы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Вулис                    - Еуразиялық өнеркәсiп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Феликс                    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Дүйсебаев                - "Жоғары технологиялар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Оразұлы           жауапкершiлігі шектеулi серiктестiгiнiң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Иванов                   - "Қазақстанның инвестициялық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 Александрович       акционерлiк қоғамының басқарма мүшесi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Қобжасов                 - Металлургия және полиграфия институтының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Әбубәкiр Қобжасұлы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 - "Маркетингтік-талдамалық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Жетпiсұлы           орталығы"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Дворецкий                - "Республикалық қайталама металлургия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Яковлевич         өнеркәсiпшiлер одағы"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Мұқанов                  - Қазақстанның тауар өндiрушiлерi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Төлеген Мұқанұлы           экспорттаушылары одағының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 - Қазақстан Республикасы Ұлттық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Әшiм Құрамбайұлы           академиясының академигі, Қ. Сәтбаев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атындағы Қазақ ұлттық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университеттiң профессоры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Терлiкбаева              - "Қазақстан Республикасының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 Жолдасқызы            шикiзатты кешендi өңдеу жөнiндегі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орталығы"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кәсiпорны бас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"Көлiктiк логистика" кластерi бойынша </w:t>
      </w:r>
      <w:r>
        <w:br/>
      </w:r>
      <w:r>
        <w:rPr>
          <w:rFonts w:ascii="Times New Roman"/>
          <w:b/>
          <w:i w:val="false"/>
          <w:color w:val="000000"/>
        </w:rPr>
        <w:t xml:space="preserve">
салалық жұмыс тобының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 коммуникация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Бiшiмбаев                - "Ордабасы" корпорациясы"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Қуандық Уәлиханұлы         қоғамының вице-президентi, басшының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Едiге                    - "Маркетингтік-талдамалық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Алпысбай                   орталығы"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консультанты, хатшы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Момышев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Аманкелдiұлы        сауда министрлiгiнiң Техникалық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метрология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Бегімбетов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Жанатайұлы           сауда министрлiгi Индустриялық-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инновациялық дамыту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Қылбаев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Серiкұлы             және сауда министрлігі Сауда саясатын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дамыту және Дүниежүзiлiк сауда ұйымына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кiру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Мағзұмов  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Қапызұлы            коммуникация министрлiгiнiң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реттеу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Құлсейітов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 Жеңiсұлы             сауда министрлігінiң Индустриялық-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инновациялық дамыту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Өнеркәсiптiң базалық және өңдеу салаларын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дамыту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Жексембаев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Қуандық Аманжолұлы         бюджеттiк жоспарлау министрлігі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органдардың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департаментінiң Өнеркәсiп құрылыс,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Әбдiлдина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Ғалиханқызы       сауда министрлiгi Кәсiпкерлiктi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Кәсiпкерлiктi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туризмдi дамыту басқармасы туризмдi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талдау және дамыту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Жақсыбаев                - Қазақстан Республикасы Әдiлет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 Әдiл-Омарұлы        Заңға тәуелдi кесiмдер департаментінiң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Заңға тәуелдi кесiмдердi сараптау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өндiрiстiк саланың заңға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тәуелдi кесiмдерiн сараптау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жетекшi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Шаменова                 - Қызылорда облысы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Балжан Мұралiқызы          бюджеттік жоспарлау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Жақсылықов               - Ақмола облысының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Жақсылықұлы          өнеркәсiп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Толымбек                 - Астана қаласының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Дәмiр Нұрғалиұлы           өнеркәсiп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Артюхов                  - "Трансжүйе" халықаралық экспедиторлар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Денис Анатольевич          компаниясының басқарушы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Денисенко                - Қазақстан Республикасының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Александрович    автомобиль тасымалдаушылары одағы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халықаралық тасымалдар мен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Жанғаскин                - "Қазақстан темiр жолы"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Қарасайұлы           компаниясы"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бiрiншi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Есенғарин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Нығметжан Қабатайұлы       экспедиторлар қауымдастығының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Есқалиев                 - "Қазақстанның Даму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Ерхат Серiкұлы             қоғамының басқарушы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Құлназаров               - "Қазаэронавигация"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Дабысұлы            кәсiпорнының бас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Құмар                    - "Федерал экспресс"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Сүреш                      бизнесті дамыту жөнiндегі менеджерi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Маманбаев                - Қаржы департаментінiң басшысы,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Мұхамбетбақиұлы      "Панальпина Уорлд Транспорт"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жауапкершiлігі шектеулi серiктестігiнiң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Алматы қаласындағы филиалының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Пакстон                  - "Эйр Астана" жабық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Ллойд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Робертс                  - "М&amp;М Интернейшнл Транспорт"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Элвис                      компаниясының басқарушы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Сәлiмбаев                - "Транко" жабық акционерлiк қоғамының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Жолдасбайұлы        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Хасанов                  - "Астана-Контракт"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Марс Алашбекұлы            президентi (келiсiм бойынша)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"Құрылыс материалдары" кластерi бойынша </w:t>
      </w:r>
      <w:r>
        <w:br/>
      </w:r>
      <w:r>
        <w:rPr>
          <w:rFonts w:ascii="Times New Roman"/>
          <w:b/>
          <w:i w:val="false"/>
          <w:color w:val="000000"/>
        </w:rPr>
        <w:t xml:space="preserve">
салалық жұмыс тобының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Кәкiмжанов               - "Қазақстанның инвестициялық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Зейнолла Халидоллаұлы      акционерлiк қоғамы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төрағасы, басшы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Сағадиев                 - "Қазақстанның жаңа технологиялары"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Кенжеғалиұлы         акционерлiк қоғамының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басшының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Манасова                 - "Маркетингтік-талдамалық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Аяна Тоқтағанқызы          орталығы" акционерлiк қоғамының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консультанты, хатшы (келiсім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Ақбердин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Александрұлы        сауда министрлігі Бәсекелестіктi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Момышев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Аманкелдiұлы        сауда министрлiгi Техникалық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метрология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Бегiмбетов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Жанатайұлы           сауда министрлігі Индустриялық-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инновациялық дамыту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Әмреев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Махмұтбайұлы         сауда министрлiгiнiң Өнеркәсiп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ғылыми-техникалық дамыту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Инновациялық және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дамыту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Баймышев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Қазбек Қайымұлы            сауда министрлiгiнiң Құрылыс және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үй-коммуналдық шаруашылық iстерi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Техникалық нормалау және құрылыстағы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жаңа технологиялар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Серiкұлы            сауда министрлігінің Сауда саясатын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дамыту және Дүниежүзілiк сауда ұйымына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кiру департаментi iшкi және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сауданы талдау мен дамыту бөлімiнің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Төлеев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Сейтәзiмұлы          сауда министрлігі Индустриялық-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инновациялық дамыту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Ғылыми-технологиялық және инновациялық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саясат басқармасы инновациялық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талдау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Ауғалиева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Мейрамгүл Алтынханқызы     сауда министрлiгiнiң Стратегиялық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дамыту бағдарламаларын үйлестiру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стратегиялық талдау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Жақсыбаев Мақсат         - Қазақстан Республикасы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Әдiл-Омарұлы               Заңға тәуелдi кесiмдер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Заңға тәуелдi кесiмдердi сараптау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өндiрiстiк саланың заңға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тәуелдi кесiмдерiн сараптау бөлiмiнің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жетекшi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Әлимусин                 - Павлодар облысы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Шортан Дәулетярұлы         өнеркәсiп департаментінiң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Дембай                   - Жамбыл облысының Сәулет, қала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Салауат Махамбетұлы        және құрылыс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Қожаниязов               - Қызылорда облысы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Салауатұлы           өнеркәсiп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Балмұханов               - Ақтөбе облысы Кәсiпкерлiк және 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Нүренұлы             департаменті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Жақсылықов               - Ақмола облысы Кәсiпкерлiк және 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Жақсылықұлы          департаменті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Капинос                  - Қарағанды облысының Сәулет, қала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Павлович           және құрылыс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Толымбек                 - Астана қаласының Кәсiпкерлiк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Дәмiр Нұрғалиұлы           өнеркәсiп департаменті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Балфанбаев               - "Алина" компаниялары тобының президентi,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Ерлiк Құрман-Әлиұлы        топ басшысының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Иванаева                 - "Ұлттық инновациялық қор"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Александровна         қоғамы Маркетингтік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бас менеджерi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Көмекбаева               - "Инжиниринг және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Сапарбекқызы         трансфертi орталығы"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қоғамының вице-президентi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Сартбаев                 - Қазақстан Республикасының "Маркетингтiк-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Медет Мақсұтұлы            талдамалық зерттеулер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акционерлiк қоғамы басқармасы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Темiрбаев                - Қазақстан құрылыс салушылар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Құтжан Қалымжанұлы         қауымдастығының атқарушы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Утин                     - "Алматықұрылыс"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Мекеш Жұмабекұлы          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Черноусов                - "Компания ЧС Строй" жауапкершiлiгi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Генадий Игоревич           шектеулi серiктестiгiнiң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Шардарбеков              - "Қазақстанның Даму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Еркiн Шәрiпбекұлы          қоғамының басқарушы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Экгард                   - "Rесht" жауапкершiлiгi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Екатерина Давидовна        серiктестiктiң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Юсупбаев                 - Еуразия Халықаралық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Айдарханұлы       Академиясының бiрiншi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