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1854" w14:textId="d781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Грузия президентi Михаил Саакашвилидiң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2005 жылғы 25 наурыздағы N 65-ө Өкімі</w:t>
      </w:r>
    </w:p>
    <w:p>
      <w:pPr>
        <w:spacing w:after="0"/>
        <w:ind w:left="0"/>
        <w:jc w:val="both"/>
      </w:pPr>
      <w:bookmarkStart w:name="z1" w:id="0"/>
      <w:r>
        <w:rPr>
          <w:rFonts w:ascii="Times New Roman"/>
          <w:b w:val="false"/>
          <w:i w:val="false"/>
          <w:color w:val="000000"/>
          <w:sz w:val="28"/>
        </w:rPr>
        <w:t xml:space="preserve">
      Қазақстан Республикасы мен Грузия арасындағы екi жақты ынтымақтастықты нығайту және 2005 жылғы 30 наурыз - 1 сәуiр кезеңiнде Астана қаласында Грузия президентi Михаил Саакашвилидiң Қазақстан Республикасына ресми сапарын (бұдан әрi - сапар) дайындау және өткiзу жөніндегi протоколдық-ұйымдастыру iс-шараларын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министрлiгi сапарды дайындау және өткiзу жөнiндегi протоколдық-ұйымдастыру iс-шараларын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Президентiнiң Iс басқармасы (келiсiм бойынша): </w:t>
      </w:r>
      <w:r>
        <w:br/>
      </w:r>
      <w:r>
        <w:rPr>
          <w:rFonts w:ascii="Times New Roman"/>
          <w:b w:val="false"/>
          <w:i w:val="false"/>
          <w:color w:val="000000"/>
          <w:sz w:val="28"/>
        </w:rPr>
        <w:t xml:space="preserve">
      қосымшаға сәйкес Грузия ресми делегациясының мүшелерiне қызмет көрсету жөнiнде ұйымдастыру шараларын қабылдасын; </w:t>
      </w:r>
      <w:r>
        <w:br/>
      </w:r>
      <w:r>
        <w:rPr>
          <w:rFonts w:ascii="Times New Roman"/>
          <w:b w:val="false"/>
          <w:i w:val="false"/>
          <w:color w:val="000000"/>
          <w:sz w:val="28"/>
        </w:rPr>
        <w:t xml:space="preserve">
      2005 жылға арналған республикалық бюджетте 001 "Мемлекет басшысының, Премьер-Министрдiң және мемлекеттік органдардың басқа да лауазымды тұлғаларының қызметiн қамтамасыз ету" бағдарламасы бойынша көзделген қаражат есебiнен сапарды және Қазақстан Республикасы мен Грузияның iскер топтары өкiлдерiнiң қатысуымен Астана қаласында бизнес-форумды өткiзуге арналған шығыстарды қаржыландыруды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Iшкi iстер министрлiгi, Қазақстан Республикасы Президентiнiң Күзет қызметі (келiсiм бойынша), Қазақстан Республикасы Ұлттық қауiпсiздiк комитетi (келiсiм бойынша) Грузия ресми делегациясы мүшелерінің Астана қаласының әуежайындағы, тұратын және болатын орындарындағы қауiпсiздігін, жүретiн бағыттары бойынша бiрге жүрудi, сондай-ақ арнайы ұшақты күзетудi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Көлiк және коммуникация министрлiгi белгiленген тәртiппен: </w:t>
      </w:r>
      <w:r>
        <w:br/>
      </w:r>
      <w:r>
        <w:rPr>
          <w:rFonts w:ascii="Times New Roman"/>
          <w:b w:val="false"/>
          <w:i w:val="false"/>
          <w:color w:val="000000"/>
          <w:sz w:val="28"/>
        </w:rPr>
        <w:t xml:space="preserve">
      Қазақстан Республикасы Қорғаныс министрлiгімен және Сыртқы iстер министрлiгiмен бiрлесiп, Грузия президентi Михаил Саакашвилидiң арнайы ұшағының Қазақстан Республикасы аумағының үстінен ұшып өтуiн, Астана қаласының әуежайына қонуын және одан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көрсетудi, оның тұрағын және жанармай құюды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Мәдениет, ақпарат және спорт министрлiгi сапардың бұқаралық ақпарат құралдарында жария етiлуiн қамтамасыз етсiн. </w:t>
      </w:r>
    </w:p>
    <w:bookmarkEnd w:id="5"/>
    <w:bookmarkStart w:name="z7" w:id="6"/>
    <w:p>
      <w:pPr>
        <w:spacing w:after="0"/>
        <w:ind w:left="0"/>
        <w:jc w:val="both"/>
      </w:pPr>
      <w:r>
        <w:rPr>
          <w:rFonts w:ascii="Times New Roman"/>
          <w:b w:val="false"/>
          <w:i w:val="false"/>
          <w:color w:val="000000"/>
          <w:sz w:val="28"/>
        </w:rPr>
        <w:t xml:space="preserve">
      6. Астана қаласының әкiмi Грузия ресми делегациясы баратын жерлерде күтiп алу және шығарып салу, сондай-ақ Астана қаласының әуежайы мен көшелерiн безендiру жөнiндегi ұйымдастыру iс-шараларының орындалуын қамтамасыз етсiн. </w:t>
      </w:r>
    </w:p>
    <w:bookmarkEnd w:id="6"/>
    <w:bookmarkStart w:name="z8" w:id="7"/>
    <w:p>
      <w:pPr>
        <w:spacing w:after="0"/>
        <w:ind w:left="0"/>
        <w:jc w:val="both"/>
      </w:pPr>
      <w:r>
        <w:rPr>
          <w:rFonts w:ascii="Times New Roman"/>
          <w:b w:val="false"/>
          <w:i w:val="false"/>
          <w:color w:val="000000"/>
          <w:sz w:val="28"/>
        </w:rPr>
        <w:t xml:space="preserve">
      7. Қазақстан Республикасы Индустрия және сауда министрлiгі Астана қаласының әкiмiмен бiрлесiп, Қазақстан Республикасы мен Грузияның мүдделi мемлекеттiк органдары өкiлдерiнiң, кәсiпкерлерiнiң қатысуымен бизнес-форумды ұйымдастырсын. </w:t>
      </w:r>
    </w:p>
    <w:bookmarkEnd w:id="7"/>
    <w:bookmarkStart w:name="z9" w:id="8"/>
    <w:p>
      <w:pPr>
        <w:spacing w:after="0"/>
        <w:ind w:left="0"/>
        <w:jc w:val="both"/>
      </w:pPr>
      <w:r>
        <w:rPr>
          <w:rFonts w:ascii="Times New Roman"/>
          <w:b w:val="false"/>
          <w:i w:val="false"/>
          <w:color w:val="000000"/>
          <w:sz w:val="28"/>
        </w:rPr>
        <w:t xml:space="preserve">
      8. Қазақстан Республикасы Республикалық ұланы (келiсiм бойынша) Астана қаласының әуежайында Грузия президентi Михаил Саакашвилидi күтiп алу мен шығарып салу салтанатына қатыссын, сондай-ақ Қазақстан Республикасының Президентi Нұрсұлтан Назарбаевтың атынан қабылдау кезiнде концерттiк бағдарлама ұйымдастырсын. </w:t>
      </w:r>
    </w:p>
    <w:bookmarkEnd w:id="8"/>
    <w:bookmarkStart w:name="z10" w:id="9"/>
    <w:p>
      <w:pPr>
        <w:spacing w:after="0"/>
        <w:ind w:left="0"/>
        <w:jc w:val="both"/>
      </w:pPr>
      <w:r>
        <w:rPr>
          <w:rFonts w:ascii="Times New Roman"/>
          <w:b w:val="false"/>
          <w:i w:val="false"/>
          <w:color w:val="000000"/>
          <w:sz w:val="28"/>
        </w:rPr>
        <w:t xml:space="preserve">
      9. Осы өкiмнiң iске асырылуын бақылау Қазақстан Республикасы Сыртқы iстер министрлiгiне жүктелсін. </w:t>
      </w:r>
    </w:p>
    <w:bookmarkEnd w:id="9"/>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25 наурыздағы  </w:t>
      </w:r>
      <w:r>
        <w:br/>
      </w:r>
      <w:r>
        <w:rPr>
          <w:rFonts w:ascii="Times New Roman"/>
          <w:b w:val="false"/>
          <w:i w:val="false"/>
          <w:color w:val="000000"/>
          <w:sz w:val="28"/>
        </w:rPr>
        <w:t xml:space="preserve">
N 65-ө өкiмiне      </w:t>
      </w:r>
      <w:r>
        <w:br/>
      </w:r>
      <w:r>
        <w:rPr>
          <w:rFonts w:ascii="Times New Roman"/>
          <w:b w:val="false"/>
          <w:i w:val="false"/>
          <w:color w:val="000000"/>
          <w:sz w:val="28"/>
        </w:rPr>
        <w:t xml:space="preserve">
қосымша          </w:t>
      </w:r>
    </w:p>
    <w:bookmarkStart w:name="z11" w:id="10"/>
    <w:p>
      <w:pPr>
        <w:spacing w:after="0"/>
        <w:ind w:left="0"/>
        <w:jc w:val="left"/>
      </w:pPr>
      <w:r>
        <w:rPr>
          <w:rFonts w:ascii="Times New Roman"/>
          <w:b/>
          <w:i w:val="false"/>
          <w:color w:val="000000"/>
        </w:rPr>
        <w:t xml:space="preserve"> 
  Грузия ресми делегациясының мүшелерiне </w:t>
      </w:r>
      <w:r>
        <w:br/>
      </w:r>
      <w:r>
        <w:rPr>
          <w:rFonts w:ascii="Times New Roman"/>
          <w:b/>
          <w:i w:val="false"/>
          <w:color w:val="000000"/>
        </w:rPr>
        <w:t xml:space="preserve">
қызмет көрсету жөнiндегі ұйымдастыру шаралары </w:t>
      </w:r>
    </w:p>
    <w:bookmarkEnd w:id="10"/>
    <w:p>
      <w:pPr>
        <w:spacing w:after="0"/>
        <w:ind w:left="0"/>
        <w:jc w:val="both"/>
      </w:pPr>
      <w:r>
        <w:rPr>
          <w:rFonts w:ascii="Times New Roman"/>
          <w:b w:val="false"/>
          <w:i w:val="false"/>
          <w:color w:val="000000"/>
          <w:sz w:val="28"/>
        </w:rPr>
        <w:t xml:space="preserve">      1. Грузия ресми делегациясының мүшелерiн 1+11 форматы бойынша Астана қаласындағы "Окан Интерконтиненталь - Астана" қонақ үйiне орналастыру, тамақтандыру және оларға көлiктiк қызмет көрсету. </w:t>
      </w:r>
      <w:r>
        <w:br/>
      </w:r>
      <w:r>
        <w:rPr>
          <w:rFonts w:ascii="Times New Roman"/>
          <w:b w:val="false"/>
          <w:i w:val="false"/>
          <w:color w:val="000000"/>
          <w:sz w:val="28"/>
        </w:rPr>
        <w:t xml:space="preserve">
      2. Қазақстан Республикасының Президентi Күзет қызметінiң қызметкерлерiн "Окан Интерконтиненталь - Астана" қонақ үйiне орналастыру. </w:t>
      </w:r>
      <w:r>
        <w:br/>
      </w:r>
      <w:r>
        <w:rPr>
          <w:rFonts w:ascii="Times New Roman"/>
          <w:b w:val="false"/>
          <w:i w:val="false"/>
          <w:color w:val="000000"/>
          <w:sz w:val="28"/>
        </w:rPr>
        <w:t xml:space="preserve">
      3. Баспа өнiмiн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xml:space="preserve">
      4. Грузия ресми делегациясының басшысы мен мүшелерi үшiн сыйлық және кәдесыйлар сатып алу. </w:t>
      </w:r>
      <w:r>
        <w:br/>
      </w:r>
      <w:r>
        <w:rPr>
          <w:rFonts w:ascii="Times New Roman"/>
          <w:b w:val="false"/>
          <w:i w:val="false"/>
          <w:color w:val="000000"/>
          <w:sz w:val="28"/>
        </w:rPr>
        <w:t xml:space="preserve">
      5. Грузия ресми делегациясын Астана қаласының әуежайында күтiп алу және шығарып салу кезiнде шай дастарханын ұйымдастыру. </w:t>
      </w:r>
      <w:r>
        <w:br/>
      </w:r>
      <w:r>
        <w:rPr>
          <w:rFonts w:ascii="Times New Roman"/>
          <w:b w:val="false"/>
          <w:i w:val="false"/>
          <w:color w:val="000000"/>
          <w:sz w:val="28"/>
        </w:rPr>
        <w:t xml:space="preserve">
      6. Қазақстан Республикасының Президентi Нұрсұлтан Назарбаевтың атынан Грузия президентi Михаил Саакашвилидің құрметiне Астана қаласында ресми қабылдау ұйымдастыру. </w:t>
      </w:r>
      <w:r>
        <w:br/>
      </w:r>
      <w:r>
        <w:rPr>
          <w:rFonts w:ascii="Times New Roman"/>
          <w:b w:val="false"/>
          <w:i w:val="false"/>
          <w:color w:val="000000"/>
          <w:sz w:val="28"/>
        </w:rPr>
        <w:t xml:space="preserve">
      7. Астана қаласында Қазақстан Республикасының және Грузия iскер топтары өкiлдерiнің қатысуымен бизнес-форум өткiзуге қажетті залды, слайд-проекторды, компьютердi, ілеспе аудармаға арналған жабдықтарды, микрофондарды, құлақшаларды жалға алғаны үшiн және кеңсе заттары мен минералдық сусын үшiн ақы төлеу. </w:t>
      </w:r>
      <w:r>
        <w:br/>
      </w:r>
      <w:r>
        <w:rPr>
          <w:rFonts w:ascii="Times New Roman"/>
          <w:b w:val="false"/>
          <w:i w:val="false"/>
          <w:color w:val="000000"/>
          <w:sz w:val="28"/>
        </w:rPr>
        <w:t xml:space="preserve">
      8. Ресми делегацияның мүшелерiне және бiрге жүретiн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