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20a1d" w14:textId="7a20a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жергiлiктi өзiн-өзi басқару туралы" Қазақстан Республикасы Заңының жобасын әзiрлеу жөнiндегi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2005 жылғы 25 наурыздағы N 67-ө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өзiн-өзi басқару туралы" Қазақстан Республикасы Заңының жобасын әзiрлеу мақсатында: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жұмыс тобы құрылсын: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Есiмов   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Смағұлұлы          Министрiнiң орынбасары,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Балиева                   - Қазақстан Республикасының Әдiлет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Зағипа Яхияқызы             министрi, жетекшiнiң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Әйтекенов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Медiбайұлы           Экономика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вице-министрi, жетекшiнiң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Әбдiрахым                  - Қазақстан Республикасы Әдiлет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Ерғалиұлы             министрлiгiнің конституциялық,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әкiмшілiк, қылмыстық, қылмыстық iс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жүргізу және қылмыстық-атқару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заңнамасы басқармасы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орынбасары,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Аяшев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Оңалбай                      Парламентi Мәжiлiсiнiң депутаты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Әзiрханов                  - Маңғыстау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Басшы Айжанақұлы             Бейнеу ауданының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Әбілхан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Машани                       Парламентi Сенатының депутаты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Бурлаков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Леонид Николаевич            Парламентi Сенатының депутаты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Жақиянов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Оралбек Нұрсейiтұлы          Парламентi Мәжілiсiнiң депутаты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Жанұзақова                 - "Тұран университетi" жоғары оқу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Лейла Тельманқызы            орны" мекемесiнiң доцентi, заң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ғылымдарының кандидаты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Жиреншин                   - "Қазақ гуманитарлық-заң университетi"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Қазбек Әбусағитұлы           акционерлiк қоғамы конституциялық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және әкiмшiлiк құқық кафедрасының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меңгерушiсi, заң ғылымдарының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докторы, профессор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Жұмағұлов                  - "Қазақстан Республикасының Заң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Иманғалиұлы            институты" жабық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қоғамының директоры, заң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ғылымдарының кандидаты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Омаров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Ермұханбет Омарұлы           Парламентi Мәжiлiсiнiң депутаты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Оспанова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Майдаш Әшiмқызы              Орталық сайлау комиссиясының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мүшесi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Сухорукова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Вера Николаевна              Парламентi Мәжiлiсiнiң депутаты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Төрегелдинов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Жұмабек Сүлейменұлы          Парламентi Сенатының депутаты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Чиркалин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Иван Федорович               Парламентi Мәжiлiсiнiң депутаты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Әбдiқалықова              - Қазақстан Республикасының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Гүлшара Наушақызы           және халықты әлеуметтiк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Айсина                    - Қазақстан Республикасының Бiлiм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Майра Арапқызы              және ғылым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Аманшаев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Ермек Әмiрханұлы            Мәдениет, ақпарат және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Әрiпханов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Айдар Әбдiразақұлы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Бекжанов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 Лесбекұлы            Қоршаған ортаны қорғау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Гафуров                   - Павлодар облыстық әкiмдiгiнiң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Ренат Мифтахович            хатшысы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Долженков                 - Алматы облысы әкiмiнiң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Анатольевич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Каппель                   - Ақмола облысы Ерейментау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Егор Яковлевич              ауданының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Кенжебаев                 - Оңтүстiк Қазақстан облысының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Садық Оңғарұлы              Бәйдiбек ауданы Боралдай ауылдық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округiнiң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Құжанбетов                - Шығыс Қазақстан облысы Көкпектi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Баянды Кәкенұлы             ауданының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Лұқбанов                  - Солтүстiк Қазақстан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Мұхамеджан Сағынтайұлы      маслихатының депутаты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Мейстер                   - Қостанай облысы әкiмiнiң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Викторович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Оразбаев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Бiрлiк Есiркепұлы       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ресурстар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Смағұлов                  - Қарағанды облысы Сарань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Мейрам Ахмедияұлы          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Тортаев                   - Қазақстан Республикасы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Бауыржан Қадырұлы           агенттiгi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Тұңғышбеков               - Қазақстан Республикасы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Санат Тұңғышбекұлы          шаруашылығы министрлiгi Ауылдық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аумақтар iстерi комитетiнiң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Үсенова   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Нұрила Дүйсембiқызы         министрлiгiнiң Салық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төрағасының бiрiншi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Хасенов          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Сақташ Сатыбалдыұлы         шаруашылығы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Шаменова                  - Қызылорда облыстық әкiмдiгi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Балжан Мүрәлiқызы           Экономика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департаментiнiң директоры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Құрамға өзгерту енгізілді - ҚР Премьер-Министрінің 2005.10.26.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300 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2005 жылғы 15 қарашаға дейiнгi мерзiмде "Қазақстан Республикасындағы жергiлiктi өзiн-өзi басқару туралы" Қазақстан Республикасы Заңының жобасын әзiрлесiн және заңнамада белгiленген тәртiппен Қазақстан Республикасының Үкiметiне енгiзсiн.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2-тармаққа өзгерту енгізілді - ҚР Премьер-Министрінің 2005.10.26.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300 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