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ecec5" w14:textId="a4ec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тұрғын үй құрылысын дамытудың 2005 - 2007 жылдарға арналған мемлекеттiк бағдарламасын ақпараттық сүйемелдеу жөніндегі 2005 жылға арналған медиа-жоспарды бекiту туралы</w:t>
      </w:r>
    </w:p>
    <w:p>
      <w:pPr>
        <w:spacing w:after="0"/>
        <w:ind w:left="0"/>
        <w:jc w:val="both"/>
      </w:pPr>
      <w:r>
        <w:rPr>
          <w:rFonts w:ascii="Times New Roman"/>
          <w:b w:val="false"/>
          <w:i w:val="false"/>
          <w:color w:val="000000"/>
          <w:sz w:val="28"/>
        </w:rPr>
        <w:t>Қазақстан Республикасы Премьер-Министрінің 2005 жылғы 4 сәуірдегі N 72-ө Өкімі</w:t>
      </w:r>
    </w:p>
    <w:p>
      <w:pPr>
        <w:spacing w:after="0"/>
        <w:ind w:left="0"/>
        <w:jc w:val="both"/>
      </w:pPr>
      <w:bookmarkStart w:name="z1" w:id="0"/>
      <w:r>
        <w:rPr>
          <w:rFonts w:ascii="Times New Roman"/>
          <w:b w:val="false"/>
          <w:i w:val="false"/>
          <w:color w:val="000000"/>
          <w:sz w:val="28"/>
        </w:rPr>
        <w:t>
      Қазақстан Республикасы Президентiнiң 2004 жылғы 11 маусымдағы N 1388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Республикасында тұрғын үй құрылысын дамытудың 2005 - 2007 жылдарға арналған мемлекеттiк бағдарламасын тиiмдi түсiндiру жұмысын және насихаттауды қамтамасыз ету мақсатында: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Республикасында тұрғын үй құрылысын дамытудың 2005 - 2007 жылдарға арналған мемлекеттік бағдарламасын ақпараттық сүйемелдеу жөнiндегi 2005 жылға арналған медиа-жоспар (бұдан әрi - медиа-жоспар) бекiтiлсiн. </w:t>
      </w:r>
    </w:p>
    <w:bookmarkEnd w:id="1"/>
    <w:bookmarkStart w:name="z3" w:id="2"/>
    <w:p>
      <w:pPr>
        <w:spacing w:after="0"/>
        <w:ind w:left="0"/>
        <w:jc w:val="both"/>
      </w:pPr>
      <w:r>
        <w:rPr>
          <w:rFonts w:ascii="Times New Roman"/>
          <w:b w:val="false"/>
          <w:i w:val="false"/>
          <w:color w:val="000000"/>
          <w:sz w:val="28"/>
        </w:rPr>
        <w:t xml:space="preserve">
      2. Министрліктер, облыстардың, Астана және Алматы қалаларының әкiмдерi және өзге де ұйымдар (келiсiм бойынша) медиа-жоспарда көзделген iс-шаралардың орындалуын қамтамасыз етсiн. </w:t>
      </w:r>
    </w:p>
    <w:bookmarkEnd w:id="2"/>
    <w:bookmarkStart w:name="z4" w:id="3"/>
    <w:p>
      <w:pPr>
        <w:spacing w:after="0"/>
        <w:ind w:left="0"/>
        <w:jc w:val="both"/>
      </w:pPr>
      <w:r>
        <w:rPr>
          <w:rFonts w:ascii="Times New Roman"/>
          <w:b w:val="false"/>
          <w:i w:val="false"/>
          <w:color w:val="000000"/>
          <w:sz w:val="28"/>
        </w:rPr>
        <w:t xml:space="preserve">
      3. Медиа-жоспардың орындалуын бақылау Қазақстан Республикасы Мәдениет, ақпарат және спорт министрлігіне жүктелсiн. </w:t>
      </w:r>
    </w:p>
    <w:bookmarkEnd w:id="3"/>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2005 жылғы 4 сәуiрдегi  </w:t>
      </w:r>
      <w:r>
        <w:br/>
      </w:r>
      <w:r>
        <w:rPr>
          <w:rFonts w:ascii="Times New Roman"/>
          <w:b w:val="false"/>
          <w:i w:val="false"/>
          <w:color w:val="000000"/>
          <w:sz w:val="28"/>
        </w:rPr>
        <w:t xml:space="preserve">
N 72-ө өкiмiмен     </w:t>
      </w:r>
      <w:r>
        <w:br/>
      </w:r>
      <w:r>
        <w:rPr>
          <w:rFonts w:ascii="Times New Roman"/>
          <w:b w:val="false"/>
          <w:i w:val="false"/>
          <w:color w:val="000000"/>
          <w:sz w:val="28"/>
        </w:rPr>
        <w:t xml:space="preserve">
бекiтілген       </w:t>
      </w:r>
    </w:p>
    <w:bookmarkStart w:name="z5" w:id="4"/>
    <w:p>
      <w:pPr>
        <w:spacing w:after="0"/>
        <w:ind w:left="0"/>
        <w:jc w:val="left"/>
      </w:pPr>
      <w:r>
        <w:rPr>
          <w:rFonts w:ascii="Times New Roman"/>
          <w:b/>
          <w:i w:val="false"/>
          <w:color w:val="000000"/>
        </w:rPr>
        <w:t xml:space="preserve"> 
  Қазақстан Республикасында тұрғын үй құрылысын дамытудың </w:t>
      </w:r>
      <w:r>
        <w:br/>
      </w:r>
      <w:r>
        <w:rPr>
          <w:rFonts w:ascii="Times New Roman"/>
          <w:b/>
          <w:i w:val="false"/>
          <w:color w:val="000000"/>
        </w:rPr>
        <w:t xml:space="preserve">
2005 - 2007 жылдарға арналған мемлекеттiк бағдарламасын </w:t>
      </w:r>
      <w:r>
        <w:br/>
      </w:r>
      <w:r>
        <w:rPr>
          <w:rFonts w:ascii="Times New Roman"/>
          <w:b/>
          <w:i w:val="false"/>
          <w:color w:val="000000"/>
        </w:rPr>
        <w:t xml:space="preserve">
ақпараттық сүйемелдеу жөнiндегi 2005 жылға арналған </w:t>
      </w:r>
      <w:r>
        <w:br/>
      </w:r>
      <w:r>
        <w:rPr>
          <w:rFonts w:ascii="Times New Roman"/>
          <w:b/>
          <w:i w:val="false"/>
          <w:color w:val="000000"/>
        </w:rPr>
        <w:t xml:space="preserve">
МЕДИА-ЖОСПАР </w:t>
      </w:r>
    </w:p>
    <w:bookmarkEnd w:id="4"/>
    <w:p>
      <w:pPr>
        <w:spacing w:after="0"/>
        <w:ind w:left="0"/>
        <w:jc w:val="both"/>
      </w:pPr>
      <w:r>
        <w:rPr>
          <w:rFonts w:ascii="Times New Roman"/>
          <w:b w:val="false"/>
          <w:i w:val="false"/>
          <w:color w:val="000000"/>
          <w:sz w:val="28"/>
        </w:rPr>
        <w:t xml:space="preserve">      Осы медиа-жоспар Қазақстан Республикасында тұрғын үй құрылысын дамытудың 2005 - 2007 жылдарға арналған мемлекеттiк бағдарламасын (бұдан әрi - Мемлекеттік бағдарлама) насихаттау және түсiндiру жөнiндегі кеңейтiлген түрдегi жарияланымдарын, теле және радиосюжеттерiн, ақпараттық хабарламаларын, Қазақстан Республикасының Үкiметi мүшелерiнiң, мемлекеттік органдар және банктер басшыларының, қызметкерлерiнiң сөйлейтiн сөздерiн, сұхбаттарын, пiкiрлерiн, ұсыныстарын, брифингтерiн көздейдi. </w:t>
      </w:r>
      <w:r>
        <w:br/>
      </w:r>
      <w:r>
        <w:rPr>
          <w:rFonts w:ascii="Times New Roman"/>
          <w:b w:val="false"/>
          <w:i w:val="false"/>
          <w:color w:val="000000"/>
          <w:sz w:val="28"/>
        </w:rPr>
        <w:t xml:space="preserve">
      Мақсаты: </w:t>
      </w:r>
      <w:r>
        <w:br/>
      </w:r>
      <w:r>
        <w:rPr>
          <w:rFonts w:ascii="Times New Roman"/>
          <w:b w:val="false"/>
          <w:i w:val="false"/>
          <w:color w:val="000000"/>
          <w:sz w:val="28"/>
        </w:rPr>
        <w:t xml:space="preserve">
      1. Мемлекеттік бағдарламаны республика жұртшылығы арасында кең ауқымда насихаттау. </w:t>
      </w:r>
      <w:r>
        <w:br/>
      </w:r>
      <w:r>
        <w:rPr>
          <w:rFonts w:ascii="Times New Roman"/>
          <w:b w:val="false"/>
          <w:i w:val="false"/>
          <w:color w:val="000000"/>
          <w:sz w:val="28"/>
        </w:rPr>
        <w:t xml:space="preserve">
      2. Қазақстандықтардың тұрмыс жағдайларын жақсарту жөнiндегі Мемлекет басшысының саясатына қатысты оң қоғамдық пiкiр қалыптастыру.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973"/>
        <w:gridCol w:w="2553"/>
        <w:gridCol w:w="2553"/>
        <w:gridCol w:w="2093"/>
        <w:gridCol w:w="177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Iс-шараның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Тақырыбы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құралдары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далуына </w:t>
            </w:r>
            <w:r>
              <w:br/>
            </w:r>
            <w:r>
              <w:rPr>
                <w:rFonts w:ascii="Times New Roman"/>
                <w:b w:val="false"/>
                <w:i w:val="false"/>
                <w:color w:val="000000"/>
                <w:sz w:val="20"/>
              </w:rPr>
              <w:t xml:space="preserve">
жауаптылар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xml:space="preserve">
мерзiмi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Ұйымдастыру iс-шаралары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саясатты </w:t>
            </w:r>
            <w:r>
              <w:br/>
            </w:r>
            <w:r>
              <w:rPr>
                <w:rFonts w:ascii="Times New Roman"/>
                <w:b w:val="false"/>
                <w:i w:val="false"/>
                <w:color w:val="000000"/>
                <w:sz w:val="20"/>
              </w:rPr>
              <w:t xml:space="preserve">
жүргiзуге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тапсырыстың </w:t>
            </w:r>
            <w:r>
              <w:br/>
            </w:r>
            <w:r>
              <w:rPr>
                <w:rFonts w:ascii="Times New Roman"/>
                <w:b w:val="false"/>
                <w:i w:val="false"/>
                <w:color w:val="000000"/>
                <w:sz w:val="20"/>
              </w:rPr>
              <w:t xml:space="preserve">
2005 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тақырыптық </w:t>
            </w:r>
            <w:r>
              <w:br/>
            </w:r>
            <w:r>
              <w:rPr>
                <w:rFonts w:ascii="Times New Roman"/>
                <w:b w:val="false"/>
                <w:i w:val="false"/>
                <w:color w:val="000000"/>
                <w:sz w:val="20"/>
              </w:rPr>
              <w:t xml:space="preserve">
тiзбесiне </w:t>
            </w:r>
            <w:r>
              <w:br/>
            </w:r>
            <w:r>
              <w:rPr>
                <w:rFonts w:ascii="Times New Roman"/>
                <w:b w:val="false"/>
                <w:i w:val="false"/>
                <w:color w:val="000000"/>
                <w:sz w:val="20"/>
              </w:rPr>
              <w:t xml:space="preserve">
нақты көлем- </w:t>
            </w:r>
            <w:r>
              <w:br/>
            </w:r>
            <w:r>
              <w:rPr>
                <w:rFonts w:ascii="Times New Roman"/>
                <w:b w:val="false"/>
                <w:i w:val="false"/>
                <w:color w:val="000000"/>
                <w:sz w:val="20"/>
              </w:rPr>
              <w:t xml:space="preserve">
дердi белгiлей </w:t>
            </w:r>
            <w:r>
              <w:br/>
            </w:r>
            <w:r>
              <w:rPr>
                <w:rFonts w:ascii="Times New Roman"/>
                <w:b w:val="false"/>
                <w:i w:val="false"/>
                <w:color w:val="000000"/>
                <w:sz w:val="20"/>
              </w:rPr>
              <w:t xml:space="preserve">
отырып,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бағдарламаның iске асырылу </w:t>
            </w:r>
            <w:r>
              <w:br/>
            </w:r>
            <w:r>
              <w:rPr>
                <w:rFonts w:ascii="Times New Roman"/>
                <w:b w:val="false"/>
                <w:i w:val="false"/>
                <w:color w:val="000000"/>
                <w:sz w:val="20"/>
              </w:rPr>
              <w:t xml:space="preserve">
барысын жария ету мәселеле- </w:t>
            </w:r>
            <w:r>
              <w:br/>
            </w:r>
            <w:r>
              <w:rPr>
                <w:rFonts w:ascii="Times New Roman"/>
                <w:b w:val="false"/>
                <w:i w:val="false"/>
                <w:color w:val="000000"/>
                <w:sz w:val="20"/>
              </w:rPr>
              <w:t xml:space="preserve">
рiн қосу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бағдарламаны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сүйемелдеу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тапсырысты </w:t>
            </w:r>
            <w:r>
              <w:br/>
            </w:r>
            <w:r>
              <w:rPr>
                <w:rFonts w:ascii="Times New Roman"/>
                <w:b w:val="false"/>
                <w:i w:val="false"/>
                <w:color w:val="000000"/>
                <w:sz w:val="20"/>
              </w:rPr>
              <w:t xml:space="preserve">
орындайтын </w:t>
            </w:r>
            <w:r>
              <w:br/>
            </w:r>
            <w:r>
              <w:rPr>
                <w:rFonts w:ascii="Times New Roman"/>
                <w:b w:val="false"/>
                <w:i w:val="false"/>
                <w:color w:val="000000"/>
                <w:sz w:val="20"/>
              </w:rPr>
              <w:t xml:space="preserve">
БАҚ-тар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МАСМ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сәуiр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қызметінiң </w:t>
            </w:r>
            <w:r>
              <w:br/>
            </w:r>
            <w:r>
              <w:rPr>
                <w:rFonts w:ascii="Times New Roman"/>
                <w:b w:val="false"/>
                <w:i w:val="false"/>
                <w:color w:val="000000"/>
                <w:sz w:val="20"/>
              </w:rPr>
              <w:t xml:space="preserve">
жеке бағдарла- </w:t>
            </w:r>
            <w:r>
              <w:br/>
            </w:r>
            <w:r>
              <w:rPr>
                <w:rFonts w:ascii="Times New Roman"/>
                <w:b w:val="false"/>
                <w:i w:val="false"/>
                <w:color w:val="000000"/>
                <w:sz w:val="20"/>
              </w:rPr>
              <w:t xml:space="preserve">
маларын әзiр- </w:t>
            </w:r>
            <w:r>
              <w:br/>
            </w:r>
            <w:r>
              <w:rPr>
                <w:rFonts w:ascii="Times New Roman"/>
                <w:b w:val="false"/>
                <w:i w:val="false"/>
                <w:color w:val="000000"/>
                <w:sz w:val="20"/>
              </w:rPr>
              <w:t xml:space="preserve">
леу кезiнде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бағдарламаның </w:t>
            </w:r>
            <w:r>
              <w:br/>
            </w:r>
            <w:r>
              <w:rPr>
                <w:rFonts w:ascii="Times New Roman"/>
                <w:b w:val="false"/>
                <w:i w:val="false"/>
                <w:color w:val="000000"/>
                <w:sz w:val="20"/>
              </w:rPr>
              <w:t xml:space="preserve">
негiзгi мәсе- </w:t>
            </w:r>
            <w:r>
              <w:br/>
            </w:r>
            <w:r>
              <w:rPr>
                <w:rFonts w:ascii="Times New Roman"/>
                <w:b w:val="false"/>
                <w:i w:val="false"/>
                <w:color w:val="000000"/>
                <w:sz w:val="20"/>
              </w:rPr>
              <w:t xml:space="preserve">
лелерi бойынша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анықтамалық </w:t>
            </w:r>
            <w:r>
              <w:br/>
            </w:r>
            <w:r>
              <w:rPr>
                <w:rFonts w:ascii="Times New Roman"/>
                <w:b w:val="false"/>
                <w:i w:val="false"/>
                <w:color w:val="000000"/>
                <w:sz w:val="20"/>
              </w:rPr>
              <w:t xml:space="preserve">
және басқа да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материалдарды </w:t>
            </w:r>
            <w:r>
              <w:br/>
            </w:r>
            <w:r>
              <w:rPr>
                <w:rFonts w:ascii="Times New Roman"/>
                <w:b w:val="false"/>
                <w:i w:val="false"/>
                <w:color w:val="000000"/>
                <w:sz w:val="20"/>
              </w:rPr>
              <w:t xml:space="preserve">
жедел орналас- </w:t>
            </w:r>
            <w:r>
              <w:br/>
            </w:r>
            <w:r>
              <w:rPr>
                <w:rFonts w:ascii="Times New Roman"/>
                <w:b w:val="false"/>
                <w:i w:val="false"/>
                <w:color w:val="000000"/>
                <w:sz w:val="20"/>
              </w:rPr>
              <w:t xml:space="preserve">
тыру үшiн </w:t>
            </w:r>
            <w:r>
              <w:br/>
            </w:r>
            <w:r>
              <w:rPr>
                <w:rFonts w:ascii="Times New Roman"/>
                <w:b w:val="false"/>
                <w:i w:val="false"/>
                <w:color w:val="000000"/>
                <w:sz w:val="20"/>
              </w:rPr>
              <w:t xml:space="preserve">
орталық және </w:t>
            </w:r>
            <w:r>
              <w:br/>
            </w:r>
            <w:r>
              <w:rPr>
                <w:rFonts w:ascii="Times New Roman"/>
                <w:b w:val="false"/>
                <w:i w:val="false"/>
                <w:color w:val="000000"/>
                <w:sz w:val="20"/>
              </w:rPr>
              <w:t xml:space="preserve">
жергілiкті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бұқаралық </w:t>
            </w:r>
            <w:r>
              <w:br/>
            </w:r>
            <w:r>
              <w:rPr>
                <w:rFonts w:ascii="Times New Roman"/>
                <w:b w:val="false"/>
                <w:i w:val="false"/>
                <w:color w:val="000000"/>
                <w:sz w:val="20"/>
              </w:rPr>
              <w:t xml:space="preserve">
ақпарат құрал- </w:t>
            </w:r>
            <w:r>
              <w:br/>
            </w:r>
            <w:r>
              <w:rPr>
                <w:rFonts w:ascii="Times New Roman"/>
                <w:b w:val="false"/>
                <w:i w:val="false"/>
                <w:color w:val="000000"/>
                <w:sz w:val="20"/>
              </w:rPr>
              <w:t xml:space="preserve">
дарымен өзара iс-қимыл жүйе- </w:t>
            </w:r>
            <w:r>
              <w:br/>
            </w:r>
            <w:r>
              <w:rPr>
                <w:rFonts w:ascii="Times New Roman"/>
                <w:b w:val="false"/>
                <w:i w:val="false"/>
                <w:color w:val="000000"/>
                <w:sz w:val="20"/>
              </w:rPr>
              <w:t xml:space="preserve">
сiн қалыптас- </w:t>
            </w:r>
            <w:r>
              <w:br/>
            </w:r>
            <w:r>
              <w:rPr>
                <w:rFonts w:ascii="Times New Roman"/>
                <w:b w:val="false"/>
                <w:i w:val="false"/>
                <w:color w:val="000000"/>
                <w:sz w:val="20"/>
              </w:rPr>
              <w:t xml:space="preserve">
тыруға назар аудару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бағдарламаны </w:t>
            </w:r>
            <w:r>
              <w:br/>
            </w:r>
            <w:r>
              <w:rPr>
                <w:rFonts w:ascii="Times New Roman"/>
                <w:b w:val="false"/>
                <w:i w:val="false"/>
                <w:color w:val="000000"/>
                <w:sz w:val="20"/>
              </w:rPr>
              <w:t xml:space="preserve">
iске асыру </w:t>
            </w:r>
            <w:r>
              <w:br/>
            </w:r>
            <w:r>
              <w:rPr>
                <w:rFonts w:ascii="Times New Roman"/>
                <w:b w:val="false"/>
                <w:i w:val="false"/>
                <w:color w:val="000000"/>
                <w:sz w:val="20"/>
              </w:rPr>
              <w:t xml:space="preserve">
барысын </w:t>
            </w:r>
            <w:r>
              <w:br/>
            </w:r>
            <w:r>
              <w:rPr>
                <w:rFonts w:ascii="Times New Roman"/>
                <w:b w:val="false"/>
                <w:i w:val="false"/>
                <w:color w:val="000000"/>
                <w:sz w:val="20"/>
              </w:rPr>
              <w:t xml:space="preserve">
жария ету </w:t>
            </w:r>
            <w:r>
              <w:br/>
            </w:r>
            <w:r>
              <w:rPr>
                <w:rFonts w:ascii="Times New Roman"/>
                <w:b w:val="false"/>
                <w:i w:val="false"/>
                <w:color w:val="000000"/>
                <w:sz w:val="20"/>
              </w:rPr>
              <w:t xml:space="preserve">
жөнiндегi үйлестiрiл- </w:t>
            </w:r>
            <w:r>
              <w:br/>
            </w:r>
            <w:r>
              <w:rPr>
                <w:rFonts w:ascii="Times New Roman"/>
                <w:b w:val="false"/>
                <w:i w:val="false"/>
                <w:color w:val="000000"/>
                <w:sz w:val="20"/>
              </w:rPr>
              <w:t xml:space="preserve">
ген ақпарат- </w:t>
            </w:r>
            <w:r>
              <w:br/>
            </w:r>
            <w:r>
              <w:rPr>
                <w:rFonts w:ascii="Times New Roman"/>
                <w:b w:val="false"/>
                <w:i w:val="false"/>
                <w:color w:val="000000"/>
                <w:sz w:val="20"/>
              </w:rPr>
              <w:t xml:space="preserve">
тық саясатты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етуге бағыт- </w:t>
            </w:r>
            <w:r>
              <w:br/>
            </w:r>
            <w:r>
              <w:rPr>
                <w:rFonts w:ascii="Times New Roman"/>
                <w:b w:val="false"/>
                <w:i w:val="false"/>
                <w:color w:val="000000"/>
                <w:sz w:val="20"/>
              </w:rPr>
              <w:t xml:space="preserve">
талған нақты </w:t>
            </w:r>
            <w:r>
              <w:br/>
            </w:r>
            <w:r>
              <w:rPr>
                <w:rFonts w:ascii="Times New Roman"/>
                <w:b w:val="false"/>
                <w:i w:val="false"/>
                <w:color w:val="000000"/>
                <w:sz w:val="20"/>
              </w:rPr>
              <w:t xml:space="preserve">
нұсқауларды </w:t>
            </w:r>
            <w:r>
              <w:br/>
            </w:r>
            <w:r>
              <w:rPr>
                <w:rFonts w:ascii="Times New Roman"/>
                <w:b w:val="false"/>
                <w:i w:val="false"/>
                <w:color w:val="000000"/>
                <w:sz w:val="20"/>
              </w:rPr>
              <w:t xml:space="preserve">
белгiлеу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тапсырысты </w:t>
            </w:r>
            <w:r>
              <w:br/>
            </w:r>
            <w:r>
              <w:rPr>
                <w:rFonts w:ascii="Times New Roman"/>
                <w:b w:val="false"/>
                <w:i w:val="false"/>
                <w:color w:val="000000"/>
                <w:sz w:val="20"/>
              </w:rPr>
              <w:t xml:space="preserve">
орындайтын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және </w:t>
            </w:r>
            <w:r>
              <w:br/>
            </w:r>
            <w:r>
              <w:rPr>
                <w:rFonts w:ascii="Times New Roman"/>
                <w:b w:val="false"/>
                <w:i w:val="false"/>
                <w:color w:val="000000"/>
                <w:sz w:val="20"/>
              </w:rPr>
              <w:t xml:space="preserve">
өңiрлiк </w:t>
            </w:r>
            <w:r>
              <w:br/>
            </w:r>
            <w:r>
              <w:rPr>
                <w:rFonts w:ascii="Times New Roman"/>
                <w:b w:val="false"/>
                <w:i w:val="false"/>
                <w:color w:val="000000"/>
                <w:sz w:val="20"/>
              </w:rPr>
              <w:t xml:space="preserve">
БАҚ-тар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тiк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әкiмдерi, </w:t>
            </w:r>
            <w:r>
              <w:br/>
            </w:r>
            <w:r>
              <w:rPr>
                <w:rFonts w:ascii="Times New Roman"/>
                <w:b w:val="false"/>
                <w:i w:val="false"/>
                <w:color w:val="000000"/>
                <w:sz w:val="20"/>
              </w:rPr>
              <w:t xml:space="preserve">
екiншi </w:t>
            </w:r>
            <w:r>
              <w:br/>
            </w:r>
            <w:r>
              <w:rPr>
                <w:rFonts w:ascii="Times New Roman"/>
                <w:b w:val="false"/>
                <w:i w:val="false"/>
                <w:color w:val="000000"/>
                <w:sz w:val="20"/>
              </w:rPr>
              <w:t xml:space="preserve">
деңгейдегi </w:t>
            </w:r>
            <w:r>
              <w:br/>
            </w:r>
            <w:r>
              <w:rPr>
                <w:rFonts w:ascii="Times New Roman"/>
                <w:b w:val="false"/>
                <w:i w:val="false"/>
                <w:color w:val="000000"/>
                <w:sz w:val="20"/>
              </w:rPr>
              <w:t xml:space="preserve">
банктер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Өңiрлiк </w:t>
            </w:r>
            <w:r>
              <w:br/>
            </w:r>
            <w:r>
              <w:rPr>
                <w:rFonts w:ascii="Times New Roman"/>
                <w:b w:val="false"/>
                <w:i w:val="false"/>
                <w:color w:val="000000"/>
                <w:sz w:val="20"/>
              </w:rPr>
              <w:t xml:space="preserve">
БАҚ-тарға </w:t>
            </w:r>
            <w:r>
              <w:br/>
            </w:r>
            <w:r>
              <w:rPr>
                <w:rFonts w:ascii="Times New Roman"/>
                <w:b w:val="false"/>
                <w:i w:val="false"/>
                <w:color w:val="000000"/>
                <w:sz w:val="20"/>
              </w:rPr>
              <w:t xml:space="preserve">
тұрақты негіз- </w:t>
            </w:r>
            <w:r>
              <w:br/>
            </w:r>
            <w:r>
              <w:rPr>
                <w:rFonts w:ascii="Times New Roman"/>
                <w:b w:val="false"/>
                <w:i w:val="false"/>
                <w:color w:val="000000"/>
                <w:sz w:val="20"/>
              </w:rPr>
              <w:t xml:space="preserve">
де әдiстемелiк </w:t>
            </w:r>
            <w:r>
              <w:br/>
            </w:r>
            <w:r>
              <w:rPr>
                <w:rFonts w:ascii="Times New Roman"/>
                <w:b w:val="false"/>
                <w:i w:val="false"/>
                <w:color w:val="000000"/>
                <w:sz w:val="20"/>
              </w:rPr>
              <w:t xml:space="preserve">
көмек көрсету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жетiлдiру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ның iске </w:t>
            </w:r>
            <w:r>
              <w:br/>
            </w:r>
            <w:r>
              <w:rPr>
                <w:rFonts w:ascii="Times New Roman"/>
                <w:b w:val="false"/>
                <w:i w:val="false"/>
                <w:color w:val="000000"/>
                <w:sz w:val="20"/>
              </w:rPr>
              <w:t xml:space="preserve">
асырылу </w:t>
            </w:r>
            <w:r>
              <w:br/>
            </w:r>
            <w:r>
              <w:rPr>
                <w:rFonts w:ascii="Times New Roman"/>
                <w:b w:val="false"/>
                <w:i w:val="false"/>
                <w:color w:val="000000"/>
                <w:sz w:val="20"/>
              </w:rPr>
              <w:t xml:space="preserve">
барысын </w:t>
            </w:r>
            <w:r>
              <w:br/>
            </w:r>
            <w:r>
              <w:rPr>
                <w:rFonts w:ascii="Times New Roman"/>
                <w:b w:val="false"/>
                <w:i w:val="false"/>
                <w:color w:val="000000"/>
                <w:sz w:val="20"/>
              </w:rPr>
              <w:t xml:space="preserve">
жария ету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тұтас және </w:t>
            </w:r>
            <w:r>
              <w:br/>
            </w:r>
            <w:r>
              <w:rPr>
                <w:rFonts w:ascii="Times New Roman"/>
                <w:b w:val="false"/>
                <w:i w:val="false"/>
                <w:color w:val="000000"/>
                <w:sz w:val="20"/>
              </w:rPr>
              <w:t xml:space="preserve">
үйлестіріл- </w:t>
            </w:r>
            <w:r>
              <w:br/>
            </w:r>
            <w:r>
              <w:rPr>
                <w:rFonts w:ascii="Times New Roman"/>
                <w:b w:val="false"/>
                <w:i w:val="false"/>
                <w:color w:val="000000"/>
                <w:sz w:val="20"/>
              </w:rPr>
              <w:t xml:space="preserve">
ген ақпарат- </w:t>
            </w:r>
            <w:r>
              <w:br/>
            </w:r>
            <w:r>
              <w:rPr>
                <w:rFonts w:ascii="Times New Roman"/>
                <w:b w:val="false"/>
                <w:i w:val="false"/>
                <w:color w:val="000000"/>
                <w:sz w:val="20"/>
              </w:rPr>
              <w:t xml:space="preserve">
тық саясатты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тапсырысты </w:t>
            </w:r>
            <w:r>
              <w:br/>
            </w:r>
            <w:r>
              <w:rPr>
                <w:rFonts w:ascii="Times New Roman"/>
                <w:b w:val="false"/>
                <w:i w:val="false"/>
                <w:color w:val="000000"/>
                <w:sz w:val="20"/>
              </w:rPr>
              <w:t xml:space="preserve">
орындайтын </w:t>
            </w:r>
            <w:r>
              <w:br/>
            </w:r>
            <w:r>
              <w:rPr>
                <w:rFonts w:ascii="Times New Roman"/>
                <w:b w:val="false"/>
                <w:i w:val="false"/>
                <w:color w:val="000000"/>
                <w:sz w:val="20"/>
              </w:rPr>
              <w:t xml:space="preserve">
өңiрлiк </w:t>
            </w:r>
            <w:r>
              <w:br/>
            </w:r>
            <w:r>
              <w:rPr>
                <w:rFonts w:ascii="Times New Roman"/>
                <w:b w:val="false"/>
                <w:i w:val="false"/>
                <w:color w:val="000000"/>
                <w:sz w:val="20"/>
              </w:rPr>
              <w:t xml:space="preserve">
БАҚ-тар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MACM,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әкiмдерi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тапсырысты </w:t>
            </w:r>
            <w:r>
              <w:br/>
            </w:r>
            <w:r>
              <w:rPr>
                <w:rFonts w:ascii="Times New Roman"/>
                <w:b w:val="false"/>
                <w:i w:val="false"/>
                <w:color w:val="000000"/>
                <w:sz w:val="20"/>
              </w:rPr>
              <w:t xml:space="preserve">
орындайтын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және өңiрлiк </w:t>
            </w:r>
            <w:r>
              <w:br/>
            </w:r>
            <w:r>
              <w:rPr>
                <w:rFonts w:ascii="Times New Roman"/>
                <w:b w:val="false"/>
                <w:i w:val="false"/>
                <w:color w:val="000000"/>
                <w:sz w:val="20"/>
              </w:rPr>
              <w:t xml:space="preserve">
БАҚ-тарда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бағдарламаны </w:t>
            </w:r>
            <w:r>
              <w:br/>
            </w:r>
            <w:r>
              <w:rPr>
                <w:rFonts w:ascii="Times New Roman"/>
                <w:b w:val="false"/>
                <w:i w:val="false"/>
                <w:color w:val="000000"/>
                <w:sz w:val="20"/>
              </w:rPr>
              <w:t xml:space="preserve">
насихаттауға </w:t>
            </w:r>
            <w:r>
              <w:br/>
            </w:r>
            <w:r>
              <w:rPr>
                <w:rFonts w:ascii="Times New Roman"/>
                <w:b w:val="false"/>
                <w:i w:val="false"/>
                <w:color w:val="000000"/>
                <w:sz w:val="20"/>
              </w:rPr>
              <w:t xml:space="preserve">
және түсiндi- </w:t>
            </w:r>
            <w:r>
              <w:br/>
            </w:r>
            <w:r>
              <w:rPr>
                <w:rFonts w:ascii="Times New Roman"/>
                <w:b w:val="false"/>
                <w:i w:val="false"/>
                <w:color w:val="000000"/>
                <w:sz w:val="20"/>
              </w:rPr>
              <w:t xml:space="preserve">
руге арналған </w:t>
            </w:r>
            <w:r>
              <w:br/>
            </w:r>
            <w:r>
              <w:rPr>
                <w:rFonts w:ascii="Times New Roman"/>
                <w:b w:val="false"/>
                <w:i w:val="false"/>
                <w:color w:val="000000"/>
                <w:sz w:val="20"/>
              </w:rPr>
              <w:t xml:space="preserve">
хабарлар циклдарын </w:t>
            </w:r>
            <w:r>
              <w:br/>
            </w:r>
            <w:r>
              <w:rPr>
                <w:rFonts w:ascii="Times New Roman"/>
                <w:b w:val="false"/>
                <w:i w:val="false"/>
                <w:color w:val="000000"/>
                <w:sz w:val="20"/>
              </w:rPr>
              <w:t xml:space="preserve">
ашуды және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қамтамасыз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r>
              <w:br/>
            </w:r>
            <w:r>
              <w:rPr>
                <w:rFonts w:ascii="Times New Roman"/>
                <w:b w:val="false"/>
                <w:i w:val="false"/>
                <w:color w:val="000000"/>
                <w:sz w:val="20"/>
              </w:rPr>
              <w:t xml:space="preserve">
мақсатты </w:t>
            </w:r>
            <w:r>
              <w:br/>
            </w:r>
            <w:r>
              <w:rPr>
                <w:rFonts w:ascii="Times New Roman"/>
                <w:b w:val="false"/>
                <w:i w:val="false"/>
                <w:color w:val="000000"/>
                <w:sz w:val="20"/>
              </w:rPr>
              <w:t xml:space="preserve">
жарияланым- </w:t>
            </w:r>
            <w:r>
              <w:br/>
            </w:r>
            <w:r>
              <w:rPr>
                <w:rFonts w:ascii="Times New Roman"/>
                <w:b w:val="false"/>
                <w:i w:val="false"/>
                <w:color w:val="000000"/>
                <w:sz w:val="20"/>
              </w:rPr>
              <w:t xml:space="preserve">
дар, теле- </w:t>
            </w:r>
            <w:r>
              <w:br/>
            </w:r>
            <w:r>
              <w:rPr>
                <w:rFonts w:ascii="Times New Roman"/>
                <w:b w:val="false"/>
                <w:i w:val="false"/>
                <w:color w:val="000000"/>
                <w:sz w:val="20"/>
              </w:rPr>
              <w:t xml:space="preserve">
радиосюжет- </w:t>
            </w:r>
            <w:r>
              <w:br/>
            </w:r>
            <w:r>
              <w:rPr>
                <w:rFonts w:ascii="Times New Roman"/>
                <w:b w:val="false"/>
                <w:i w:val="false"/>
                <w:color w:val="000000"/>
                <w:sz w:val="20"/>
              </w:rPr>
              <w:t xml:space="preserve">
тер,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хабарлар, </w:t>
            </w:r>
            <w:r>
              <w:br/>
            </w:r>
            <w:r>
              <w:rPr>
                <w:rFonts w:ascii="Times New Roman"/>
                <w:b w:val="false"/>
                <w:i w:val="false"/>
                <w:color w:val="000000"/>
                <w:sz w:val="20"/>
              </w:rPr>
              <w:t xml:space="preserve">
сөздер, </w:t>
            </w:r>
            <w:r>
              <w:br/>
            </w:r>
            <w:r>
              <w:rPr>
                <w:rFonts w:ascii="Times New Roman"/>
                <w:b w:val="false"/>
                <w:i w:val="false"/>
                <w:color w:val="000000"/>
                <w:sz w:val="20"/>
              </w:rPr>
              <w:t xml:space="preserve">
сұхбаттар, </w:t>
            </w:r>
            <w:r>
              <w:br/>
            </w:r>
            <w:r>
              <w:rPr>
                <w:rFonts w:ascii="Times New Roman"/>
                <w:b w:val="false"/>
                <w:i w:val="false"/>
                <w:color w:val="000000"/>
                <w:sz w:val="20"/>
              </w:rPr>
              <w:t xml:space="preserve">
пiкiрлер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беру жолымен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бағдарламаны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сүйемелдеу- </w:t>
            </w:r>
            <w:r>
              <w:br/>
            </w:r>
            <w:r>
              <w:rPr>
                <w:rFonts w:ascii="Times New Roman"/>
                <w:b w:val="false"/>
                <w:i w:val="false"/>
                <w:color w:val="000000"/>
                <w:sz w:val="20"/>
              </w:rPr>
              <w:t xml:space="preserve">
дiң тұтас </w:t>
            </w:r>
            <w:r>
              <w:br/>
            </w:r>
            <w:r>
              <w:rPr>
                <w:rFonts w:ascii="Times New Roman"/>
                <w:b w:val="false"/>
                <w:i w:val="false"/>
                <w:color w:val="000000"/>
                <w:sz w:val="20"/>
              </w:rPr>
              <w:t xml:space="preserve">
жүйесiн құру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 </w:t>
            </w:r>
            <w:r>
              <w:br/>
            </w:r>
            <w:r>
              <w:rPr>
                <w:rFonts w:ascii="Times New Roman"/>
                <w:b w:val="false"/>
                <w:i w:val="false"/>
                <w:color w:val="000000"/>
                <w:sz w:val="20"/>
              </w:rPr>
              <w:t xml:space="preserve">
агенттiгi" </w:t>
            </w:r>
            <w:r>
              <w:br/>
            </w:r>
            <w:r>
              <w:rPr>
                <w:rFonts w:ascii="Times New Roman"/>
                <w:b w:val="false"/>
                <w:i w:val="false"/>
                <w:color w:val="000000"/>
                <w:sz w:val="20"/>
              </w:rPr>
              <w:t xml:space="preserve">
АҚ,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РТРК АҚ және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тапсырысты </w:t>
            </w:r>
            <w:r>
              <w:br/>
            </w:r>
            <w:r>
              <w:rPr>
                <w:rFonts w:ascii="Times New Roman"/>
                <w:b w:val="false"/>
                <w:i w:val="false"/>
                <w:color w:val="000000"/>
                <w:sz w:val="20"/>
              </w:rPr>
              <w:t xml:space="preserve">
орындайтын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және </w:t>
            </w:r>
            <w:r>
              <w:br/>
            </w:r>
            <w:r>
              <w:rPr>
                <w:rFonts w:ascii="Times New Roman"/>
                <w:b w:val="false"/>
                <w:i w:val="false"/>
                <w:color w:val="000000"/>
                <w:sz w:val="20"/>
              </w:rPr>
              <w:t xml:space="preserve">
өңiрлiк </w:t>
            </w:r>
            <w:r>
              <w:br/>
            </w:r>
            <w:r>
              <w:rPr>
                <w:rFonts w:ascii="Times New Roman"/>
                <w:b w:val="false"/>
                <w:i w:val="false"/>
                <w:color w:val="000000"/>
                <w:sz w:val="20"/>
              </w:rPr>
              <w:t xml:space="preserve">
БАҚ-тар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MACМ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сәуiр, </w:t>
            </w:r>
            <w:r>
              <w:br/>
            </w:r>
            <w:r>
              <w:rPr>
                <w:rFonts w:ascii="Times New Roman"/>
                <w:b w:val="false"/>
                <w:i w:val="false"/>
                <w:color w:val="000000"/>
                <w:sz w:val="20"/>
              </w:rPr>
              <w:t xml:space="preserve">
бұдан </w:t>
            </w:r>
            <w:r>
              <w:br/>
            </w:r>
            <w:r>
              <w:rPr>
                <w:rFonts w:ascii="Times New Roman"/>
                <w:b w:val="false"/>
                <w:i w:val="false"/>
                <w:color w:val="000000"/>
                <w:sz w:val="20"/>
              </w:rPr>
              <w:t xml:space="preserve">
әрi </w:t>
            </w:r>
            <w:r>
              <w:br/>
            </w:r>
            <w:r>
              <w:rPr>
                <w:rFonts w:ascii="Times New Roman"/>
                <w:b w:val="false"/>
                <w:i w:val="false"/>
                <w:color w:val="000000"/>
                <w:sz w:val="20"/>
              </w:rPr>
              <w:t xml:space="preserve">
тұрақты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 </w:t>
            </w:r>
            <w:r>
              <w:br/>
            </w:r>
            <w:r>
              <w:rPr>
                <w:rFonts w:ascii="Times New Roman"/>
                <w:b w:val="false"/>
                <w:i w:val="false"/>
                <w:color w:val="000000"/>
                <w:sz w:val="20"/>
              </w:rPr>
              <w:t xml:space="preserve">
ған тұрақты </w:t>
            </w:r>
            <w:r>
              <w:br/>
            </w:r>
            <w:r>
              <w:rPr>
                <w:rFonts w:ascii="Times New Roman"/>
                <w:b w:val="false"/>
                <w:i w:val="false"/>
                <w:color w:val="000000"/>
                <w:sz w:val="20"/>
              </w:rPr>
              <w:t xml:space="preserve">
айдарлардың </w:t>
            </w:r>
            <w:r>
              <w:br/>
            </w:r>
            <w:r>
              <w:rPr>
                <w:rFonts w:ascii="Times New Roman"/>
                <w:b w:val="false"/>
                <w:i w:val="false"/>
                <w:color w:val="000000"/>
                <w:sz w:val="20"/>
              </w:rPr>
              <w:t xml:space="preserve">
шығуын қамта- </w:t>
            </w:r>
            <w:r>
              <w:br/>
            </w:r>
            <w:r>
              <w:rPr>
                <w:rFonts w:ascii="Times New Roman"/>
                <w:b w:val="false"/>
                <w:i w:val="false"/>
                <w:color w:val="000000"/>
                <w:sz w:val="20"/>
              </w:rPr>
              <w:t xml:space="preserve">
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бағдарламаны </w:t>
            </w:r>
            <w:r>
              <w:br/>
            </w:r>
            <w:r>
              <w:rPr>
                <w:rFonts w:ascii="Times New Roman"/>
                <w:b w:val="false"/>
                <w:i w:val="false"/>
                <w:color w:val="000000"/>
                <w:sz w:val="20"/>
              </w:rPr>
              <w:t xml:space="preserve">
әзiрлеушi- </w:t>
            </w:r>
            <w:r>
              <w:br/>
            </w:r>
            <w:r>
              <w:rPr>
                <w:rFonts w:ascii="Times New Roman"/>
                <w:b w:val="false"/>
                <w:i w:val="false"/>
                <w:color w:val="000000"/>
                <w:sz w:val="20"/>
              </w:rPr>
              <w:t xml:space="preserve">
лердiң халыққа </w:t>
            </w:r>
            <w:r>
              <w:br/>
            </w:r>
            <w:r>
              <w:rPr>
                <w:rFonts w:ascii="Times New Roman"/>
                <w:b w:val="false"/>
                <w:i w:val="false"/>
                <w:color w:val="000000"/>
                <w:sz w:val="20"/>
              </w:rPr>
              <w:t xml:space="preserve">
кредит алу,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құрылысын </w:t>
            </w:r>
            <w:r>
              <w:br/>
            </w:r>
            <w:r>
              <w:rPr>
                <w:rFonts w:ascii="Times New Roman"/>
                <w:b w:val="false"/>
                <w:i w:val="false"/>
                <w:color w:val="000000"/>
                <w:sz w:val="20"/>
              </w:rPr>
              <w:t xml:space="preserve">
салу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бойынша кон- </w:t>
            </w:r>
            <w:r>
              <w:br/>
            </w:r>
            <w:r>
              <w:rPr>
                <w:rFonts w:ascii="Times New Roman"/>
                <w:b w:val="false"/>
                <w:i w:val="false"/>
                <w:color w:val="000000"/>
                <w:sz w:val="20"/>
              </w:rPr>
              <w:t xml:space="preserve">
сультациялық </w:t>
            </w:r>
            <w:r>
              <w:br/>
            </w:r>
            <w:r>
              <w:rPr>
                <w:rFonts w:ascii="Times New Roman"/>
                <w:b w:val="false"/>
                <w:i w:val="false"/>
                <w:color w:val="000000"/>
                <w:sz w:val="20"/>
              </w:rPr>
              <w:t xml:space="preserve">
көмек </w:t>
            </w:r>
            <w:r>
              <w:br/>
            </w:r>
            <w:r>
              <w:rPr>
                <w:rFonts w:ascii="Times New Roman"/>
                <w:b w:val="false"/>
                <w:i w:val="false"/>
                <w:color w:val="000000"/>
                <w:sz w:val="20"/>
              </w:rPr>
              <w:t xml:space="preserve">
көрсетуi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тапсырысты </w:t>
            </w:r>
            <w:r>
              <w:br/>
            </w:r>
            <w:r>
              <w:rPr>
                <w:rFonts w:ascii="Times New Roman"/>
                <w:b w:val="false"/>
                <w:i w:val="false"/>
                <w:color w:val="000000"/>
                <w:sz w:val="20"/>
              </w:rPr>
              <w:t xml:space="preserve">
орындайтын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БАҚ-тар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МАСМ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II </w:t>
            </w:r>
            <w:r>
              <w:br/>
            </w:r>
            <w:r>
              <w:rPr>
                <w:rFonts w:ascii="Times New Roman"/>
                <w:b w:val="false"/>
                <w:i w:val="false"/>
                <w:color w:val="000000"/>
                <w:sz w:val="20"/>
              </w:rPr>
              <w:t xml:space="preserve">
жартысы, </w:t>
            </w:r>
            <w:r>
              <w:br/>
            </w:r>
            <w:r>
              <w:rPr>
                <w:rFonts w:ascii="Times New Roman"/>
                <w:b w:val="false"/>
                <w:i w:val="false"/>
                <w:color w:val="000000"/>
                <w:sz w:val="20"/>
              </w:rPr>
              <w:t xml:space="preserve">
тұрақты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Арнайы жобалар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бағдарламаны </w:t>
            </w:r>
            <w:r>
              <w:br/>
            </w:r>
            <w:r>
              <w:rPr>
                <w:rFonts w:ascii="Times New Roman"/>
                <w:b w:val="false"/>
                <w:i w:val="false"/>
                <w:color w:val="000000"/>
                <w:sz w:val="20"/>
              </w:rPr>
              <w:t xml:space="preserve">
iске асыру </w:t>
            </w:r>
            <w:r>
              <w:br/>
            </w:r>
            <w:r>
              <w:rPr>
                <w:rFonts w:ascii="Times New Roman"/>
                <w:b w:val="false"/>
                <w:i w:val="false"/>
                <w:color w:val="000000"/>
                <w:sz w:val="20"/>
              </w:rPr>
              <w:t xml:space="preserve">
барысы мәселе- </w:t>
            </w:r>
            <w:r>
              <w:br/>
            </w:r>
            <w:r>
              <w:rPr>
                <w:rFonts w:ascii="Times New Roman"/>
                <w:b w:val="false"/>
                <w:i w:val="false"/>
                <w:color w:val="000000"/>
                <w:sz w:val="20"/>
              </w:rPr>
              <w:t xml:space="preserve">
лерiне арнал- </w:t>
            </w:r>
            <w:r>
              <w:br/>
            </w:r>
            <w:r>
              <w:rPr>
                <w:rFonts w:ascii="Times New Roman"/>
                <w:b w:val="false"/>
                <w:i w:val="false"/>
                <w:color w:val="000000"/>
                <w:sz w:val="20"/>
              </w:rPr>
              <w:t xml:space="preserve">
ған материал- </w:t>
            </w:r>
            <w:r>
              <w:br/>
            </w:r>
            <w:r>
              <w:rPr>
                <w:rFonts w:ascii="Times New Roman"/>
                <w:b w:val="false"/>
                <w:i w:val="false"/>
                <w:color w:val="000000"/>
                <w:sz w:val="20"/>
              </w:rPr>
              <w:t xml:space="preserve">
дарды ИСМ-нiң </w:t>
            </w:r>
            <w:r>
              <w:br/>
            </w:r>
            <w:r>
              <w:rPr>
                <w:rFonts w:ascii="Times New Roman"/>
                <w:b w:val="false"/>
                <w:i w:val="false"/>
                <w:color w:val="000000"/>
                <w:sz w:val="20"/>
              </w:rPr>
              <w:t xml:space="preserve">
Web-сайтына </w:t>
            </w:r>
            <w:r>
              <w:br/>
            </w:r>
            <w:r>
              <w:rPr>
                <w:rFonts w:ascii="Times New Roman"/>
                <w:b w:val="false"/>
                <w:i w:val="false"/>
                <w:color w:val="000000"/>
                <w:sz w:val="20"/>
              </w:rPr>
              <w:t xml:space="preserve">
орналастыруды </w:t>
            </w:r>
            <w:r>
              <w:br/>
            </w:r>
            <w:r>
              <w:rPr>
                <w:rFonts w:ascii="Times New Roman"/>
                <w:b w:val="false"/>
                <w:i w:val="false"/>
                <w:color w:val="000000"/>
                <w:sz w:val="20"/>
              </w:rPr>
              <w:t xml:space="preserve">
тұрақты түрде </w:t>
            </w:r>
            <w:r>
              <w:br/>
            </w:r>
            <w:r>
              <w:rPr>
                <w:rFonts w:ascii="Times New Roman"/>
                <w:b w:val="false"/>
                <w:i w:val="false"/>
                <w:color w:val="000000"/>
                <w:sz w:val="20"/>
              </w:rPr>
              <w:t xml:space="preserve">
қамтамасыз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сының шешушi </w:t>
            </w:r>
            <w:r>
              <w:br/>
            </w:r>
            <w:r>
              <w:rPr>
                <w:rFonts w:ascii="Times New Roman"/>
                <w:b w:val="false"/>
                <w:i w:val="false"/>
                <w:color w:val="000000"/>
                <w:sz w:val="20"/>
              </w:rPr>
              <w:t xml:space="preserve">
ережелерi </w:t>
            </w:r>
            <w:r>
              <w:br/>
            </w:r>
            <w:r>
              <w:rPr>
                <w:rFonts w:ascii="Times New Roman"/>
                <w:b w:val="false"/>
                <w:i w:val="false"/>
                <w:color w:val="000000"/>
                <w:sz w:val="20"/>
              </w:rPr>
              <w:t xml:space="preserve">
бойынша кең </w:t>
            </w:r>
            <w:r>
              <w:br/>
            </w:r>
            <w:r>
              <w:rPr>
                <w:rFonts w:ascii="Times New Roman"/>
                <w:b w:val="false"/>
                <w:i w:val="false"/>
                <w:color w:val="000000"/>
                <w:sz w:val="20"/>
              </w:rPr>
              <w:t xml:space="preserve">
ауқымды </w:t>
            </w:r>
            <w:r>
              <w:br/>
            </w:r>
            <w:r>
              <w:rPr>
                <w:rFonts w:ascii="Times New Roman"/>
                <w:b w:val="false"/>
                <w:i w:val="false"/>
                <w:color w:val="000000"/>
                <w:sz w:val="20"/>
              </w:rPr>
              <w:t xml:space="preserve">
түсiндiру </w:t>
            </w:r>
            <w:r>
              <w:br/>
            </w:r>
            <w:r>
              <w:rPr>
                <w:rFonts w:ascii="Times New Roman"/>
                <w:b w:val="false"/>
                <w:i w:val="false"/>
                <w:color w:val="000000"/>
                <w:sz w:val="20"/>
              </w:rPr>
              <w:t xml:space="preserve">
жұмысы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Бет-бейнелiк </w:t>
            </w:r>
            <w:r>
              <w:br/>
            </w:r>
            <w:r>
              <w:rPr>
                <w:rFonts w:ascii="Times New Roman"/>
                <w:b w:val="false"/>
                <w:i w:val="false"/>
                <w:color w:val="000000"/>
                <w:sz w:val="20"/>
              </w:rPr>
              <w:t xml:space="preserve">
аудио және </w:t>
            </w:r>
            <w:r>
              <w:br/>
            </w:r>
            <w:r>
              <w:rPr>
                <w:rFonts w:ascii="Times New Roman"/>
                <w:b w:val="false"/>
                <w:i w:val="false"/>
                <w:color w:val="000000"/>
                <w:sz w:val="20"/>
              </w:rPr>
              <w:t xml:space="preserve">
бейне ролик- </w:t>
            </w:r>
            <w:r>
              <w:br/>
            </w:r>
            <w:r>
              <w:rPr>
                <w:rFonts w:ascii="Times New Roman"/>
                <w:b w:val="false"/>
                <w:i w:val="false"/>
                <w:color w:val="000000"/>
                <w:sz w:val="20"/>
              </w:rPr>
              <w:t xml:space="preserve">
тердi одан әрi </w:t>
            </w:r>
            <w:r>
              <w:br/>
            </w:r>
            <w:r>
              <w:rPr>
                <w:rFonts w:ascii="Times New Roman"/>
                <w:b w:val="false"/>
                <w:i w:val="false"/>
                <w:color w:val="000000"/>
                <w:sz w:val="20"/>
              </w:rPr>
              <w:t xml:space="preserve">
дайындау мен </w:t>
            </w:r>
            <w:r>
              <w:br/>
            </w:r>
            <w:r>
              <w:rPr>
                <w:rFonts w:ascii="Times New Roman"/>
                <w:b w:val="false"/>
                <w:i w:val="false"/>
                <w:color w:val="000000"/>
                <w:sz w:val="20"/>
              </w:rPr>
              <w:t xml:space="preserve">
орналастыруды </w:t>
            </w:r>
            <w:r>
              <w:br/>
            </w:r>
            <w:r>
              <w:rPr>
                <w:rFonts w:ascii="Times New Roman"/>
                <w:b w:val="false"/>
                <w:i w:val="false"/>
                <w:color w:val="000000"/>
                <w:sz w:val="20"/>
              </w:rPr>
              <w:t xml:space="preserve">
қамтамасыз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жөнiнде оң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пiкiр қалып- </w:t>
            </w:r>
            <w:r>
              <w:br/>
            </w:r>
            <w:r>
              <w:rPr>
                <w:rFonts w:ascii="Times New Roman"/>
                <w:b w:val="false"/>
                <w:i w:val="false"/>
                <w:color w:val="000000"/>
                <w:sz w:val="20"/>
              </w:rPr>
              <w:t xml:space="preserve">
тастыру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тапсырысты </w:t>
            </w:r>
            <w:r>
              <w:br/>
            </w:r>
            <w:r>
              <w:rPr>
                <w:rFonts w:ascii="Times New Roman"/>
                <w:b w:val="false"/>
                <w:i w:val="false"/>
                <w:color w:val="000000"/>
                <w:sz w:val="20"/>
              </w:rPr>
              <w:t xml:space="preserve">
орындайтын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және </w:t>
            </w:r>
            <w:r>
              <w:br/>
            </w:r>
            <w:r>
              <w:rPr>
                <w:rFonts w:ascii="Times New Roman"/>
                <w:b w:val="false"/>
                <w:i w:val="false"/>
                <w:color w:val="000000"/>
                <w:sz w:val="20"/>
              </w:rPr>
              <w:t xml:space="preserve">
өңiрлiк </w:t>
            </w:r>
            <w:r>
              <w:br/>
            </w:r>
            <w:r>
              <w:rPr>
                <w:rFonts w:ascii="Times New Roman"/>
                <w:b w:val="false"/>
                <w:i w:val="false"/>
                <w:color w:val="000000"/>
                <w:sz w:val="20"/>
              </w:rPr>
              <w:t xml:space="preserve">
БАҚ-тар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MACM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бағдарламаны </w:t>
            </w:r>
            <w:r>
              <w:br/>
            </w:r>
            <w:r>
              <w:rPr>
                <w:rFonts w:ascii="Times New Roman"/>
                <w:b w:val="false"/>
                <w:i w:val="false"/>
                <w:color w:val="000000"/>
                <w:sz w:val="20"/>
              </w:rPr>
              <w:t xml:space="preserve">
iске асыру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вице-министрi </w:t>
            </w:r>
            <w:r>
              <w:br/>
            </w:r>
            <w:r>
              <w:rPr>
                <w:rFonts w:ascii="Times New Roman"/>
                <w:b w:val="false"/>
                <w:i w:val="false"/>
                <w:color w:val="000000"/>
                <w:sz w:val="20"/>
              </w:rPr>
              <w:t xml:space="preserve">
А.И. Лукиннiң; </w:t>
            </w:r>
            <w:r>
              <w:br/>
            </w:r>
            <w:r>
              <w:rPr>
                <w:rFonts w:ascii="Times New Roman"/>
                <w:b w:val="false"/>
                <w:i w:val="false"/>
                <w:color w:val="000000"/>
                <w:sz w:val="20"/>
              </w:rPr>
              <w:t xml:space="preserve">
- Құрылыс </w:t>
            </w:r>
            <w:r>
              <w:br/>
            </w:r>
            <w:r>
              <w:rPr>
                <w:rFonts w:ascii="Times New Roman"/>
                <w:b w:val="false"/>
                <w:i w:val="false"/>
                <w:color w:val="000000"/>
                <w:sz w:val="20"/>
              </w:rPr>
              <w:t xml:space="preserve">
және тұрғын </w:t>
            </w:r>
            <w:r>
              <w:br/>
            </w:r>
            <w:r>
              <w:rPr>
                <w:rFonts w:ascii="Times New Roman"/>
                <w:b w:val="false"/>
                <w:i w:val="false"/>
                <w:color w:val="000000"/>
                <w:sz w:val="20"/>
              </w:rPr>
              <w:t xml:space="preserve">
үй-коммуналдық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iстерi комите- </w:t>
            </w:r>
            <w:r>
              <w:br/>
            </w:r>
            <w:r>
              <w:rPr>
                <w:rFonts w:ascii="Times New Roman"/>
                <w:b w:val="false"/>
                <w:i w:val="false"/>
                <w:color w:val="000000"/>
                <w:sz w:val="20"/>
              </w:rPr>
              <w:t xml:space="preserve">
тi төрағасының </w:t>
            </w:r>
            <w:r>
              <w:br/>
            </w:r>
            <w:r>
              <w:rPr>
                <w:rFonts w:ascii="Times New Roman"/>
                <w:b w:val="false"/>
                <w:i w:val="false"/>
                <w:color w:val="000000"/>
                <w:sz w:val="20"/>
              </w:rPr>
              <w:t xml:space="preserve">
орынбасары </w:t>
            </w:r>
            <w:r>
              <w:br/>
            </w:r>
            <w:r>
              <w:rPr>
                <w:rFonts w:ascii="Times New Roman"/>
                <w:b w:val="false"/>
                <w:i w:val="false"/>
                <w:color w:val="000000"/>
                <w:sz w:val="20"/>
              </w:rPr>
              <w:t xml:space="preserve">
В.Н. Чирковтың </w:t>
            </w:r>
            <w:r>
              <w:br/>
            </w:r>
            <w:r>
              <w:rPr>
                <w:rFonts w:ascii="Times New Roman"/>
                <w:b w:val="false"/>
                <w:i w:val="false"/>
                <w:color w:val="000000"/>
                <w:sz w:val="20"/>
              </w:rPr>
              <w:t xml:space="preserve">
пiкiрталастар </w:t>
            </w:r>
            <w:r>
              <w:br/>
            </w:r>
            <w:r>
              <w:rPr>
                <w:rFonts w:ascii="Times New Roman"/>
                <w:b w:val="false"/>
                <w:i w:val="false"/>
                <w:color w:val="000000"/>
                <w:sz w:val="20"/>
              </w:rPr>
              <w:t xml:space="preserve">
циклына қатысу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ның негiзгi </w:t>
            </w:r>
            <w:r>
              <w:br/>
            </w:r>
            <w:r>
              <w:rPr>
                <w:rFonts w:ascii="Times New Roman"/>
                <w:b w:val="false"/>
                <w:i w:val="false"/>
                <w:color w:val="000000"/>
                <w:sz w:val="20"/>
              </w:rPr>
              <w:t xml:space="preserve">
ережелерiн </w:t>
            </w:r>
            <w:r>
              <w:br/>
            </w:r>
            <w:r>
              <w:rPr>
                <w:rFonts w:ascii="Times New Roman"/>
                <w:b w:val="false"/>
                <w:i w:val="false"/>
                <w:color w:val="000000"/>
                <w:sz w:val="20"/>
              </w:rPr>
              <w:t xml:space="preserve">
жұртшылықтың </w:t>
            </w:r>
            <w:r>
              <w:br/>
            </w:r>
            <w:r>
              <w:rPr>
                <w:rFonts w:ascii="Times New Roman"/>
                <w:b w:val="false"/>
                <w:i w:val="false"/>
                <w:color w:val="000000"/>
                <w:sz w:val="20"/>
              </w:rPr>
              <w:t xml:space="preserve">
қалың </w:t>
            </w:r>
            <w:r>
              <w:br/>
            </w:r>
            <w:r>
              <w:rPr>
                <w:rFonts w:ascii="Times New Roman"/>
                <w:b w:val="false"/>
                <w:i w:val="false"/>
                <w:color w:val="000000"/>
                <w:sz w:val="20"/>
              </w:rPr>
              <w:t xml:space="preserve">
топтары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насихаттау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 </w:t>
            </w:r>
            <w:r>
              <w:br/>
            </w:r>
            <w:r>
              <w:rPr>
                <w:rFonts w:ascii="Times New Roman"/>
                <w:b w:val="false"/>
                <w:i w:val="false"/>
                <w:color w:val="000000"/>
                <w:sz w:val="20"/>
              </w:rPr>
              <w:t xml:space="preserve">
агенттiгi" </w:t>
            </w:r>
            <w:r>
              <w:br/>
            </w:r>
            <w:r>
              <w:rPr>
                <w:rFonts w:ascii="Times New Roman"/>
                <w:b w:val="false"/>
                <w:i w:val="false"/>
                <w:color w:val="000000"/>
                <w:sz w:val="20"/>
              </w:rPr>
              <w:t xml:space="preserve">
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MACM, </w:t>
            </w:r>
            <w:r>
              <w:br/>
            </w:r>
            <w:r>
              <w:rPr>
                <w:rFonts w:ascii="Times New Roman"/>
                <w:b w:val="false"/>
                <w:i w:val="false"/>
                <w:color w:val="000000"/>
                <w:sz w:val="20"/>
              </w:rPr>
              <w:t xml:space="preserve">
ҚР 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сәуiр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бағыттағы </w:t>
            </w:r>
            <w:r>
              <w:br/>
            </w:r>
            <w:r>
              <w:rPr>
                <w:rFonts w:ascii="Times New Roman"/>
                <w:b w:val="false"/>
                <w:i w:val="false"/>
                <w:color w:val="000000"/>
                <w:sz w:val="20"/>
              </w:rPr>
              <w:t xml:space="preserve">
мамандандырыл- </w:t>
            </w:r>
            <w:r>
              <w:br/>
            </w:r>
            <w:r>
              <w:rPr>
                <w:rFonts w:ascii="Times New Roman"/>
                <w:b w:val="false"/>
                <w:i w:val="false"/>
                <w:color w:val="000000"/>
                <w:sz w:val="20"/>
              </w:rPr>
              <w:t xml:space="preserve">
ған жарнама </w:t>
            </w:r>
            <w:r>
              <w:br/>
            </w:r>
            <w:r>
              <w:rPr>
                <w:rFonts w:ascii="Times New Roman"/>
                <w:b w:val="false"/>
                <w:i w:val="false"/>
                <w:color w:val="000000"/>
                <w:sz w:val="20"/>
              </w:rPr>
              <w:t xml:space="preserve">
шығару және </w:t>
            </w:r>
            <w:r>
              <w:br/>
            </w:r>
            <w:r>
              <w:rPr>
                <w:rFonts w:ascii="Times New Roman"/>
                <w:b w:val="false"/>
                <w:i w:val="false"/>
                <w:color w:val="000000"/>
                <w:sz w:val="20"/>
              </w:rPr>
              <w:t xml:space="preserve">
оның прокаты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халқының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бағдарламаны </w:t>
            </w:r>
            <w:r>
              <w:br/>
            </w:r>
            <w:r>
              <w:rPr>
                <w:rFonts w:ascii="Times New Roman"/>
                <w:b w:val="false"/>
                <w:i w:val="false"/>
                <w:color w:val="000000"/>
                <w:sz w:val="20"/>
              </w:rPr>
              <w:t xml:space="preserve">
кеңiнен </w:t>
            </w:r>
            <w:r>
              <w:br/>
            </w:r>
            <w:r>
              <w:rPr>
                <w:rFonts w:ascii="Times New Roman"/>
                <w:b w:val="false"/>
                <w:i w:val="false"/>
                <w:color w:val="000000"/>
                <w:sz w:val="20"/>
              </w:rPr>
              <w:t xml:space="preserve">
насихаттау,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басшысы </w:t>
            </w:r>
            <w:r>
              <w:br/>
            </w:r>
            <w:r>
              <w:rPr>
                <w:rFonts w:ascii="Times New Roman"/>
                <w:b w:val="false"/>
                <w:i w:val="false"/>
                <w:color w:val="000000"/>
                <w:sz w:val="20"/>
              </w:rPr>
              <w:t xml:space="preserve">
саясатына </w:t>
            </w:r>
            <w:r>
              <w:br/>
            </w:r>
            <w:r>
              <w:rPr>
                <w:rFonts w:ascii="Times New Roman"/>
                <w:b w:val="false"/>
                <w:i w:val="false"/>
                <w:color w:val="000000"/>
                <w:sz w:val="20"/>
              </w:rPr>
              <w:t xml:space="preserve">
қатысты оң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пiкiр </w:t>
            </w:r>
            <w:r>
              <w:br/>
            </w:r>
            <w:r>
              <w:rPr>
                <w:rFonts w:ascii="Times New Roman"/>
                <w:b w:val="false"/>
                <w:i w:val="false"/>
                <w:color w:val="000000"/>
                <w:sz w:val="20"/>
              </w:rPr>
              <w:t xml:space="preserve">
қалыптастыру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Бейнеролик- </w:t>
            </w:r>
            <w:r>
              <w:br/>
            </w:r>
            <w:r>
              <w:rPr>
                <w:rFonts w:ascii="Times New Roman"/>
                <w:b w:val="false"/>
                <w:i w:val="false"/>
                <w:color w:val="000000"/>
                <w:sz w:val="20"/>
              </w:rPr>
              <w:t xml:space="preserve">
тер шығару </w:t>
            </w:r>
            <w:r>
              <w:br/>
            </w:r>
            <w:r>
              <w:rPr>
                <w:rFonts w:ascii="Times New Roman"/>
                <w:b w:val="false"/>
                <w:i w:val="false"/>
                <w:color w:val="000000"/>
                <w:sz w:val="20"/>
              </w:rPr>
              <w:t xml:space="preserve">
және олардың </w:t>
            </w:r>
            <w:r>
              <w:br/>
            </w:r>
            <w:r>
              <w:rPr>
                <w:rFonts w:ascii="Times New Roman"/>
                <w:b w:val="false"/>
                <w:i w:val="false"/>
                <w:color w:val="000000"/>
                <w:sz w:val="20"/>
              </w:rPr>
              <w:t xml:space="preserve">
прокаты - </w:t>
            </w:r>
            <w:r>
              <w:br/>
            </w:r>
            <w:r>
              <w:rPr>
                <w:rFonts w:ascii="Times New Roman"/>
                <w:b w:val="false"/>
                <w:i w:val="false"/>
                <w:color w:val="000000"/>
                <w:sz w:val="20"/>
              </w:rPr>
              <w:t xml:space="preserve">
"Хабар" </w:t>
            </w:r>
            <w:r>
              <w:br/>
            </w:r>
            <w:r>
              <w:rPr>
                <w:rFonts w:ascii="Times New Roman"/>
                <w:b w:val="false"/>
                <w:i w:val="false"/>
                <w:color w:val="000000"/>
                <w:sz w:val="20"/>
              </w:rPr>
              <w:t xml:space="preserve">
агенттiгi" АҚ,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PTPК" 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II </w:t>
            </w:r>
            <w:r>
              <w:br/>
            </w:r>
            <w:r>
              <w:rPr>
                <w:rFonts w:ascii="Times New Roman"/>
                <w:b w:val="false"/>
                <w:i w:val="false"/>
                <w:color w:val="000000"/>
                <w:sz w:val="20"/>
              </w:rPr>
              <w:t xml:space="preserve">
жарты- </w:t>
            </w:r>
            <w:r>
              <w:br/>
            </w:r>
            <w:r>
              <w:rPr>
                <w:rFonts w:ascii="Times New Roman"/>
                <w:b w:val="false"/>
                <w:i w:val="false"/>
                <w:color w:val="000000"/>
                <w:sz w:val="20"/>
              </w:rPr>
              <w:t xml:space="preserve">
жылдығы </w:t>
            </w:r>
            <w:r>
              <w:br/>
            </w:r>
            <w:r>
              <w:rPr>
                <w:rFonts w:ascii="Times New Roman"/>
                <w:b w:val="false"/>
                <w:i w:val="false"/>
                <w:color w:val="000000"/>
                <w:sz w:val="20"/>
              </w:rPr>
              <w:t xml:space="preserve">
тұрақты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Ақпараттық жұмыс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w:t>
            </w:r>
            <w:r>
              <w:br/>
            </w:r>
            <w:r>
              <w:rPr>
                <w:rFonts w:ascii="Times New Roman"/>
                <w:b w:val="false"/>
                <w:i w:val="false"/>
                <w:color w:val="000000"/>
                <w:sz w:val="20"/>
              </w:rPr>
              <w:t xml:space="preserve">
ақпарат құрал- </w:t>
            </w:r>
            <w:r>
              <w:br/>
            </w:r>
            <w:r>
              <w:rPr>
                <w:rFonts w:ascii="Times New Roman"/>
                <w:b w:val="false"/>
                <w:i w:val="false"/>
                <w:color w:val="000000"/>
                <w:sz w:val="20"/>
              </w:rPr>
              <w:t xml:space="preserve">
дарында Мемле- </w:t>
            </w:r>
            <w:r>
              <w:br/>
            </w:r>
            <w:r>
              <w:rPr>
                <w:rFonts w:ascii="Times New Roman"/>
                <w:b w:val="false"/>
                <w:i w:val="false"/>
                <w:color w:val="000000"/>
                <w:sz w:val="20"/>
              </w:rPr>
              <w:t xml:space="preserve">
кеттік бағдар- </w:t>
            </w:r>
            <w:r>
              <w:br/>
            </w:r>
            <w:r>
              <w:rPr>
                <w:rFonts w:ascii="Times New Roman"/>
                <w:b w:val="false"/>
                <w:i w:val="false"/>
                <w:color w:val="000000"/>
                <w:sz w:val="20"/>
              </w:rPr>
              <w:t xml:space="preserve">
ламаның iске асырылуы бары- </w:t>
            </w:r>
            <w:r>
              <w:br/>
            </w:r>
            <w:r>
              <w:rPr>
                <w:rFonts w:ascii="Times New Roman"/>
                <w:b w:val="false"/>
                <w:i w:val="false"/>
                <w:color w:val="000000"/>
                <w:sz w:val="20"/>
              </w:rPr>
              <w:t xml:space="preserve">
сын жария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ның iске </w:t>
            </w:r>
            <w:r>
              <w:br/>
            </w:r>
            <w:r>
              <w:rPr>
                <w:rFonts w:ascii="Times New Roman"/>
                <w:b w:val="false"/>
                <w:i w:val="false"/>
                <w:color w:val="000000"/>
                <w:sz w:val="20"/>
              </w:rPr>
              <w:t xml:space="preserve">
асырылу </w:t>
            </w:r>
            <w:r>
              <w:br/>
            </w:r>
            <w:r>
              <w:rPr>
                <w:rFonts w:ascii="Times New Roman"/>
                <w:b w:val="false"/>
                <w:i w:val="false"/>
                <w:color w:val="000000"/>
                <w:sz w:val="20"/>
              </w:rPr>
              <w:t xml:space="preserve">
барысы және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бюджет- </w:t>
            </w:r>
            <w:r>
              <w:br/>
            </w:r>
            <w:r>
              <w:rPr>
                <w:rFonts w:ascii="Times New Roman"/>
                <w:b w:val="false"/>
                <w:i w:val="false"/>
                <w:color w:val="000000"/>
                <w:sz w:val="20"/>
              </w:rPr>
              <w:t xml:space="preserve">
тен тұрғын </w:t>
            </w:r>
            <w:r>
              <w:br/>
            </w:r>
            <w:r>
              <w:rPr>
                <w:rFonts w:ascii="Times New Roman"/>
                <w:b w:val="false"/>
                <w:i w:val="false"/>
                <w:color w:val="000000"/>
                <w:sz w:val="20"/>
              </w:rPr>
              <w:t xml:space="preserve">
үй құрылысы- </w:t>
            </w:r>
            <w:r>
              <w:br/>
            </w:r>
            <w:r>
              <w:rPr>
                <w:rFonts w:ascii="Times New Roman"/>
                <w:b w:val="false"/>
                <w:i w:val="false"/>
                <w:color w:val="000000"/>
                <w:sz w:val="20"/>
              </w:rPr>
              <w:t xml:space="preserve">
на бөлiнген </w:t>
            </w:r>
            <w:r>
              <w:br/>
            </w:r>
            <w:r>
              <w:rPr>
                <w:rFonts w:ascii="Times New Roman"/>
                <w:b w:val="false"/>
                <w:i w:val="false"/>
                <w:color w:val="000000"/>
                <w:sz w:val="20"/>
              </w:rPr>
              <w:t xml:space="preserve">
қаражаттың </w:t>
            </w:r>
            <w:r>
              <w:br/>
            </w:r>
            <w:r>
              <w:rPr>
                <w:rFonts w:ascii="Times New Roman"/>
                <w:b w:val="false"/>
                <w:i w:val="false"/>
                <w:color w:val="000000"/>
                <w:sz w:val="20"/>
              </w:rPr>
              <w:t xml:space="preserve">
игерілуi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ның iске </w:t>
            </w:r>
            <w:r>
              <w:br/>
            </w:r>
            <w:r>
              <w:rPr>
                <w:rFonts w:ascii="Times New Roman"/>
                <w:b w:val="false"/>
                <w:i w:val="false"/>
                <w:color w:val="000000"/>
                <w:sz w:val="20"/>
              </w:rPr>
              <w:t xml:space="preserve">
асырылуын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комиссия </w:t>
            </w:r>
            <w:r>
              <w:br/>
            </w:r>
            <w:r>
              <w:rPr>
                <w:rFonts w:ascii="Times New Roman"/>
                <w:b w:val="false"/>
                <w:i w:val="false"/>
                <w:color w:val="000000"/>
                <w:sz w:val="20"/>
              </w:rPr>
              <w:t xml:space="preserve">
қарауының </w:t>
            </w:r>
            <w:r>
              <w:br/>
            </w:r>
            <w:r>
              <w:rPr>
                <w:rFonts w:ascii="Times New Roman"/>
                <w:b w:val="false"/>
                <w:i w:val="false"/>
                <w:color w:val="000000"/>
                <w:sz w:val="20"/>
              </w:rPr>
              <w:t xml:space="preserve">
қорытынды- </w:t>
            </w:r>
            <w:r>
              <w:br/>
            </w:r>
            <w:r>
              <w:rPr>
                <w:rFonts w:ascii="Times New Roman"/>
                <w:b w:val="false"/>
                <w:i w:val="false"/>
                <w:color w:val="000000"/>
                <w:sz w:val="20"/>
              </w:rPr>
              <w:t xml:space="preserve">
лары </w:t>
            </w:r>
            <w:r>
              <w:br/>
            </w:r>
            <w:r>
              <w:rPr>
                <w:rFonts w:ascii="Times New Roman"/>
                <w:b w:val="false"/>
                <w:i w:val="false"/>
                <w:color w:val="000000"/>
                <w:sz w:val="20"/>
              </w:rPr>
              <w:t xml:space="preserve">
бойынша)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r>
              <w:br/>
            </w:r>
            <w:r>
              <w:rPr>
                <w:rFonts w:ascii="Times New Roman"/>
                <w:b w:val="false"/>
                <w:i w:val="false"/>
                <w:color w:val="000000"/>
                <w:sz w:val="20"/>
              </w:rPr>
              <w:t xml:space="preserve">
ская правда" </w:t>
            </w:r>
            <w:r>
              <w:br/>
            </w:r>
            <w:r>
              <w:rPr>
                <w:rFonts w:ascii="Times New Roman"/>
                <w:b w:val="false"/>
                <w:i w:val="false"/>
                <w:color w:val="000000"/>
                <w:sz w:val="20"/>
              </w:rPr>
              <w:t xml:space="preserve">
газетiнде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сүйемелдеу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мамыр,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қыркүй- </w:t>
            </w:r>
            <w:r>
              <w:br/>
            </w:r>
            <w:r>
              <w:rPr>
                <w:rFonts w:ascii="Times New Roman"/>
                <w:b w:val="false"/>
                <w:i w:val="false"/>
                <w:color w:val="000000"/>
                <w:sz w:val="20"/>
              </w:rPr>
              <w:t xml:space="preserve">
ек, </w:t>
            </w:r>
            <w:r>
              <w:br/>
            </w:r>
            <w:r>
              <w:rPr>
                <w:rFonts w:ascii="Times New Roman"/>
                <w:b w:val="false"/>
                <w:i w:val="false"/>
                <w:color w:val="000000"/>
                <w:sz w:val="20"/>
              </w:rPr>
              <w:t xml:space="preserve">
қараша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Премьер- </w:t>
            </w:r>
            <w:r>
              <w:br/>
            </w:r>
            <w:r>
              <w:rPr>
                <w:rFonts w:ascii="Times New Roman"/>
                <w:b w:val="false"/>
                <w:i w:val="false"/>
                <w:color w:val="000000"/>
                <w:sz w:val="20"/>
              </w:rPr>
              <w:t xml:space="preserve">
Министрінің </w:t>
            </w:r>
            <w:r>
              <w:br/>
            </w:r>
            <w:r>
              <w:rPr>
                <w:rFonts w:ascii="Times New Roman"/>
                <w:b w:val="false"/>
                <w:i w:val="false"/>
                <w:color w:val="000000"/>
                <w:sz w:val="20"/>
              </w:rPr>
              <w:t xml:space="preserve">
орынбасары -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министрi С.M. </w:t>
            </w:r>
            <w:r>
              <w:br/>
            </w:r>
            <w:r>
              <w:rPr>
                <w:rFonts w:ascii="Times New Roman"/>
                <w:b w:val="false"/>
                <w:i w:val="false"/>
                <w:color w:val="000000"/>
                <w:sz w:val="20"/>
              </w:rPr>
              <w:t xml:space="preserve">
Мыңбаевтың </w:t>
            </w:r>
            <w:r>
              <w:br/>
            </w:r>
            <w:r>
              <w:rPr>
                <w:rFonts w:ascii="Times New Roman"/>
                <w:b w:val="false"/>
                <w:i w:val="false"/>
                <w:color w:val="000000"/>
                <w:sz w:val="20"/>
              </w:rPr>
              <w:t xml:space="preserve">
мақаласы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құрылысын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2005 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сы - </w:t>
            </w:r>
            <w:r>
              <w:br/>
            </w:r>
            <w:r>
              <w:rPr>
                <w:rFonts w:ascii="Times New Roman"/>
                <w:b w:val="false"/>
                <w:i w:val="false"/>
                <w:color w:val="000000"/>
                <w:sz w:val="20"/>
              </w:rPr>
              <w:t xml:space="preserve">
Қазақстанның </w:t>
            </w:r>
            <w:r>
              <w:br/>
            </w:r>
            <w:r>
              <w:rPr>
                <w:rFonts w:ascii="Times New Roman"/>
                <w:b w:val="false"/>
                <w:i w:val="false"/>
                <w:color w:val="000000"/>
                <w:sz w:val="20"/>
              </w:rPr>
              <w:t xml:space="preserve">
2030 жылға </w:t>
            </w:r>
            <w:r>
              <w:br/>
            </w:r>
            <w:r>
              <w:rPr>
                <w:rFonts w:ascii="Times New Roman"/>
                <w:b w:val="false"/>
                <w:i w:val="false"/>
                <w:color w:val="000000"/>
                <w:sz w:val="20"/>
              </w:rPr>
              <w:t xml:space="preserve">
дейiнгi даму </w:t>
            </w:r>
            <w:r>
              <w:br/>
            </w:r>
            <w:r>
              <w:rPr>
                <w:rFonts w:ascii="Times New Roman"/>
                <w:b w:val="false"/>
                <w:i w:val="false"/>
                <w:color w:val="000000"/>
                <w:sz w:val="20"/>
              </w:rPr>
              <w:t xml:space="preserve">
стратегиясы- </w:t>
            </w:r>
            <w:r>
              <w:br/>
            </w:r>
            <w:r>
              <w:rPr>
                <w:rFonts w:ascii="Times New Roman"/>
                <w:b w:val="false"/>
                <w:i w:val="false"/>
                <w:color w:val="000000"/>
                <w:sz w:val="20"/>
              </w:rPr>
              <w:t xml:space="preserve">
ның басым </w:t>
            </w:r>
            <w:r>
              <w:br/>
            </w:r>
            <w:r>
              <w:rPr>
                <w:rFonts w:ascii="Times New Roman"/>
                <w:b w:val="false"/>
                <w:i w:val="false"/>
                <w:color w:val="000000"/>
                <w:sz w:val="20"/>
              </w:rPr>
              <w:t xml:space="preserve">
бағыттарының </w:t>
            </w:r>
            <w:r>
              <w:br/>
            </w:r>
            <w:r>
              <w:rPr>
                <w:rFonts w:ascii="Times New Roman"/>
                <w:b w:val="false"/>
                <w:i w:val="false"/>
                <w:color w:val="000000"/>
                <w:sz w:val="20"/>
              </w:rPr>
              <w:t xml:space="preserve">
бiрi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r>
              <w:br/>
            </w:r>
            <w:r>
              <w:rPr>
                <w:rFonts w:ascii="Times New Roman"/>
                <w:b w:val="false"/>
                <w:i w:val="false"/>
                <w:color w:val="000000"/>
                <w:sz w:val="20"/>
              </w:rPr>
              <w:t xml:space="preserve">
ская правда"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газетi" </w:t>
            </w:r>
            <w:r>
              <w:br/>
            </w:r>
            <w:r>
              <w:rPr>
                <w:rFonts w:ascii="Times New Roman"/>
                <w:b w:val="false"/>
                <w:i w:val="false"/>
                <w:color w:val="000000"/>
                <w:sz w:val="20"/>
              </w:rPr>
              <w:t xml:space="preserve">
AAҚ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ИСМ, </w:t>
            </w:r>
            <w:r>
              <w:br/>
            </w:r>
            <w:r>
              <w:rPr>
                <w:rFonts w:ascii="Times New Roman"/>
                <w:b w:val="false"/>
                <w:i w:val="false"/>
                <w:color w:val="000000"/>
                <w:sz w:val="20"/>
              </w:rPr>
              <w:t xml:space="preserve">
 ҚР МАСМ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сәуiр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құры- </w:t>
            </w:r>
            <w:r>
              <w:br/>
            </w:r>
            <w:r>
              <w:rPr>
                <w:rFonts w:ascii="Times New Roman"/>
                <w:b w:val="false"/>
                <w:i w:val="false"/>
                <w:color w:val="000000"/>
                <w:sz w:val="20"/>
              </w:rPr>
              <w:t xml:space="preserve">
лыс" құрылыс </w:t>
            </w:r>
            <w:r>
              <w:br/>
            </w:r>
            <w:r>
              <w:rPr>
                <w:rFonts w:ascii="Times New Roman"/>
                <w:b w:val="false"/>
                <w:i w:val="false"/>
                <w:color w:val="000000"/>
                <w:sz w:val="20"/>
              </w:rPr>
              <w:t xml:space="preserve">
компаниясының </w:t>
            </w:r>
            <w:r>
              <w:br/>
            </w:r>
            <w:r>
              <w:rPr>
                <w:rFonts w:ascii="Times New Roman"/>
                <w:b w:val="false"/>
                <w:i w:val="false"/>
                <w:color w:val="000000"/>
                <w:sz w:val="20"/>
              </w:rPr>
              <w:t xml:space="preserve">
басшысы А.Д. </w:t>
            </w:r>
            <w:r>
              <w:br/>
            </w:r>
            <w:r>
              <w:rPr>
                <w:rFonts w:ascii="Times New Roman"/>
                <w:b w:val="false"/>
                <w:i w:val="false"/>
                <w:color w:val="000000"/>
                <w:sz w:val="20"/>
              </w:rPr>
              <w:t xml:space="preserve">
Ермегияевтың </w:t>
            </w:r>
            <w:r>
              <w:br/>
            </w:r>
            <w:r>
              <w:rPr>
                <w:rFonts w:ascii="Times New Roman"/>
                <w:b w:val="false"/>
                <w:i w:val="false"/>
                <w:color w:val="000000"/>
                <w:sz w:val="20"/>
              </w:rPr>
              <w:t xml:space="preserve">
сөйлейтiн сөзi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құрылыс </w:t>
            </w:r>
            <w:r>
              <w:br/>
            </w:r>
            <w:r>
              <w:rPr>
                <w:rFonts w:ascii="Times New Roman"/>
                <w:b w:val="false"/>
                <w:i w:val="false"/>
                <w:color w:val="000000"/>
                <w:sz w:val="20"/>
              </w:rPr>
              <w:t xml:space="preserve">
компанияла- </w:t>
            </w:r>
            <w:r>
              <w:br/>
            </w:r>
            <w:r>
              <w:rPr>
                <w:rFonts w:ascii="Times New Roman"/>
                <w:b w:val="false"/>
                <w:i w:val="false"/>
                <w:color w:val="000000"/>
                <w:sz w:val="20"/>
              </w:rPr>
              <w:t xml:space="preserve">
рының қол </w:t>
            </w:r>
            <w:r>
              <w:br/>
            </w:r>
            <w:r>
              <w:rPr>
                <w:rFonts w:ascii="Times New Roman"/>
                <w:b w:val="false"/>
                <w:i w:val="false"/>
                <w:color w:val="000000"/>
                <w:sz w:val="20"/>
              </w:rPr>
              <w:t xml:space="preserve">
жетiмдi </w:t>
            </w:r>
            <w:r>
              <w:br/>
            </w:r>
            <w:r>
              <w:rPr>
                <w:rFonts w:ascii="Times New Roman"/>
                <w:b w:val="false"/>
                <w:i w:val="false"/>
                <w:color w:val="000000"/>
                <w:sz w:val="20"/>
              </w:rPr>
              <w:t xml:space="preserve">
тұрғын үйлер </w:t>
            </w:r>
            <w:r>
              <w:br/>
            </w:r>
            <w:r>
              <w:rPr>
                <w:rFonts w:ascii="Times New Roman"/>
                <w:b w:val="false"/>
                <w:i w:val="false"/>
                <w:color w:val="000000"/>
                <w:sz w:val="20"/>
              </w:rPr>
              <w:t xml:space="preserve">
салуы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 </w:t>
            </w:r>
            <w:r>
              <w:br/>
            </w:r>
            <w:r>
              <w:rPr>
                <w:rFonts w:ascii="Times New Roman"/>
                <w:b w:val="false"/>
                <w:i w:val="false"/>
                <w:color w:val="000000"/>
                <w:sz w:val="20"/>
              </w:rPr>
              <w:t xml:space="preserve">
агенттiгi" </w:t>
            </w:r>
            <w:r>
              <w:br/>
            </w:r>
            <w:r>
              <w:rPr>
                <w:rFonts w:ascii="Times New Roman"/>
                <w:b w:val="false"/>
                <w:i w:val="false"/>
                <w:color w:val="000000"/>
                <w:sz w:val="20"/>
              </w:rPr>
              <w:t xml:space="preserve">
АҚ ("Жетi </w:t>
            </w:r>
            <w:r>
              <w:br/>
            </w:r>
            <w:r>
              <w:rPr>
                <w:rFonts w:ascii="Times New Roman"/>
                <w:b w:val="false"/>
                <w:i w:val="false"/>
                <w:color w:val="000000"/>
                <w:sz w:val="20"/>
              </w:rPr>
              <w:t xml:space="preserve">
күн" хабары)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MACM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сәуiр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Құрылыс </w:t>
            </w:r>
            <w:r>
              <w:br/>
            </w:r>
            <w:r>
              <w:rPr>
                <w:rFonts w:ascii="Times New Roman"/>
                <w:b w:val="false"/>
                <w:i w:val="false"/>
                <w:color w:val="000000"/>
                <w:sz w:val="20"/>
              </w:rPr>
              <w:t xml:space="preserve">
және тұрғын </w:t>
            </w:r>
            <w:r>
              <w:br/>
            </w:r>
            <w:r>
              <w:rPr>
                <w:rFonts w:ascii="Times New Roman"/>
                <w:b w:val="false"/>
                <w:i w:val="false"/>
                <w:color w:val="000000"/>
                <w:sz w:val="20"/>
              </w:rPr>
              <w:t xml:space="preserve">
үй-коммуналдық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iстерi комите- </w:t>
            </w:r>
            <w:r>
              <w:br/>
            </w:r>
            <w:r>
              <w:rPr>
                <w:rFonts w:ascii="Times New Roman"/>
                <w:b w:val="false"/>
                <w:i w:val="false"/>
                <w:color w:val="000000"/>
                <w:sz w:val="20"/>
              </w:rPr>
              <w:t xml:space="preserve">
тiнiң басқарма </w:t>
            </w:r>
            <w:r>
              <w:br/>
            </w:r>
            <w:r>
              <w:rPr>
                <w:rFonts w:ascii="Times New Roman"/>
                <w:b w:val="false"/>
                <w:i w:val="false"/>
                <w:color w:val="000000"/>
                <w:sz w:val="20"/>
              </w:rPr>
              <w:t xml:space="preserve">
бастығы М.Н. </w:t>
            </w:r>
            <w:r>
              <w:br/>
            </w:r>
            <w:r>
              <w:rPr>
                <w:rFonts w:ascii="Times New Roman"/>
                <w:b w:val="false"/>
                <w:i w:val="false"/>
                <w:color w:val="000000"/>
                <w:sz w:val="20"/>
              </w:rPr>
              <w:t xml:space="preserve">
Алпысбаевпен </w:t>
            </w:r>
            <w:r>
              <w:br/>
            </w:r>
            <w:r>
              <w:rPr>
                <w:rFonts w:ascii="Times New Roman"/>
                <w:b w:val="false"/>
                <w:i w:val="false"/>
                <w:color w:val="000000"/>
                <w:sz w:val="20"/>
              </w:rPr>
              <w:t xml:space="preserve">
сұхбат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Жұртшылықтың </w:t>
            </w:r>
            <w:r>
              <w:br/>
            </w:r>
            <w:r>
              <w:rPr>
                <w:rFonts w:ascii="Times New Roman"/>
                <w:b w:val="false"/>
                <w:i w:val="false"/>
                <w:color w:val="000000"/>
                <w:sz w:val="20"/>
              </w:rPr>
              <w:t xml:space="preserve">
қалың топта- </w:t>
            </w:r>
            <w:r>
              <w:br/>
            </w:r>
            <w:r>
              <w:rPr>
                <w:rFonts w:ascii="Times New Roman"/>
                <w:b w:val="false"/>
                <w:i w:val="false"/>
                <w:color w:val="000000"/>
                <w:sz w:val="20"/>
              </w:rPr>
              <w:t xml:space="preserve">
ры үшін </w:t>
            </w:r>
            <w:r>
              <w:br/>
            </w:r>
            <w:r>
              <w:rPr>
                <w:rFonts w:ascii="Times New Roman"/>
                <w:b w:val="false"/>
                <w:i w:val="false"/>
                <w:color w:val="000000"/>
                <w:sz w:val="20"/>
              </w:rPr>
              <w:t xml:space="preserve">
тұрғын үйдің </w:t>
            </w:r>
            <w:r>
              <w:br/>
            </w:r>
            <w:r>
              <w:rPr>
                <w:rFonts w:ascii="Times New Roman"/>
                <w:b w:val="false"/>
                <w:i w:val="false"/>
                <w:color w:val="000000"/>
                <w:sz w:val="20"/>
              </w:rPr>
              <w:t xml:space="preserve">
қол жетімді- </w:t>
            </w:r>
            <w:r>
              <w:br/>
            </w:r>
            <w:r>
              <w:rPr>
                <w:rFonts w:ascii="Times New Roman"/>
                <w:b w:val="false"/>
                <w:i w:val="false"/>
                <w:color w:val="000000"/>
                <w:sz w:val="20"/>
              </w:rPr>
              <w:t xml:space="preserve">
лігін қамта- </w:t>
            </w:r>
            <w:r>
              <w:br/>
            </w:r>
            <w:r>
              <w:rPr>
                <w:rFonts w:ascii="Times New Roman"/>
                <w:b w:val="false"/>
                <w:i w:val="false"/>
                <w:color w:val="000000"/>
                <w:sz w:val="20"/>
              </w:rPr>
              <w:t xml:space="preserve">
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ный </w:t>
            </w:r>
            <w:r>
              <w:br/>
            </w:r>
            <w:r>
              <w:rPr>
                <w:rFonts w:ascii="Times New Roman"/>
                <w:b w:val="false"/>
                <w:i w:val="false"/>
                <w:color w:val="000000"/>
                <w:sz w:val="20"/>
              </w:rPr>
              <w:t xml:space="preserve">
вестник" </w:t>
            </w:r>
            <w:r>
              <w:br/>
            </w:r>
            <w:r>
              <w:rPr>
                <w:rFonts w:ascii="Times New Roman"/>
                <w:b w:val="false"/>
                <w:i w:val="false"/>
                <w:color w:val="000000"/>
                <w:sz w:val="20"/>
              </w:rPr>
              <w:t xml:space="preserve">
газетi, </w:t>
            </w:r>
            <w:r>
              <w:br/>
            </w:r>
            <w:r>
              <w:rPr>
                <w:rFonts w:ascii="Times New Roman"/>
                <w:b w:val="false"/>
                <w:i w:val="false"/>
                <w:color w:val="000000"/>
                <w:sz w:val="20"/>
              </w:rPr>
              <w:t xml:space="preserve">
Қазақ радиосы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ИСМ, </w:t>
            </w:r>
            <w:r>
              <w:br/>
            </w:r>
            <w:r>
              <w:rPr>
                <w:rFonts w:ascii="Times New Roman"/>
                <w:b w:val="false"/>
                <w:i w:val="false"/>
                <w:color w:val="000000"/>
                <w:sz w:val="20"/>
              </w:rPr>
              <w:t xml:space="preserve">
 ҚР MACM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сәуiр, </w:t>
            </w:r>
            <w:r>
              <w:br/>
            </w:r>
            <w:r>
              <w:rPr>
                <w:rFonts w:ascii="Times New Roman"/>
                <w:b w:val="false"/>
                <w:i w:val="false"/>
                <w:color w:val="000000"/>
                <w:sz w:val="20"/>
              </w:rPr>
              <w:t xml:space="preserve">
шiлде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ипотекалық </w:t>
            </w:r>
            <w:r>
              <w:br/>
            </w:r>
            <w:r>
              <w:rPr>
                <w:rFonts w:ascii="Times New Roman"/>
                <w:b w:val="false"/>
                <w:i w:val="false"/>
                <w:color w:val="000000"/>
                <w:sz w:val="20"/>
              </w:rPr>
              <w:t xml:space="preserve">
компаниясы" АҚ </w:t>
            </w:r>
            <w:r>
              <w:br/>
            </w:r>
            <w:r>
              <w:rPr>
                <w:rFonts w:ascii="Times New Roman"/>
                <w:b w:val="false"/>
                <w:i w:val="false"/>
                <w:color w:val="000000"/>
                <w:sz w:val="20"/>
              </w:rPr>
              <w:t xml:space="preserve">
басқармасының </w:t>
            </w:r>
            <w:r>
              <w:br/>
            </w:r>
            <w:r>
              <w:rPr>
                <w:rFonts w:ascii="Times New Roman"/>
                <w:b w:val="false"/>
                <w:i w:val="false"/>
                <w:color w:val="000000"/>
                <w:sz w:val="20"/>
              </w:rPr>
              <w:t xml:space="preserve">
төрағасы M.O. </w:t>
            </w:r>
            <w:r>
              <w:br/>
            </w:r>
            <w:r>
              <w:rPr>
                <w:rFonts w:ascii="Times New Roman"/>
                <w:b w:val="false"/>
                <w:i w:val="false"/>
                <w:color w:val="000000"/>
                <w:sz w:val="20"/>
              </w:rPr>
              <w:t xml:space="preserve">
Сағындықованың </w:t>
            </w:r>
            <w:r>
              <w:br/>
            </w:r>
            <w:r>
              <w:rPr>
                <w:rFonts w:ascii="Times New Roman"/>
                <w:b w:val="false"/>
                <w:i w:val="false"/>
                <w:color w:val="000000"/>
                <w:sz w:val="20"/>
              </w:rPr>
              <w:t xml:space="preserve">
сөйлейтiн сөзi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w:t>
            </w:r>
            <w:r>
              <w:br/>
            </w:r>
            <w:r>
              <w:rPr>
                <w:rFonts w:ascii="Times New Roman"/>
                <w:b w:val="false"/>
                <w:i w:val="false"/>
                <w:color w:val="000000"/>
                <w:sz w:val="20"/>
              </w:rPr>
              <w:t xml:space="preserve">
деңгейдегi </w:t>
            </w:r>
            <w:r>
              <w:br/>
            </w:r>
            <w:r>
              <w:rPr>
                <w:rFonts w:ascii="Times New Roman"/>
                <w:b w:val="false"/>
                <w:i w:val="false"/>
                <w:color w:val="000000"/>
                <w:sz w:val="20"/>
              </w:rPr>
              <w:t xml:space="preserve">
банктердiң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сатып алуға </w:t>
            </w:r>
            <w:r>
              <w:br/>
            </w:r>
            <w:r>
              <w:rPr>
                <w:rFonts w:ascii="Times New Roman"/>
                <w:b w:val="false"/>
                <w:i w:val="false"/>
                <w:color w:val="000000"/>
                <w:sz w:val="20"/>
              </w:rPr>
              <w:t xml:space="preserve">
берген </w:t>
            </w:r>
            <w:r>
              <w:br/>
            </w:r>
            <w:r>
              <w:rPr>
                <w:rFonts w:ascii="Times New Roman"/>
                <w:b w:val="false"/>
                <w:i w:val="false"/>
                <w:color w:val="000000"/>
                <w:sz w:val="20"/>
              </w:rPr>
              <w:t xml:space="preserve">
кредитi </w:t>
            </w:r>
            <w:r>
              <w:br/>
            </w:r>
            <w:r>
              <w:rPr>
                <w:rFonts w:ascii="Times New Roman"/>
                <w:b w:val="false"/>
                <w:i w:val="false"/>
                <w:color w:val="000000"/>
                <w:sz w:val="20"/>
              </w:rPr>
              <w:t xml:space="preserve">
және 2005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бiрiншi </w:t>
            </w:r>
            <w:r>
              <w:br/>
            </w:r>
            <w:r>
              <w:rPr>
                <w:rFonts w:ascii="Times New Roman"/>
                <w:b w:val="false"/>
                <w:i w:val="false"/>
                <w:color w:val="000000"/>
                <w:sz w:val="20"/>
              </w:rPr>
              <w:t xml:space="preserve">
тоқсанында </w:t>
            </w:r>
            <w:r>
              <w:br/>
            </w:r>
            <w:r>
              <w:rPr>
                <w:rFonts w:ascii="Times New Roman"/>
                <w:b w:val="false"/>
                <w:i w:val="false"/>
                <w:color w:val="000000"/>
                <w:sz w:val="20"/>
              </w:rPr>
              <w:t xml:space="preserve">
осындай </w:t>
            </w:r>
            <w:r>
              <w:br/>
            </w:r>
            <w:r>
              <w:rPr>
                <w:rFonts w:ascii="Times New Roman"/>
                <w:b w:val="false"/>
                <w:i w:val="false"/>
                <w:color w:val="000000"/>
                <w:sz w:val="20"/>
              </w:rPr>
              <w:t xml:space="preserve">
кредиттер </w:t>
            </w:r>
            <w:r>
              <w:br/>
            </w:r>
            <w:r>
              <w:rPr>
                <w:rFonts w:ascii="Times New Roman"/>
                <w:b w:val="false"/>
                <w:i w:val="false"/>
                <w:color w:val="000000"/>
                <w:sz w:val="20"/>
              </w:rPr>
              <w:t xml:space="preserve">
алған отбасылардың </w:t>
            </w:r>
            <w:r>
              <w:br/>
            </w:r>
            <w:r>
              <w:rPr>
                <w:rFonts w:ascii="Times New Roman"/>
                <w:b w:val="false"/>
                <w:i w:val="false"/>
                <w:color w:val="000000"/>
                <w:sz w:val="20"/>
              </w:rPr>
              <w:t xml:space="preserve">
саны туралы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ипотекалық </w:t>
            </w:r>
            <w:r>
              <w:br/>
            </w:r>
            <w:r>
              <w:rPr>
                <w:rFonts w:ascii="Times New Roman"/>
                <w:b w:val="false"/>
                <w:i w:val="false"/>
                <w:color w:val="000000"/>
                <w:sz w:val="20"/>
              </w:rPr>
              <w:t xml:space="preserve">
компаниясы" </w:t>
            </w:r>
            <w:r>
              <w:br/>
            </w:r>
            <w:r>
              <w:rPr>
                <w:rFonts w:ascii="Times New Roman"/>
                <w:b w:val="false"/>
                <w:i w:val="false"/>
                <w:color w:val="000000"/>
                <w:sz w:val="20"/>
              </w:rPr>
              <w:t xml:space="preserve">
АҚ облыстар- </w:t>
            </w:r>
            <w:r>
              <w:br/>
            </w:r>
            <w:r>
              <w:rPr>
                <w:rFonts w:ascii="Times New Roman"/>
                <w:b w:val="false"/>
                <w:i w:val="false"/>
                <w:color w:val="000000"/>
                <w:sz w:val="20"/>
              </w:rPr>
              <w:t xml:space="preserve">
дағы өкіл- </w:t>
            </w:r>
            <w:r>
              <w:br/>
            </w:r>
            <w:r>
              <w:rPr>
                <w:rFonts w:ascii="Times New Roman"/>
                <w:b w:val="false"/>
                <w:i w:val="false"/>
                <w:color w:val="000000"/>
                <w:sz w:val="20"/>
              </w:rPr>
              <w:t xml:space="preserve">
дiктерiнiң </w:t>
            </w:r>
            <w:r>
              <w:br/>
            </w:r>
            <w:r>
              <w:rPr>
                <w:rFonts w:ascii="Times New Roman"/>
                <w:b w:val="false"/>
                <w:i w:val="false"/>
                <w:color w:val="000000"/>
                <w:sz w:val="20"/>
              </w:rPr>
              <w:t xml:space="preserve">
ашылуы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 </w:t>
            </w:r>
            <w:r>
              <w:br/>
            </w:r>
            <w:r>
              <w:rPr>
                <w:rFonts w:ascii="Times New Roman"/>
                <w:b w:val="false"/>
                <w:i w:val="false"/>
                <w:color w:val="000000"/>
                <w:sz w:val="20"/>
              </w:rPr>
              <w:t xml:space="preserve">
агенттiгi" </w:t>
            </w:r>
            <w:r>
              <w:br/>
            </w:r>
            <w:r>
              <w:rPr>
                <w:rFonts w:ascii="Times New Roman"/>
                <w:b w:val="false"/>
                <w:i w:val="false"/>
                <w:color w:val="000000"/>
                <w:sz w:val="20"/>
              </w:rPr>
              <w:t xml:space="preserve">
АҚ, </w:t>
            </w:r>
            <w:r>
              <w:br/>
            </w:r>
            <w:r>
              <w:rPr>
                <w:rFonts w:ascii="Times New Roman"/>
                <w:b w:val="false"/>
                <w:i w:val="false"/>
                <w:color w:val="000000"/>
                <w:sz w:val="20"/>
              </w:rPr>
              <w:t xml:space="preserve">
"Рахат-ТВ" </w:t>
            </w:r>
            <w:r>
              <w:br/>
            </w:r>
            <w:r>
              <w:rPr>
                <w:rFonts w:ascii="Times New Roman"/>
                <w:b w:val="false"/>
                <w:i w:val="false"/>
                <w:color w:val="000000"/>
                <w:sz w:val="20"/>
              </w:rPr>
              <w:t xml:space="preserve">
ЖШС, </w:t>
            </w:r>
            <w:r>
              <w:br/>
            </w:r>
            <w:r>
              <w:rPr>
                <w:rFonts w:ascii="Times New Roman"/>
                <w:b w:val="false"/>
                <w:i w:val="false"/>
                <w:color w:val="000000"/>
                <w:sz w:val="20"/>
              </w:rPr>
              <w:t xml:space="preserve">
"Егемен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газетi" </w:t>
            </w:r>
            <w:r>
              <w:br/>
            </w:r>
            <w:r>
              <w:rPr>
                <w:rFonts w:ascii="Times New Roman"/>
                <w:b w:val="false"/>
                <w:i w:val="false"/>
                <w:color w:val="000000"/>
                <w:sz w:val="20"/>
              </w:rPr>
              <w:t xml:space="preserve">
ААҚ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ипотекалық </w:t>
            </w:r>
            <w:r>
              <w:br/>
            </w:r>
            <w:r>
              <w:rPr>
                <w:rFonts w:ascii="Times New Roman"/>
                <w:b w:val="false"/>
                <w:i w:val="false"/>
                <w:color w:val="000000"/>
                <w:sz w:val="20"/>
              </w:rPr>
              <w:t xml:space="preserve">
компаниясы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ҚР MACM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сәуiр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Құрылыс </w:t>
            </w:r>
            <w:r>
              <w:br/>
            </w:r>
            <w:r>
              <w:rPr>
                <w:rFonts w:ascii="Times New Roman"/>
                <w:b w:val="false"/>
                <w:i w:val="false"/>
                <w:color w:val="000000"/>
                <w:sz w:val="20"/>
              </w:rPr>
              <w:t xml:space="preserve">
және тұрғын </w:t>
            </w:r>
            <w:r>
              <w:br/>
            </w:r>
            <w:r>
              <w:rPr>
                <w:rFonts w:ascii="Times New Roman"/>
                <w:b w:val="false"/>
                <w:i w:val="false"/>
                <w:color w:val="000000"/>
                <w:sz w:val="20"/>
              </w:rPr>
              <w:t xml:space="preserve">
үй-коммуналдық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iстерi комите- </w:t>
            </w:r>
            <w:r>
              <w:br/>
            </w:r>
            <w:r>
              <w:rPr>
                <w:rFonts w:ascii="Times New Roman"/>
                <w:b w:val="false"/>
                <w:i w:val="false"/>
                <w:color w:val="000000"/>
                <w:sz w:val="20"/>
              </w:rPr>
              <w:t xml:space="preserve">
тiнiң төрағасы </w:t>
            </w:r>
            <w:r>
              <w:br/>
            </w:r>
            <w:r>
              <w:rPr>
                <w:rFonts w:ascii="Times New Roman"/>
                <w:b w:val="false"/>
                <w:i w:val="false"/>
                <w:color w:val="000000"/>
                <w:sz w:val="20"/>
              </w:rPr>
              <w:t xml:space="preserve">
Қ.О. Омаровпен </w:t>
            </w:r>
            <w:r>
              <w:br/>
            </w:r>
            <w:r>
              <w:rPr>
                <w:rFonts w:ascii="Times New Roman"/>
                <w:b w:val="false"/>
                <w:i w:val="false"/>
                <w:color w:val="000000"/>
                <w:sz w:val="20"/>
              </w:rPr>
              <w:t xml:space="preserve">
сұхбат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тұрғын </w:t>
            </w:r>
            <w:r>
              <w:br/>
            </w:r>
            <w:r>
              <w:rPr>
                <w:rFonts w:ascii="Times New Roman"/>
                <w:b w:val="false"/>
                <w:i w:val="false"/>
                <w:color w:val="000000"/>
                <w:sz w:val="20"/>
              </w:rPr>
              <w:t xml:space="preserve">
үй құрылысын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сының 2005 </w:t>
            </w:r>
            <w:r>
              <w:br/>
            </w:r>
            <w:r>
              <w:rPr>
                <w:rFonts w:ascii="Times New Roman"/>
                <w:b w:val="false"/>
                <w:i w:val="false"/>
                <w:color w:val="000000"/>
                <w:sz w:val="20"/>
              </w:rPr>
              <w:t xml:space="preserve">
жылы iске </w:t>
            </w:r>
            <w:r>
              <w:br/>
            </w:r>
            <w:r>
              <w:rPr>
                <w:rFonts w:ascii="Times New Roman"/>
                <w:b w:val="false"/>
                <w:i w:val="false"/>
                <w:color w:val="000000"/>
                <w:sz w:val="20"/>
              </w:rPr>
              <w:t xml:space="preserve">
асырылуы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r>
              <w:br/>
            </w:r>
            <w:r>
              <w:rPr>
                <w:rFonts w:ascii="Times New Roman"/>
                <w:b w:val="false"/>
                <w:i w:val="false"/>
                <w:color w:val="000000"/>
                <w:sz w:val="20"/>
              </w:rPr>
              <w:t xml:space="preserve">
ская правда"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газетi" </w:t>
            </w:r>
            <w:r>
              <w:br/>
            </w:r>
            <w:r>
              <w:rPr>
                <w:rFonts w:ascii="Times New Roman"/>
                <w:b w:val="false"/>
                <w:i w:val="false"/>
                <w:color w:val="000000"/>
                <w:sz w:val="20"/>
              </w:rPr>
              <w:t xml:space="preserve">
ААҚ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ИСМ, </w:t>
            </w:r>
            <w:r>
              <w:br/>
            </w:r>
            <w:r>
              <w:rPr>
                <w:rFonts w:ascii="Times New Roman"/>
                <w:b w:val="false"/>
                <w:i w:val="false"/>
                <w:color w:val="000000"/>
                <w:sz w:val="20"/>
              </w:rPr>
              <w:t xml:space="preserve">
 ҚР МАСМ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сәуiр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Құрылыс </w:t>
            </w:r>
            <w:r>
              <w:br/>
            </w:r>
            <w:r>
              <w:rPr>
                <w:rFonts w:ascii="Times New Roman"/>
                <w:b w:val="false"/>
                <w:i w:val="false"/>
                <w:color w:val="000000"/>
                <w:sz w:val="20"/>
              </w:rPr>
              <w:t xml:space="preserve">
және тұрғын </w:t>
            </w:r>
            <w:r>
              <w:br/>
            </w:r>
            <w:r>
              <w:rPr>
                <w:rFonts w:ascii="Times New Roman"/>
                <w:b w:val="false"/>
                <w:i w:val="false"/>
                <w:color w:val="000000"/>
                <w:sz w:val="20"/>
              </w:rPr>
              <w:t xml:space="preserve">
үй-коммуналдық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iстерi комите- </w:t>
            </w:r>
            <w:r>
              <w:br/>
            </w:r>
            <w:r>
              <w:rPr>
                <w:rFonts w:ascii="Times New Roman"/>
                <w:b w:val="false"/>
                <w:i w:val="false"/>
                <w:color w:val="000000"/>
                <w:sz w:val="20"/>
              </w:rPr>
              <w:t xml:space="preserve">
тiнiң төрағасы </w:t>
            </w:r>
            <w:r>
              <w:br/>
            </w:r>
            <w:r>
              <w:rPr>
                <w:rFonts w:ascii="Times New Roman"/>
                <w:b w:val="false"/>
                <w:i w:val="false"/>
                <w:color w:val="000000"/>
                <w:sz w:val="20"/>
              </w:rPr>
              <w:t xml:space="preserve">
Қ.О. Омаровпен </w:t>
            </w:r>
            <w:r>
              <w:br/>
            </w:r>
            <w:r>
              <w:rPr>
                <w:rFonts w:ascii="Times New Roman"/>
                <w:b w:val="false"/>
                <w:i w:val="false"/>
                <w:color w:val="000000"/>
                <w:sz w:val="20"/>
              </w:rPr>
              <w:t xml:space="preserve">
сұхбат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құры- </w:t>
            </w:r>
            <w:r>
              <w:br/>
            </w:r>
            <w:r>
              <w:rPr>
                <w:rFonts w:ascii="Times New Roman"/>
                <w:b w:val="false"/>
                <w:i w:val="false"/>
                <w:color w:val="000000"/>
                <w:sz w:val="20"/>
              </w:rPr>
              <w:t xml:space="preserve">
лыс матери- </w:t>
            </w:r>
            <w:r>
              <w:br/>
            </w:r>
            <w:r>
              <w:rPr>
                <w:rFonts w:ascii="Times New Roman"/>
                <w:b w:val="false"/>
                <w:i w:val="false"/>
                <w:color w:val="000000"/>
                <w:sz w:val="20"/>
              </w:rPr>
              <w:t xml:space="preserve">
алдарының, </w:t>
            </w:r>
            <w:r>
              <w:br/>
            </w:r>
            <w:r>
              <w:rPr>
                <w:rFonts w:ascii="Times New Roman"/>
                <w:b w:val="false"/>
                <w:i w:val="false"/>
                <w:color w:val="000000"/>
                <w:sz w:val="20"/>
              </w:rPr>
              <w:t xml:space="preserve">
бұйымдарының </w:t>
            </w:r>
            <w:r>
              <w:br/>
            </w:r>
            <w:r>
              <w:rPr>
                <w:rFonts w:ascii="Times New Roman"/>
                <w:b w:val="false"/>
                <w:i w:val="false"/>
                <w:color w:val="000000"/>
                <w:sz w:val="20"/>
              </w:rPr>
              <w:t xml:space="preserve">
және конст- </w:t>
            </w:r>
            <w:r>
              <w:br/>
            </w:r>
            <w:r>
              <w:rPr>
                <w:rFonts w:ascii="Times New Roman"/>
                <w:b w:val="false"/>
                <w:i w:val="false"/>
                <w:color w:val="000000"/>
                <w:sz w:val="20"/>
              </w:rPr>
              <w:t xml:space="preserve">
рукциялары- </w:t>
            </w:r>
            <w:r>
              <w:br/>
            </w:r>
            <w:r>
              <w:rPr>
                <w:rFonts w:ascii="Times New Roman"/>
                <w:b w:val="false"/>
                <w:i w:val="false"/>
                <w:color w:val="000000"/>
                <w:sz w:val="20"/>
              </w:rPr>
              <w:t xml:space="preserve">
ның өнеркә- </w:t>
            </w:r>
            <w:r>
              <w:br/>
            </w:r>
            <w:r>
              <w:rPr>
                <w:rFonts w:ascii="Times New Roman"/>
                <w:b w:val="false"/>
                <w:i w:val="false"/>
                <w:color w:val="000000"/>
                <w:sz w:val="20"/>
              </w:rPr>
              <w:t xml:space="preserve">
сiбiн дамы- </w:t>
            </w:r>
            <w:r>
              <w:br/>
            </w:r>
            <w:r>
              <w:rPr>
                <w:rFonts w:ascii="Times New Roman"/>
                <w:b w:val="false"/>
                <w:i w:val="false"/>
                <w:color w:val="000000"/>
                <w:sz w:val="20"/>
              </w:rPr>
              <w:t xml:space="preserve">
тудың 2005 - 2014 жыл- </w:t>
            </w:r>
            <w:r>
              <w:br/>
            </w:r>
            <w:r>
              <w:rPr>
                <w:rFonts w:ascii="Times New Roman"/>
                <w:b w:val="false"/>
                <w:i w:val="false"/>
                <w:color w:val="000000"/>
                <w:sz w:val="20"/>
              </w:rPr>
              <w:t xml:space="preserve">
дарға арнал- </w:t>
            </w:r>
            <w:r>
              <w:br/>
            </w:r>
            <w:r>
              <w:rPr>
                <w:rFonts w:ascii="Times New Roman"/>
                <w:b w:val="false"/>
                <w:i w:val="false"/>
                <w:color w:val="000000"/>
                <w:sz w:val="20"/>
              </w:rPr>
              <w:t xml:space="preserve">
ған бағдар- </w:t>
            </w:r>
            <w:r>
              <w:br/>
            </w:r>
            <w:r>
              <w:rPr>
                <w:rFonts w:ascii="Times New Roman"/>
                <w:b w:val="false"/>
                <w:i w:val="false"/>
                <w:color w:val="000000"/>
                <w:sz w:val="20"/>
              </w:rPr>
              <w:t xml:space="preserve">
ламасының iске асыры- </w:t>
            </w:r>
            <w:r>
              <w:br/>
            </w:r>
            <w:r>
              <w:rPr>
                <w:rFonts w:ascii="Times New Roman"/>
                <w:b w:val="false"/>
                <w:i w:val="false"/>
                <w:color w:val="000000"/>
                <w:sz w:val="20"/>
              </w:rPr>
              <w:t xml:space="preserve">
луы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тапсырысты </w:t>
            </w:r>
            <w:r>
              <w:br/>
            </w:r>
            <w:r>
              <w:rPr>
                <w:rFonts w:ascii="Times New Roman"/>
                <w:b w:val="false"/>
                <w:i w:val="false"/>
                <w:color w:val="000000"/>
                <w:sz w:val="20"/>
              </w:rPr>
              <w:t xml:space="preserve">
орындайтын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және </w:t>
            </w:r>
            <w:r>
              <w:br/>
            </w:r>
            <w:r>
              <w:rPr>
                <w:rFonts w:ascii="Times New Roman"/>
                <w:b w:val="false"/>
                <w:i w:val="false"/>
                <w:color w:val="000000"/>
                <w:sz w:val="20"/>
              </w:rPr>
              <w:t xml:space="preserve">
өңiрлiк </w:t>
            </w:r>
            <w:r>
              <w:br/>
            </w:r>
            <w:r>
              <w:rPr>
                <w:rFonts w:ascii="Times New Roman"/>
                <w:b w:val="false"/>
                <w:i w:val="false"/>
                <w:color w:val="000000"/>
                <w:sz w:val="20"/>
              </w:rPr>
              <w:t xml:space="preserve">
БАҚ-тар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ИСМ, </w:t>
            </w:r>
            <w:r>
              <w:br/>
            </w:r>
            <w:r>
              <w:rPr>
                <w:rFonts w:ascii="Times New Roman"/>
                <w:b w:val="false"/>
                <w:i w:val="false"/>
                <w:color w:val="000000"/>
                <w:sz w:val="20"/>
              </w:rPr>
              <w:t xml:space="preserve">
 ҚР МАСМ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бағдарламаның </w:t>
            </w:r>
            <w:r>
              <w:br/>
            </w:r>
            <w:r>
              <w:rPr>
                <w:rFonts w:ascii="Times New Roman"/>
                <w:b w:val="false"/>
                <w:i w:val="false"/>
                <w:color w:val="000000"/>
                <w:sz w:val="20"/>
              </w:rPr>
              <w:t xml:space="preserve">
iске асырылу </w:t>
            </w:r>
            <w:r>
              <w:br/>
            </w:r>
            <w:r>
              <w:rPr>
                <w:rFonts w:ascii="Times New Roman"/>
                <w:b w:val="false"/>
                <w:i w:val="false"/>
                <w:color w:val="000000"/>
                <w:sz w:val="20"/>
              </w:rPr>
              <w:t xml:space="preserve">
барысы туралы </w:t>
            </w:r>
            <w:r>
              <w:br/>
            </w:r>
            <w:r>
              <w:rPr>
                <w:rFonts w:ascii="Times New Roman"/>
                <w:b w:val="false"/>
                <w:i w:val="false"/>
                <w:color w:val="000000"/>
                <w:sz w:val="20"/>
              </w:rPr>
              <w:t xml:space="preserve">
халық арасын- </w:t>
            </w:r>
            <w:r>
              <w:br/>
            </w:r>
            <w:r>
              <w:rPr>
                <w:rFonts w:ascii="Times New Roman"/>
                <w:b w:val="false"/>
                <w:i w:val="false"/>
                <w:color w:val="000000"/>
                <w:sz w:val="20"/>
              </w:rPr>
              <w:t xml:space="preserve">
дағы жеке </w:t>
            </w:r>
            <w:r>
              <w:br/>
            </w:r>
            <w:r>
              <w:rPr>
                <w:rFonts w:ascii="Times New Roman"/>
                <w:b w:val="false"/>
                <w:i w:val="false"/>
                <w:color w:val="000000"/>
                <w:sz w:val="20"/>
              </w:rPr>
              <w:t xml:space="preserve">
сауалнама </w:t>
            </w:r>
            <w:r>
              <w:br/>
            </w:r>
            <w:r>
              <w:rPr>
                <w:rFonts w:ascii="Times New Roman"/>
                <w:b w:val="false"/>
                <w:i w:val="false"/>
                <w:color w:val="000000"/>
                <w:sz w:val="20"/>
              </w:rPr>
              <w:t xml:space="preserve">
қорытындыла-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материалдары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атқарушы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пәтерлердi </w:t>
            </w:r>
            <w:r>
              <w:br/>
            </w:r>
            <w:r>
              <w:rPr>
                <w:rFonts w:ascii="Times New Roman"/>
                <w:b w:val="false"/>
                <w:i w:val="false"/>
                <w:color w:val="000000"/>
                <w:sz w:val="20"/>
              </w:rPr>
              <w:t xml:space="preserve">
сату тәртiбi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халық пiкiрi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"Xaбap" </w:t>
            </w:r>
            <w:r>
              <w:br/>
            </w:r>
            <w:r>
              <w:rPr>
                <w:rFonts w:ascii="Times New Roman"/>
                <w:b w:val="false"/>
                <w:i w:val="false"/>
                <w:color w:val="000000"/>
                <w:sz w:val="20"/>
              </w:rPr>
              <w:t xml:space="preserve">
агенттiгi" </w:t>
            </w:r>
            <w:r>
              <w:br/>
            </w:r>
            <w:r>
              <w:rPr>
                <w:rFonts w:ascii="Times New Roman"/>
                <w:b w:val="false"/>
                <w:i w:val="false"/>
                <w:color w:val="000000"/>
                <w:sz w:val="20"/>
              </w:rPr>
              <w:t xml:space="preserve">
АҚ,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PTPК" АҚ, </w:t>
            </w:r>
            <w:r>
              <w:br/>
            </w:r>
            <w:r>
              <w:rPr>
                <w:rFonts w:ascii="Times New Roman"/>
                <w:b w:val="false"/>
                <w:i w:val="false"/>
                <w:color w:val="000000"/>
                <w:sz w:val="20"/>
              </w:rPr>
              <w:t xml:space="preserve">
"Егемен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газетi" </w:t>
            </w:r>
            <w:r>
              <w:br/>
            </w:r>
            <w:r>
              <w:rPr>
                <w:rFonts w:ascii="Times New Roman"/>
                <w:b w:val="false"/>
                <w:i w:val="false"/>
                <w:color w:val="000000"/>
                <w:sz w:val="20"/>
              </w:rPr>
              <w:t xml:space="preserve">
ААҚ,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ская правда"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газетi" </w:t>
            </w:r>
            <w:r>
              <w:br/>
            </w:r>
            <w:r>
              <w:rPr>
                <w:rFonts w:ascii="Times New Roman"/>
                <w:b w:val="false"/>
                <w:i w:val="false"/>
                <w:color w:val="000000"/>
                <w:sz w:val="20"/>
              </w:rPr>
              <w:t xml:space="preserve">
AAҚ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MACM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мамыр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вице- </w:t>
            </w:r>
            <w:r>
              <w:br/>
            </w:r>
            <w:r>
              <w:rPr>
                <w:rFonts w:ascii="Times New Roman"/>
                <w:b w:val="false"/>
                <w:i w:val="false"/>
                <w:color w:val="000000"/>
                <w:sz w:val="20"/>
              </w:rPr>
              <w:t xml:space="preserve">
министрi А.Ә. </w:t>
            </w:r>
            <w:r>
              <w:br/>
            </w:r>
            <w:r>
              <w:rPr>
                <w:rFonts w:ascii="Times New Roman"/>
                <w:b w:val="false"/>
                <w:i w:val="false"/>
                <w:color w:val="000000"/>
                <w:sz w:val="20"/>
              </w:rPr>
              <w:t xml:space="preserve">
Әрiпхановтың </w:t>
            </w:r>
            <w:r>
              <w:br/>
            </w:r>
            <w:r>
              <w:rPr>
                <w:rFonts w:ascii="Times New Roman"/>
                <w:b w:val="false"/>
                <w:i w:val="false"/>
                <w:color w:val="000000"/>
                <w:sz w:val="20"/>
              </w:rPr>
              <w:t xml:space="preserve">
сөйлейтiн сөзi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w:t>
            </w:r>
            <w:r>
              <w:br/>
            </w:r>
            <w:r>
              <w:rPr>
                <w:rFonts w:ascii="Times New Roman"/>
                <w:b w:val="false"/>
                <w:i w:val="false"/>
                <w:color w:val="000000"/>
                <w:sz w:val="20"/>
              </w:rPr>
              <w:t xml:space="preserve">
құрылысының </w:t>
            </w:r>
            <w:r>
              <w:br/>
            </w:r>
            <w:r>
              <w:rPr>
                <w:rFonts w:ascii="Times New Roman"/>
                <w:b w:val="false"/>
                <w:i w:val="false"/>
                <w:color w:val="000000"/>
                <w:sz w:val="20"/>
              </w:rPr>
              <w:t xml:space="preserve">
2005 - 2007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сын" iске </w:t>
            </w:r>
            <w:r>
              <w:br/>
            </w:r>
            <w:r>
              <w:rPr>
                <w:rFonts w:ascii="Times New Roman"/>
                <w:b w:val="false"/>
                <w:i w:val="false"/>
                <w:color w:val="000000"/>
                <w:sz w:val="20"/>
              </w:rPr>
              <w:t xml:space="preserve">
асыру барысы </w:t>
            </w:r>
            <w:r>
              <w:br/>
            </w:r>
            <w:r>
              <w:rPr>
                <w:rFonts w:ascii="Times New Roman"/>
                <w:b w:val="false"/>
                <w:i w:val="false"/>
                <w:color w:val="000000"/>
                <w:sz w:val="20"/>
              </w:rPr>
              <w:t xml:space="preserve">
туралы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 </w:t>
            </w:r>
            <w:r>
              <w:br/>
            </w:r>
            <w:r>
              <w:rPr>
                <w:rFonts w:ascii="Times New Roman"/>
                <w:b w:val="false"/>
                <w:i w:val="false"/>
                <w:color w:val="000000"/>
                <w:sz w:val="20"/>
              </w:rPr>
              <w:t xml:space="preserve">
агенттiгi" </w:t>
            </w:r>
            <w:r>
              <w:br/>
            </w:r>
            <w:r>
              <w:rPr>
                <w:rFonts w:ascii="Times New Roman"/>
                <w:b w:val="false"/>
                <w:i w:val="false"/>
                <w:color w:val="000000"/>
                <w:sz w:val="20"/>
              </w:rPr>
              <w:t xml:space="preserve">
АҚ,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РТРК" АҚ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тапсырысты </w:t>
            </w:r>
            <w:r>
              <w:br/>
            </w:r>
            <w:r>
              <w:rPr>
                <w:rFonts w:ascii="Times New Roman"/>
                <w:b w:val="false"/>
                <w:i w:val="false"/>
                <w:color w:val="000000"/>
                <w:sz w:val="20"/>
              </w:rPr>
              <w:t xml:space="preserve">
орындайтын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БАҚ-тар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Қаржыминi, </w:t>
            </w:r>
            <w:r>
              <w:br/>
            </w:r>
            <w:r>
              <w:rPr>
                <w:rFonts w:ascii="Times New Roman"/>
                <w:b w:val="false"/>
                <w:i w:val="false"/>
                <w:color w:val="000000"/>
                <w:sz w:val="20"/>
              </w:rPr>
              <w:t xml:space="preserve">
ҚР MACM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маусым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құрылыс жинақ </w:t>
            </w:r>
            <w:r>
              <w:br/>
            </w:r>
            <w:r>
              <w:rPr>
                <w:rFonts w:ascii="Times New Roman"/>
                <w:b w:val="false"/>
                <w:i w:val="false"/>
                <w:color w:val="000000"/>
                <w:sz w:val="20"/>
              </w:rPr>
              <w:t xml:space="preserve">
банкi" АҚ </w:t>
            </w:r>
            <w:r>
              <w:br/>
            </w:r>
            <w:r>
              <w:rPr>
                <w:rFonts w:ascii="Times New Roman"/>
                <w:b w:val="false"/>
                <w:i w:val="false"/>
                <w:color w:val="000000"/>
                <w:sz w:val="20"/>
              </w:rPr>
              <w:t xml:space="preserve">
басқармасының </w:t>
            </w:r>
            <w:r>
              <w:br/>
            </w:r>
            <w:r>
              <w:rPr>
                <w:rFonts w:ascii="Times New Roman"/>
                <w:b w:val="false"/>
                <w:i w:val="false"/>
                <w:color w:val="000000"/>
                <w:sz w:val="20"/>
              </w:rPr>
              <w:t xml:space="preserve">
төрағасы H.C. </w:t>
            </w:r>
            <w:r>
              <w:br/>
            </w:r>
            <w:r>
              <w:rPr>
                <w:rFonts w:ascii="Times New Roman"/>
                <w:b w:val="false"/>
                <w:i w:val="false"/>
                <w:color w:val="000000"/>
                <w:sz w:val="20"/>
              </w:rPr>
              <w:t xml:space="preserve">
Наурызбаевтың </w:t>
            </w:r>
            <w:r>
              <w:br/>
            </w:r>
            <w:r>
              <w:rPr>
                <w:rFonts w:ascii="Times New Roman"/>
                <w:b w:val="false"/>
                <w:i w:val="false"/>
                <w:color w:val="000000"/>
                <w:sz w:val="20"/>
              </w:rPr>
              <w:t xml:space="preserve">
мақаласы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w:t>
            </w:r>
            <w:r>
              <w:br/>
            </w:r>
            <w:r>
              <w:rPr>
                <w:rFonts w:ascii="Times New Roman"/>
                <w:b w:val="false"/>
                <w:i w:val="false"/>
                <w:color w:val="000000"/>
                <w:sz w:val="20"/>
              </w:rPr>
              <w:t xml:space="preserve">
қарызын алу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жағдайын </w:t>
            </w:r>
            <w:r>
              <w:br/>
            </w:r>
            <w:r>
              <w:rPr>
                <w:rFonts w:ascii="Times New Roman"/>
                <w:b w:val="false"/>
                <w:i w:val="false"/>
                <w:color w:val="000000"/>
                <w:sz w:val="20"/>
              </w:rPr>
              <w:t xml:space="preserve">
жақсарту </w:t>
            </w:r>
            <w:r>
              <w:br/>
            </w:r>
            <w:r>
              <w:rPr>
                <w:rFonts w:ascii="Times New Roman"/>
                <w:b w:val="false"/>
                <w:i w:val="false"/>
                <w:color w:val="000000"/>
                <w:sz w:val="20"/>
              </w:rPr>
              <w:t xml:space="preserve">
жолдары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"Экспресс К" </w:t>
            </w:r>
            <w:r>
              <w:br/>
            </w:r>
            <w:r>
              <w:rPr>
                <w:rFonts w:ascii="Times New Roman"/>
                <w:b w:val="false"/>
                <w:i w:val="false"/>
                <w:color w:val="000000"/>
                <w:sz w:val="20"/>
              </w:rPr>
              <w:t xml:space="preserve">
газетiнiң </w:t>
            </w:r>
            <w:r>
              <w:br/>
            </w:r>
            <w:r>
              <w:rPr>
                <w:rFonts w:ascii="Times New Roman"/>
                <w:b w:val="false"/>
                <w:i w:val="false"/>
                <w:color w:val="000000"/>
                <w:sz w:val="20"/>
              </w:rPr>
              <w:t xml:space="preserve">
редакциясы" </w:t>
            </w:r>
            <w:r>
              <w:br/>
            </w:r>
            <w:r>
              <w:rPr>
                <w:rFonts w:ascii="Times New Roman"/>
                <w:b w:val="false"/>
                <w:i w:val="false"/>
                <w:color w:val="000000"/>
                <w:sz w:val="20"/>
              </w:rPr>
              <w:t xml:space="preserve">
ЖШС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MACM,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танның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банкi" АҚ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маусым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Құрылыс </w:t>
            </w:r>
            <w:r>
              <w:br/>
            </w:r>
            <w:r>
              <w:rPr>
                <w:rFonts w:ascii="Times New Roman"/>
                <w:b w:val="false"/>
                <w:i w:val="false"/>
                <w:color w:val="000000"/>
                <w:sz w:val="20"/>
              </w:rPr>
              <w:t xml:space="preserve">
және тұрғын </w:t>
            </w:r>
            <w:r>
              <w:br/>
            </w:r>
            <w:r>
              <w:rPr>
                <w:rFonts w:ascii="Times New Roman"/>
                <w:b w:val="false"/>
                <w:i w:val="false"/>
                <w:color w:val="000000"/>
                <w:sz w:val="20"/>
              </w:rPr>
              <w:t xml:space="preserve">
үй-коммуналдық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iстерi комите- </w:t>
            </w:r>
            <w:r>
              <w:br/>
            </w:r>
            <w:r>
              <w:rPr>
                <w:rFonts w:ascii="Times New Roman"/>
                <w:b w:val="false"/>
                <w:i w:val="false"/>
                <w:color w:val="000000"/>
                <w:sz w:val="20"/>
              </w:rPr>
              <w:t xml:space="preserve">
тiнiң төрағасы </w:t>
            </w:r>
            <w:r>
              <w:br/>
            </w:r>
            <w:r>
              <w:rPr>
                <w:rFonts w:ascii="Times New Roman"/>
                <w:b w:val="false"/>
                <w:i w:val="false"/>
                <w:color w:val="000000"/>
                <w:sz w:val="20"/>
              </w:rPr>
              <w:t xml:space="preserve">
Қ.О. Омаровтың </w:t>
            </w:r>
            <w:r>
              <w:br/>
            </w:r>
            <w:r>
              <w:rPr>
                <w:rFonts w:ascii="Times New Roman"/>
                <w:b w:val="false"/>
                <w:i w:val="false"/>
                <w:color w:val="000000"/>
                <w:sz w:val="20"/>
              </w:rPr>
              <w:t xml:space="preserve">
мақаласы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w:t>
            </w:r>
            <w:r>
              <w:br/>
            </w:r>
            <w:r>
              <w:rPr>
                <w:rFonts w:ascii="Times New Roman"/>
                <w:b w:val="false"/>
                <w:i w:val="false"/>
                <w:color w:val="000000"/>
                <w:sz w:val="20"/>
              </w:rPr>
              <w:t xml:space="preserve">
жаңа смета- </w:t>
            </w:r>
            <w:r>
              <w:br/>
            </w:r>
            <w:r>
              <w:rPr>
                <w:rFonts w:ascii="Times New Roman"/>
                <w:b w:val="false"/>
                <w:i w:val="false"/>
                <w:color w:val="000000"/>
                <w:sz w:val="20"/>
              </w:rPr>
              <w:t xml:space="preserve">
лық норма- </w:t>
            </w:r>
            <w:r>
              <w:br/>
            </w:r>
            <w:r>
              <w:rPr>
                <w:rFonts w:ascii="Times New Roman"/>
                <w:b w:val="false"/>
                <w:i w:val="false"/>
                <w:color w:val="000000"/>
                <w:sz w:val="20"/>
              </w:rPr>
              <w:t xml:space="preserve">
тивтердi енгiзу және </w:t>
            </w:r>
            <w:r>
              <w:br/>
            </w:r>
            <w:r>
              <w:rPr>
                <w:rFonts w:ascii="Times New Roman"/>
                <w:b w:val="false"/>
                <w:i w:val="false"/>
                <w:color w:val="000000"/>
                <w:sz w:val="20"/>
              </w:rPr>
              <w:t xml:space="preserve">
жетiлдiру -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кезiндегi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мен бағаның </w:t>
            </w:r>
            <w:r>
              <w:br/>
            </w:r>
            <w:r>
              <w:rPr>
                <w:rFonts w:ascii="Times New Roman"/>
                <w:b w:val="false"/>
                <w:i w:val="false"/>
                <w:color w:val="000000"/>
                <w:sz w:val="20"/>
              </w:rPr>
              <w:t xml:space="preserve">
нақты деңгейiн </w:t>
            </w:r>
            <w:r>
              <w:br/>
            </w:r>
            <w:r>
              <w:rPr>
                <w:rFonts w:ascii="Times New Roman"/>
                <w:b w:val="false"/>
                <w:i w:val="false"/>
                <w:color w:val="000000"/>
                <w:sz w:val="20"/>
              </w:rPr>
              <w:t xml:space="preserve">
белгілеу </w:t>
            </w:r>
            <w:r>
              <w:br/>
            </w:r>
            <w:r>
              <w:rPr>
                <w:rFonts w:ascii="Times New Roman"/>
                <w:b w:val="false"/>
                <w:i w:val="false"/>
                <w:color w:val="000000"/>
                <w:sz w:val="20"/>
              </w:rPr>
              <w:t xml:space="preserve">
жолы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ный вестник" </w:t>
            </w:r>
            <w:r>
              <w:br/>
            </w:r>
            <w:r>
              <w:rPr>
                <w:rFonts w:ascii="Times New Roman"/>
                <w:b w:val="false"/>
                <w:i w:val="false"/>
                <w:color w:val="000000"/>
                <w:sz w:val="20"/>
              </w:rPr>
              <w:t xml:space="preserve">
газетi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ИСМ, </w:t>
            </w:r>
            <w:r>
              <w:br/>
            </w:r>
            <w:r>
              <w:rPr>
                <w:rFonts w:ascii="Times New Roman"/>
                <w:b w:val="false"/>
                <w:i w:val="false"/>
                <w:color w:val="000000"/>
                <w:sz w:val="20"/>
              </w:rPr>
              <w:t xml:space="preserve">
 ҚР МАСМ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маусым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Қаржыминi Жинақтау және қаржы модел- </w:t>
            </w:r>
            <w:r>
              <w:br/>
            </w:r>
            <w:r>
              <w:rPr>
                <w:rFonts w:ascii="Times New Roman"/>
                <w:b w:val="false"/>
                <w:i w:val="false"/>
                <w:color w:val="000000"/>
                <w:sz w:val="20"/>
              </w:rPr>
              <w:t xml:space="preserve">
дерiн зерттеу департаментi директорының орынбасары Н.С. Байженов- </w:t>
            </w:r>
            <w:r>
              <w:br/>
            </w:r>
            <w:r>
              <w:rPr>
                <w:rFonts w:ascii="Times New Roman"/>
                <w:b w:val="false"/>
                <w:i w:val="false"/>
                <w:color w:val="000000"/>
                <w:sz w:val="20"/>
              </w:rPr>
              <w:t xml:space="preserve">
тың сөйлейтiн сөзi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w:t>
            </w:r>
            <w:r>
              <w:br/>
            </w:r>
            <w:r>
              <w:rPr>
                <w:rFonts w:ascii="Times New Roman"/>
                <w:b w:val="false"/>
                <w:i w:val="false"/>
                <w:color w:val="000000"/>
                <w:sz w:val="20"/>
              </w:rPr>
              <w:t xml:space="preserve">
кредит беру </w:t>
            </w:r>
            <w:r>
              <w:br/>
            </w:r>
            <w:r>
              <w:rPr>
                <w:rFonts w:ascii="Times New Roman"/>
                <w:b w:val="false"/>
                <w:i w:val="false"/>
                <w:color w:val="000000"/>
                <w:sz w:val="20"/>
              </w:rPr>
              <w:t xml:space="preserve">
ставкаларын </w:t>
            </w:r>
            <w:r>
              <w:br/>
            </w:r>
            <w:r>
              <w:rPr>
                <w:rFonts w:ascii="Times New Roman"/>
                <w:b w:val="false"/>
                <w:i w:val="false"/>
                <w:color w:val="000000"/>
                <w:sz w:val="20"/>
              </w:rPr>
              <w:t xml:space="preserve">
төмендету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"Xaбap" </w:t>
            </w:r>
            <w:r>
              <w:br/>
            </w:r>
            <w:r>
              <w:rPr>
                <w:rFonts w:ascii="Times New Roman"/>
                <w:b w:val="false"/>
                <w:i w:val="false"/>
                <w:color w:val="000000"/>
                <w:sz w:val="20"/>
              </w:rPr>
              <w:t xml:space="preserve">
агенттігi" </w:t>
            </w:r>
            <w:r>
              <w:br/>
            </w:r>
            <w:r>
              <w:rPr>
                <w:rFonts w:ascii="Times New Roman"/>
                <w:b w:val="false"/>
                <w:i w:val="false"/>
                <w:color w:val="000000"/>
                <w:sz w:val="20"/>
              </w:rPr>
              <w:t xml:space="preserve">
АҚ, "Егемен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газетi" </w:t>
            </w:r>
            <w:r>
              <w:br/>
            </w:r>
            <w:r>
              <w:rPr>
                <w:rFonts w:ascii="Times New Roman"/>
                <w:b w:val="false"/>
                <w:i w:val="false"/>
                <w:color w:val="000000"/>
                <w:sz w:val="20"/>
              </w:rPr>
              <w:t xml:space="preserve">
ААҚ,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ская правда"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газетi" </w:t>
            </w:r>
            <w:r>
              <w:br/>
            </w:r>
            <w:r>
              <w:rPr>
                <w:rFonts w:ascii="Times New Roman"/>
                <w:b w:val="false"/>
                <w:i w:val="false"/>
                <w:color w:val="000000"/>
                <w:sz w:val="20"/>
              </w:rPr>
              <w:t xml:space="preserve">
ААҚ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Қаржыминi, </w:t>
            </w:r>
            <w:r>
              <w:br/>
            </w:r>
            <w:r>
              <w:rPr>
                <w:rFonts w:ascii="Times New Roman"/>
                <w:b w:val="false"/>
                <w:i w:val="false"/>
                <w:color w:val="000000"/>
                <w:sz w:val="20"/>
              </w:rPr>
              <w:t xml:space="preserve">
ҚР МАСМ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шілде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br/>
            </w:r>
            <w:r>
              <w:rPr>
                <w:rFonts w:ascii="Times New Roman"/>
                <w:b w:val="false"/>
                <w:i w:val="false"/>
                <w:color w:val="000000"/>
                <w:sz w:val="20"/>
              </w:rPr>
              <w:t xml:space="preserve">
ның әкiмi И.H. </w:t>
            </w:r>
            <w:r>
              <w:br/>
            </w:r>
            <w:r>
              <w:rPr>
                <w:rFonts w:ascii="Times New Roman"/>
                <w:b w:val="false"/>
                <w:i w:val="false"/>
                <w:color w:val="000000"/>
                <w:sz w:val="20"/>
              </w:rPr>
              <w:t xml:space="preserve">
Тасмағамбетов- </w:t>
            </w:r>
            <w:r>
              <w:br/>
            </w:r>
            <w:r>
              <w:rPr>
                <w:rFonts w:ascii="Times New Roman"/>
                <w:b w:val="false"/>
                <w:i w:val="false"/>
                <w:color w:val="000000"/>
                <w:sz w:val="20"/>
              </w:rPr>
              <w:t xml:space="preserve">
тiң,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әкiмi Ө.E. </w:t>
            </w:r>
            <w:r>
              <w:br/>
            </w:r>
            <w:r>
              <w:rPr>
                <w:rFonts w:ascii="Times New Roman"/>
                <w:b w:val="false"/>
                <w:i w:val="false"/>
                <w:color w:val="000000"/>
                <w:sz w:val="20"/>
              </w:rPr>
              <w:t xml:space="preserve">
Шөкеевтiң </w:t>
            </w:r>
            <w:r>
              <w:br/>
            </w:r>
            <w:r>
              <w:rPr>
                <w:rFonts w:ascii="Times New Roman"/>
                <w:b w:val="false"/>
                <w:i w:val="false"/>
                <w:color w:val="000000"/>
                <w:sz w:val="20"/>
              </w:rPr>
              <w:t xml:space="preserve">
сөйлейтiн </w:t>
            </w:r>
            <w:r>
              <w:br/>
            </w:r>
            <w:r>
              <w:rPr>
                <w:rFonts w:ascii="Times New Roman"/>
                <w:b w:val="false"/>
                <w:i w:val="false"/>
                <w:color w:val="000000"/>
                <w:sz w:val="20"/>
              </w:rPr>
              <w:t xml:space="preserve">
сөздерi, </w:t>
            </w:r>
            <w:r>
              <w:br/>
            </w:r>
            <w:r>
              <w:rPr>
                <w:rFonts w:ascii="Times New Roman"/>
                <w:b w:val="false"/>
                <w:i w:val="false"/>
                <w:color w:val="000000"/>
                <w:sz w:val="20"/>
              </w:rPr>
              <w:t xml:space="preserve">
сұхбаттары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және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қалаларында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шеңберiнде </w:t>
            </w:r>
            <w:r>
              <w:br/>
            </w:r>
            <w:r>
              <w:rPr>
                <w:rFonts w:ascii="Times New Roman"/>
                <w:b w:val="false"/>
                <w:i w:val="false"/>
                <w:color w:val="000000"/>
                <w:sz w:val="20"/>
              </w:rPr>
              <w:t xml:space="preserve">
тұрғын </w:t>
            </w:r>
            <w:r>
              <w:br/>
            </w:r>
            <w:r>
              <w:rPr>
                <w:rFonts w:ascii="Times New Roman"/>
                <w:b w:val="false"/>
                <w:i w:val="false"/>
                <w:color w:val="000000"/>
                <w:sz w:val="20"/>
              </w:rPr>
              <w:t xml:space="preserve">
үйлердің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берілуi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 </w:t>
            </w:r>
            <w:r>
              <w:br/>
            </w:r>
            <w:r>
              <w:rPr>
                <w:rFonts w:ascii="Times New Roman"/>
                <w:b w:val="false"/>
                <w:i w:val="false"/>
                <w:color w:val="000000"/>
                <w:sz w:val="20"/>
              </w:rPr>
              <w:t xml:space="preserve">
агенттiгі" </w:t>
            </w:r>
            <w:r>
              <w:br/>
            </w:r>
            <w:r>
              <w:rPr>
                <w:rFonts w:ascii="Times New Roman"/>
                <w:b w:val="false"/>
                <w:i w:val="false"/>
                <w:color w:val="000000"/>
                <w:sz w:val="20"/>
              </w:rPr>
              <w:t xml:space="preserve">
АҚ,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РТРК" АҚ,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ская правда"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газетi" </w:t>
            </w:r>
            <w:r>
              <w:br/>
            </w:r>
            <w:r>
              <w:rPr>
                <w:rFonts w:ascii="Times New Roman"/>
                <w:b w:val="false"/>
                <w:i w:val="false"/>
                <w:color w:val="000000"/>
                <w:sz w:val="20"/>
              </w:rPr>
              <w:t xml:space="preserve">
ААҚ, және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тапсырысты </w:t>
            </w:r>
            <w:r>
              <w:br/>
            </w:r>
            <w:r>
              <w:rPr>
                <w:rFonts w:ascii="Times New Roman"/>
                <w:b w:val="false"/>
                <w:i w:val="false"/>
                <w:color w:val="000000"/>
                <w:sz w:val="20"/>
              </w:rPr>
              <w:t xml:space="preserve">
орындайтын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БАҚ-тар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MACM,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әкiмдерi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шiлде- </w:t>
            </w:r>
            <w:r>
              <w:br/>
            </w:r>
            <w:r>
              <w:rPr>
                <w:rFonts w:ascii="Times New Roman"/>
                <w:b w:val="false"/>
                <w:i w:val="false"/>
                <w:color w:val="000000"/>
                <w:sz w:val="20"/>
              </w:rPr>
              <w:t xml:space="preserve">
 тамыз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және </w:t>
            </w:r>
            <w:r>
              <w:br/>
            </w:r>
            <w:r>
              <w:rPr>
                <w:rFonts w:ascii="Times New Roman"/>
                <w:b w:val="false"/>
                <w:i w:val="false"/>
                <w:color w:val="000000"/>
                <w:sz w:val="20"/>
              </w:rPr>
              <w:t xml:space="preserve">
Алматы қала- </w:t>
            </w:r>
            <w:r>
              <w:br/>
            </w:r>
            <w:r>
              <w:rPr>
                <w:rFonts w:ascii="Times New Roman"/>
                <w:b w:val="false"/>
                <w:i w:val="false"/>
                <w:color w:val="000000"/>
                <w:sz w:val="20"/>
              </w:rPr>
              <w:t xml:space="preserve">
лары бас сәулетшiлерi- </w:t>
            </w:r>
            <w:r>
              <w:br/>
            </w:r>
            <w:r>
              <w:rPr>
                <w:rFonts w:ascii="Times New Roman"/>
                <w:b w:val="false"/>
                <w:i w:val="false"/>
                <w:color w:val="000000"/>
                <w:sz w:val="20"/>
              </w:rPr>
              <w:t xml:space="preserve">
нiң сөйлейтiн </w:t>
            </w:r>
            <w:r>
              <w:br/>
            </w:r>
            <w:r>
              <w:rPr>
                <w:rFonts w:ascii="Times New Roman"/>
                <w:b w:val="false"/>
                <w:i w:val="false"/>
                <w:color w:val="000000"/>
                <w:sz w:val="20"/>
              </w:rPr>
              <w:t xml:space="preserve">
сөздерi, </w:t>
            </w:r>
            <w:r>
              <w:br/>
            </w:r>
            <w:r>
              <w:rPr>
                <w:rFonts w:ascii="Times New Roman"/>
                <w:b w:val="false"/>
                <w:i w:val="false"/>
                <w:color w:val="000000"/>
                <w:sz w:val="20"/>
              </w:rPr>
              <w:t xml:space="preserve">
сұхбаттары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w:t>
            </w:r>
            <w:r>
              <w:br/>
            </w:r>
            <w:r>
              <w:rPr>
                <w:rFonts w:ascii="Times New Roman"/>
                <w:b w:val="false"/>
                <w:i w:val="false"/>
                <w:color w:val="000000"/>
                <w:sz w:val="20"/>
              </w:rPr>
              <w:t xml:space="preserve">
құрылысында </w:t>
            </w:r>
            <w:r>
              <w:br/>
            </w:r>
            <w:r>
              <w:rPr>
                <w:rFonts w:ascii="Times New Roman"/>
                <w:b w:val="false"/>
                <w:i w:val="false"/>
                <w:color w:val="000000"/>
                <w:sz w:val="20"/>
              </w:rPr>
              <w:t xml:space="preserve">
прогрессивтi </w:t>
            </w:r>
            <w:r>
              <w:br/>
            </w:r>
            <w:r>
              <w:rPr>
                <w:rFonts w:ascii="Times New Roman"/>
                <w:b w:val="false"/>
                <w:i w:val="false"/>
                <w:color w:val="000000"/>
                <w:sz w:val="20"/>
              </w:rPr>
              <w:t xml:space="preserve">
технология- </w:t>
            </w:r>
            <w:r>
              <w:br/>
            </w:r>
            <w:r>
              <w:rPr>
                <w:rFonts w:ascii="Times New Roman"/>
                <w:b w:val="false"/>
                <w:i w:val="false"/>
                <w:color w:val="000000"/>
                <w:sz w:val="20"/>
              </w:rPr>
              <w:t xml:space="preserve">
ларды, қа- </w:t>
            </w:r>
            <w:r>
              <w:br/>
            </w:r>
            <w:r>
              <w:rPr>
                <w:rFonts w:ascii="Times New Roman"/>
                <w:b w:val="false"/>
                <w:i w:val="false"/>
                <w:color w:val="000000"/>
                <w:sz w:val="20"/>
              </w:rPr>
              <w:t xml:space="preserve">
зiргi заман- </w:t>
            </w:r>
            <w:r>
              <w:br/>
            </w:r>
            <w:r>
              <w:rPr>
                <w:rFonts w:ascii="Times New Roman"/>
                <w:b w:val="false"/>
                <w:i w:val="false"/>
                <w:color w:val="000000"/>
                <w:sz w:val="20"/>
              </w:rPr>
              <w:t xml:space="preserve">
ғы сәулет- </w:t>
            </w:r>
            <w:r>
              <w:br/>
            </w:r>
            <w:r>
              <w:rPr>
                <w:rFonts w:ascii="Times New Roman"/>
                <w:b w:val="false"/>
                <w:i w:val="false"/>
                <w:color w:val="000000"/>
                <w:sz w:val="20"/>
              </w:rPr>
              <w:t xml:space="preserve">
құрылыс және </w:t>
            </w:r>
            <w:r>
              <w:br/>
            </w:r>
            <w:r>
              <w:rPr>
                <w:rFonts w:ascii="Times New Roman"/>
                <w:b w:val="false"/>
                <w:i w:val="false"/>
                <w:color w:val="000000"/>
                <w:sz w:val="20"/>
              </w:rPr>
              <w:t xml:space="preserve">
қала құрылы- </w:t>
            </w:r>
            <w:r>
              <w:br/>
            </w:r>
            <w:r>
              <w:rPr>
                <w:rFonts w:ascii="Times New Roman"/>
                <w:b w:val="false"/>
                <w:i w:val="false"/>
                <w:color w:val="000000"/>
                <w:sz w:val="20"/>
              </w:rPr>
              <w:t xml:space="preserve">
сы шешiмде- </w:t>
            </w:r>
            <w:r>
              <w:br/>
            </w:r>
            <w:r>
              <w:rPr>
                <w:rFonts w:ascii="Times New Roman"/>
                <w:b w:val="false"/>
                <w:i w:val="false"/>
                <w:color w:val="000000"/>
                <w:sz w:val="20"/>
              </w:rPr>
              <w:t xml:space="preserve">
рiн, эколо- </w:t>
            </w:r>
            <w:r>
              <w:br/>
            </w:r>
            <w:r>
              <w:rPr>
                <w:rFonts w:ascii="Times New Roman"/>
                <w:b w:val="false"/>
                <w:i w:val="false"/>
                <w:color w:val="000000"/>
                <w:sz w:val="20"/>
              </w:rPr>
              <w:t xml:space="preserve">
гиялық, дизайны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қазiргi </w:t>
            </w:r>
            <w:r>
              <w:br/>
            </w:r>
            <w:r>
              <w:rPr>
                <w:rFonts w:ascii="Times New Roman"/>
                <w:b w:val="false"/>
                <w:i w:val="false"/>
                <w:color w:val="000000"/>
                <w:sz w:val="20"/>
              </w:rPr>
              <w:t xml:space="preserve">
заманғы </w:t>
            </w:r>
            <w:r>
              <w:br/>
            </w:r>
            <w:r>
              <w:rPr>
                <w:rFonts w:ascii="Times New Roman"/>
                <w:b w:val="false"/>
                <w:i w:val="false"/>
                <w:color w:val="000000"/>
                <w:sz w:val="20"/>
              </w:rPr>
              <w:t xml:space="preserve">
өнiмдер мен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ды пайдалану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"Егемен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газетi" </w:t>
            </w:r>
            <w:r>
              <w:br/>
            </w:r>
            <w:r>
              <w:rPr>
                <w:rFonts w:ascii="Times New Roman"/>
                <w:b w:val="false"/>
                <w:i w:val="false"/>
                <w:color w:val="000000"/>
                <w:sz w:val="20"/>
              </w:rPr>
              <w:t xml:space="preserve">
ААҚ,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ская правда"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газетi" </w:t>
            </w:r>
            <w:r>
              <w:br/>
            </w:r>
            <w:r>
              <w:rPr>
                <w:rFonts w:ascii="Times New Roman"/>
                <w:b w:val="false"/>
                <w:i w:val="false"/>
                <w:color w:val="000000"/>
                <w:sz w:val="20"/>
              </w:rPr>
              <w:t xml:space="preserve">
ААҚ және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тапсырысты </w:t>
            </w:r>
            <w:r>
              <w:br/>
            </w:r>
            <w:r>
              <w:rPr>
                <w:rFonts w:ascii="Times New Roman"/>
                <w:b w:val="false"/>
                <w:i w:val="false"/>
                <w:color w:val="000000"/>
                <w:sz w:val="20"/>
              </w:rPr>
              <w:t xml:space="preserve">
орындайтын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БАҚ-тар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МАСМ,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әкiмдерi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шiлде- </w:t>
            </w:r>
            <w:r>
              <w:br/>
            </w:r>
            <w:r>
              <w:rPr>
                <w:rFonts w:ascii="Times New Roman"/>
                <w:b w:val="false"/>
                <w:i w:val="false"/>
                <w:color w:val="000000"/>
                <w:sz w:val="20"/>
              </w:rPr>
              <w:t xml:space="preserve">
қыркүйек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 </w:t>
            </w:r>
            <w:r>
              <w:br/>
            </w:r>
            <w:r>
              <w:rPr>
                <w:rFonts w:ascii="Times New Roman"/>
                <w:b w:val="false"/>
                <w:i w:val="false"/>
                <w:color w:val="000000"/>
                <w:sz w:val="20"/>
              </w:rPr>
              <w:t xml:space="preserve">
дегi банктер басшыларының </w:t>
            </w:r>
            <w:r>
              <w:br/>
            </w:r>
            <w:r>
              <w:rPr>
                <w:rFonts w:ascii="Times New Roman"/>
                <w:b w:val="false"/>
                <w:i w:val="false"/>
                <w:color w:val="000000"/>
                <w:sz w:val="20"/>
              </w:rPr>
              <w:t xml:space="preserve">
сөйлейтiн сөзi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тұрғын үй </w:t>
            </w:r>
            <w:r>
              <w:br/>
            </w:r>
            <w:r>
              <w:rPr>
                <w:rFonts w:ascii="Times New Roman"/>
                <w:b w:val="false"/>
                <w:i w:val="false"/>
                <w:color w:val="000000"/>
                <w:sz w:val="20"/>
              </w:rPr>
              <w:t xml:space="preserve">
алуға арнал- </w:t>
            </w:r>
            <w:r>
              <w:br/>
            </w:r>
            <w:r>
              <w:rPr>
                <w:rFonts w:ascii="Times New Roman"/>
                <w:b w:val="false"/>
                <w:i w:val="false"/>
                <w:color w:val="000000"/>
                <w:sz w:val="20"/>
              </w:rPr>
              <w:t xml:space="preserve">
ған ипотека- </w:t>
            </w:r>
            <w:r>
              <w:br/>
            </w:r>
            <w:r>
              <w:rPr>
                <w:rFonts w:ascii="Times New Roman"/>
                <w:b w:val="false"/>
                <w:i w:val="false"/>
                <w:color w:val="000000"/>
                <w:sz w:val="20"/>
              </w:rPr>
              <w:t xml:space="preserve">
лық кредит- </w:t>
            </w:r>
            <w:r>
              <w:br/>
            </w:r>
            <w:r>
              <w:rPr>
                <w:rFonts w:ascii="Times New Roman"/>
                <w:b w:val="false"/>
                <w:i w:val="false"/>
                <w:color w:val="000000"/>
                <w:sz w:val="20"/>
              </w:rPr>
              <w:t xml:space="preserve">
тер берудiң </w:t>
            </w:r>
            <w:r>
              <w:br/>
            </w:r>
            <w:r>
              <w:rPr>
                <w:rFonts w:ascii="Times New Roman"/>
                <w:b w:val="false"/>
                <w:i w:val="false"/>
                <w:color w:val="000000"/>
                <w:sz w:val="20"/>
              </w:rPr>
              <w:t xml:space="preserve">
шарттары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 </w:t>
            </w:r>
            <w:r>
              <w:br/>
            </w:r>
            <w:r>
              <w:rPr>
                <w:rFonts w:ascii="Times New Roman"/>
                <w:b w:val="false"/>
                <w:i w:val="false"/>
                <w:color w:val="000000"/>
                <w:sz w:val="20"/>
              </w:rPr>
              <w:t xml:space="preserve">
агенттiгi" </w:t>
            </w:r>
            <w:r>
              <w:br/>
            </w:r>
            <w:r>
              <w:rPr>
                <w:rFonts w:ascii="Times New Roman"/>
                <w:b w:val="false"/>
                <w:i w:val="false"/>
                <w:color w:val="000000"/>
                <w:sz w:val="20"/>
              </w:rPr>
              <w:t xml:space="preserve">
АҚ,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PTPК" АҚ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тапсырысты </w:t>
            </w:r>
            <w:r>
              <w:br/>
            </w:r>
            <w:r>
              <w:rPr>
                <w:rFonts w:ascii="Times New Roman"/>
                <w:b w:val="false"/>
                <w:i w:val="false"/>
                <w:color w:val="000000"/>
                <w:sz w:val="20"/>
              </w:rPr>
              <w:t xml:space="preserve">
орындайтын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БАҚ-тар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w:t>
            </w:r>
            <w:r>
              <w:br/>
            </w:r>
            <w:r>
              <w:rPr>
                <w:rFonts w:ascii="Times New Roman"/>
                <w:b w:val="false"/>
                <w:i w:val="false"/>
                <w:color w:val="000000"/>
                <w:sz w:val="20"/>
              </w:rPr>
              <w:t xml:space="preserve">
деңгейдегi </w:t>
            </w:r>
            <w:r>
              <w:br/>
            </w:r>
            <w:r>
              <w:rPr>
                <w:rFonts w:ascii="Times New Roman"/>
                <w:b w:val="false"/>
                <w:i w:val="false"/>
                <w:color w:val="000000"/>
                <w:sz w:val="20"/>
              </w:rPr>
              <w:t xml:space="preserve">
банктер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Құрылыс </w:t>
            </w:r>
            <w:r>
              <w:br/>
            </w:r>
            <w:r>
              <w:rPr>
                <w:rFonts w:ascii="Times New Roman"/>
                <w:b w:val="false"/>
                <w:i w:val="false"/>
                <w:color w:val="000000"/>
                <w:sz w:val="20"/>
              </w:rPr>
              <w:t xml:space="preserve">
және тұрғын </w:t>
            </w:r>
            <w:r>
              <w:br/>
            </w:r>
            <w:r>
              <w:rPr>
                <w:rFonts w:ascii="Times New Roman"/>
                <w:b w:val="false"/>
                <w:i w:val="false"/>
                <w:color w:val="000000"/>
                <w:sz w:val="20"/>
              </w:rPr>
              <w:t xml:space="preserve">
үй-коммуналдық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iстерi комите- </w:t>
            </w:r>
            <w:r>
              <w:br/>
            </w:r>
            <w:r>
              <w:rPr>
                <w:rFonts w:ascii="Times New Roman"/>
                <w:b w:val="false"/>
                <w:i w:val="false"/>
                <w:color w:val="000000"/>
                <w:sz w:val="20"/>
              </w:rPr>
              <w:t xml:space="preserve">
тiнiң төрағасы </w:t>
            </w:r>
            <w:r>
              <w:br/>
            </w:r>
            <w:r>
              <w:rPr>
                <w:rFonts w:ascii="Times New Roman"/>
                <w:b w:val="false"/>
                <w:i w:val="false"/>
                <w:color w:val="000000"/>
                <w:sz w:val="20"/>
              </w:rPr>
              <w:t xml:space="preserve">
Қ.О.Омаровтың </w:t>
            </w:r>
            <w:r>
              <w:br/>
            </w:r>
            <w:r>
              <w:rPr>
                <w:rFonts w:ascii="Times New Roman"/>
                <w:b w:val="false"/>
                <w:i w:val="false"/>
                <w:color w:val="000000"/>
                <w:sz w:val="20"/>
              </w:rPr>
              <w:t xml:space="preserve">
мақаласы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w:t>
            </w:r>
            <w:r>
              <w:br/>
            </w:r>
            <w:r>
              <w:rPr>
                <w:rFonts w:ascii="Times New Roman"/>
                <w:b w:val="false"/>
                <w:i w:val="false"/>
                <w:color w:val="000000"/>
                <w:sz w:val="20"/>
              </w:rPr>
              <w:t xml:space="preserve">
құрылысы - </w:t>
            </w:r>
            <w:r>
              <w:br/>
            </w:r>
            <w:r>
              <w:rPr>
                <w:rFonts w:ascii="Times New Roman"/>
                <w:b w:val="false"/>
                <w:i w:val="false"/>
                <w:color w:val="000000"/>
                <w:sz w:val="20"/>
              </w:rPr>
              <w:t xml:space="preserve">
басымдықтар </w:t>
            </w:r>
            <w:r>
              <w:br/>
            </w:r>
            <w:r>
              <w:rPr>
                <w:rFonts w:ascii="Times New Roman"/>
                <w:b w:val="false"/>
                <w:i w:val="false"/>
                <w:color w:val="000000"/>
                <w:sz w:val="20"/>
              </w:rPr>
              <w:t xml:space="preserve">
мен перспек- </w:t>
            </w:r>
            <w:r>
              <w:br/>
            </w:r>
            <w:r>
              <w:rPr>
                <w:rFonts w:ascii="Times New Roman"/>
                <w:b w:val="false"/>
                <w:i w:val="false"/>
                <w:color w:val="000000"/>
                <w:sz w:val="20"/>
              </w:rPr>
              <w:t xml:space="preserve">
тивалар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ный вестник" </w:t>
            </w:r>
            <w:r>
              <w:br/>
            </w:r>
            <w:r>
              <w:rPr>
                <w:rFonts w:ascii="Times New Roman"/>
                <w:b w:val="false"/>
                <w:i w:val="false"/>
                <w:color w:val="000000"/>
                <w:sz w:val="20"/>
              </w:rPr>
              <w:t xml:space="preserve">
газетi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ИСМ, </w:t>
            </w:r>
            <w:r>
              <w:br/>
            </w:r>
            <w:r>
              <w:rPr>
                <w:rFonts w:ascii="Times New Roman"/>
                <w:b w:val="false"/>
                <w:i w:val="false"/>
                <w:color w:val="000000"/>
                <w:sz w:val="20"/>
              </w:rPr>
              <w:t xml:space="preserve">
 ҚР МАСМ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әкiмдiктерi </w:t>
            </w:r>
            <w:r>
              <w:br/>
            </w:r>
            <w:r>
              <w:rPr>
                <w:rFonts w:ascii="Times New Roman"/>
                <w:b w:val="false"/>
                <w:i w:val="false"/>
                <w:color w:val="000000"/>
                <w:sz w:val="20"/>
              </w:rPr>
              <w:t xml:space="preserve">
өкiлдерiнiң, </w:t>
            </w:r>
            <w:r>
              <w:br/>
            </w:r>
            <w:r>
              <w:rPr>
                <w:rFonts w:ascii="Times New Roman"/>
                <w:b w:val="false"/>
                <w:i w:val="false"/>
                <w:color w:val="000000"/>
                <w:sz w:val="20"/>
              </w:rPr>
              <w:t xml:space="preserve">
ИСМ Құрылыс </w:t>
            </w:r>
            <w:r>
              <w:br/>
            </w:r>
            <w:r>
              <w:rPr>
                <w:rFonts w:ascii="Times New Roman"/>
                <w:b w:val="false"/>
                <w:i w:val="false"/>
                <w:color w:val="000000"/>
                <w:sz w:val="20"/>
              </w:rPr>
              <w:t xml:space="preserve">
iстерi комитетi </w:t>
            </w:r>
            <w:r>
              <w:br/>
            </w:r>
            <w:r>
              <w:rPr>
                <w:rFonts w:ascii="Times New Roman"/>
                <w:b w:val="false"/>
                <w:i w:val="false"/>
                <w:color w:val="000000"/>
                <w:sz w:val="20"/>
              </w:rPr>
              <w:t xml:space="preserve">
мамандарының </w:t>
            </w:r>
            <w:r>
              <w:br/>
            </w:r>
            <w:r>
              <w:rPr>
                <w:rFonts w:ascii="Times New Roman"/>
                <w:b w:val="false"/>
                <w:i w:val="false"/>
                <w:color w:val="000000"/>
                <w:sz w:val="20"/>
              </w:rPr>
              <w:t xml:space="preserve">
сөйлейтiн </w:t>
            </w:r>
            <w:r>
              <w:br/>
            </w:r>
            <w:r>
              <w:rPr>
                <w:rFonts w:ascii="Times New Roman"/>
                <w:b w:val="false"/>
                <w:i w:val="false"/>
                <w:color w:val="000000"/>
                <w:sz w:val="20"/>
              </w:rPr>
              <w:t xml:space="preserve">
сөздерi, </w:t>
            </w:r>
            <w:r>
              <w:br/>
            </w:r>
            <w:r>
              <w:rPr>
                <w:rFonts w:ascii="Times New Roman"/>
                <w:b w:val="false"/>
                <w:i w:val="false"/>
                <w:color w:val="000000"/>
                <w:sz w:val="20"/>
              </w:rPr>
              <w:t xml:space="preserve">
сұхбаттары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ның негiзгi </w:t>
            </w:r>
            <w:r>
              <w:br/>
            </w:r>
            <w:r>
              <w:rPr>
                <w:rFonts w:ascii="Times New Roman"/>
                <w:b w:val="false"/>
                <w:i w:val="false"/>
                <w:color w:val="000000"/>
                <w:sz w:val="20"/>
              </w:rPr>
              <w:t xml:space="preserve">
бағыттарын </w:t>
            </w:r>
            <w:r>
              <w:br/>
            </w:r>
            <w:r>
              <w:rPr>
                <w:rFonts w:ascii="Times New Roman"/>
                <w:b w:val="false"/>
                <w:i w:val="false"/>
                <w:color w:val="000000"/>
                <w:sz w:val="20"/>
              </w:rPr>
              <w:t xml:space="preserve">
түсiндiру,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бюджеттiң </w:t>
            </w:r>
            <w:r>
              <w:br/>
            </w:r>
            <w:r>
              <w:rPr>
                <w:rFonts w:ascii="Times New Roman"/>
                <w:b w:val="false"/>
                <w:i w:val="false"/>
                <w:color w:val="000000"/>
                <w:sz w:val="20"/>
              </w:rPr>
              <w:t xml:space="preserve">
кредиттiк </w:t>
            </w:r>
            <w:r>
              <w:br/>
            </w:r>
            <w:r>
              <w:rPr>
                <w:rFonts w:ascii="Times New Roman"/>
                <w:b w:val="false"/>
                <w:i w:val="false"/>
                <w:color w:val="000000"/>
                <w:sz w:val="20"/>
              </w:rPr>
              <w:t xml:space="preserve">
қаржысы </w:t>
            </w:r>
            <w:r>
              <w:br/>
            </w:r>
            <w:r>
              <w:rPr>
                <w:rFonts w:ascii="Times New Roman"/>
                <w:b w:val="false"/>
                <w:i w:val="false"/>
                <w:color w:val="000000"/>
                <w:sz w:val="20"/>
              </w:rPr>
              <w:t xml:space="preserve">
есебiнен </w:t>
            </w:r>
            <w:r>
              <w:br/>
            </w:r>
            <w:r>
              <w:rPr>
                <w:rFonts w:ascii="Times New Roman"/>
                <w:b w:val="false"/>
                <w:i w:val="false"/>
                <w:color w:val="000000"/>
                <w:sz w:val="20"/>
              </w:rPr>
              <w:t xml:space="preserve">
тұрғын </w:t>
            </w:r>
            <w:r>
              <w:br/>
            </w:r>
            <w:r>
              <w:rPr>
                <w:rFonts w:ascii="Times New Roman"/>
                <w:b w:val="false"/>
                <w:i w:val="false"/>
                <w:color w:val="000000"/>
                <w:sz w:val="20"/>
              </w:rPr>
              <w:t xml:space="preserve">
үйлердi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енгiзу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жұмысты </w:t>
            </w:r>
            <w:r>
              <w:br/>
            </w:r>
            <w:r>
              <w:rPr>
                <w:rFonts w:ascii="Times New Roman"/>
                <w:b w:val="false"/>
                <w:i w:val="false"/>
                <w:color w:val="000000"/>
                <w:sz w:val="20"/>
              </w:rPr>
              <w:t xml:space="preserve">
жария eту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 </w:t>
            </w:r>
            <w:r>
              <w:br/>
            </w:r>
            <w:r>
              <w:rPr>
                <w:rFonts w:ascii="Times New Roman"/>
                <w:b w:val="false"/>
                <w:i w:val="false"/>
                <w:color w:val="000000"/>
                <w:sz w:val="20"/>
              </w:rPr>
              <w:t xml:space="preserve">
агенттiгi" </w:t>
            </w:r>
            <w:r>
              <w:br/>
            </w:r>
            <w:r>
              <w:rPr>
                <w:rFonts w:ascii="Times New Roman"/>
                <w:b w:val="false"/>
                <w:i w:val="false"/>
                <w:color w:val="000000"/>
                <w:sz w:val="20"/>
              </w:rPr>
              <w:t xml:space="preserve">
АҚ,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РТРК" АҚ, </w:t>
            </w:r>
            <w:r>
              <w:br/>
            </w:r>
            <w:r>
              <w:rPr>
                <w:rFonts w:ascii="Times New Roman"/>
                <w:b w:val="false"/>
                <w:i w:val="false"/>
                <w:color w:val="000000"/>
                <w:sz w:val="20"/>
              </w:rPr>
              <w:t xml:space="preserve">
"Егемен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газетi" </w:t>
            </w:r>
            <w:r>
              <w:br/>
            </w:r>
            <w:r>
              <w:rPr>
                <w:rFonts w:ascii="Times New Roman"/>
                <w:b w:val="false"/>
                <w:i w:val="false"/>
                <w:color w:val="000000"/>
                <w:sz w:val="20"/>
              </w:rPr>
              <w:t xml:space="preserve">
ААҚ,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ская правда"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газетi" </w:t>
            </w:r>
            <w:r>
              <w:br/>
            </w:r>
            <w:r>
              <w:rPr>
                <w:rFonts w:ascii="Times New Roman"/>
                <w:b w:val="false"/>
                <w:i w:val="false"/>
                <w:color w:val="000000"/>
                <w:sz w:val="20"/>
              </w:rPr>
              <w:t xml:space="preserve">
ААҚ, </w:t>
            </w:r>
            <w:r>
              <w:br/>
            </w:r>
            <w:r>
              <w:rPr>
                <w:rFonts w:ascii="Times New Roman"/>
                <w:b w:val="false"/>
                <w:i w:val="false"/>
                <w:color w:val="000000"/>
                <w:sz w:val="20"/>
              </w:rPr>
              <w:t xml:space="preserve">
"Экспресс К" </w:t>
            </w:r>
            <w:r>
              <w:br/>
            </w:r>
            <w:r>
              <w:rPr>
                <w:rFonts w:ascii="Times New Roman"/>
                <w:b w:val="false"/>
                <w:i w:val="false"/>
                <w:color w:val="000000"/>
                <w:sz w:val="20"/>
              </w:rPr>
              <w:t xml:space="preserve">
газетiнiң </w:t>
            </w:r>
            <w:r>
              <w:br/>
            </w:r>
            <w:r>
              <w:rPr>
                <w:rFonts w:ascii="Times New Roman"/>
                <w:b w:val="false"/>
                <w:i w:val="false"/>
                <w:color w:val="000000"/>
                <w:sz w:val="20"/>
              </w:rPr>
              <w:t xml:space="preserve">
редакциясы" </w:t>
            </w:r>
            <w:r>
              <w:br/>
            </w:r>
            <w:r>
              <w:rPr>
                <w:rFonts w:ascii="Times New Roman"/>
                <w:b w:val="false"/>
                <w:i w:val="false"/>
                <w:color w:val="000000"/>
                <w:sz w:val="20"/>
              </w:rPr>
              <w:t xml:space="preserve">
ЖШС және </w:t>
            </w:r>
            <w:r>
              <w:br/>
            </w:r>
            <w:r>
              <w:rPr>
                <w:rFonts w:ascii="Times New Roman"/>
                <w:b w:val="false"/>
                <w:i w:val="false"/>
                <w:color w:val="000000"/>
                <w:sz w:val="20"/>
              </w:rPr>
              <w:t xml:space="preserve">
өңiрлiк </w:t>
            </w:r>
            <w:r>
              <w:br/>
            </w:r>
            <w:r>
              <w:rPr>
                <w:rFonts w:ascii="Times New Roman"/>
                <w:b w:val="false"/>
                <w:i w:val="false"/>
                <w:color w:val="000000"/>
                <w:sz w:val="20"/>
              </w:rPr>
              <w:t xml:space="preserve">
жетекшi </w:t>
            </w:r>
            <w:r>
              <w:br/>
            </w:r>
            <w:r>
              <w:rPr>
                <w:rFonts w:ascii="Times New Roman"/>
                <w:b w:val="false"/>
                <w:i w:val="false"/>
                <w:color w:val="000000"/>
                <w:sz w:val="20"/>
              </w:rPr>
              <w:t xml:space="preserve">
БАҚ-тар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ИСМ, </w:t>
            </w:r>
            <w:r>
              <w:br/>
            </w:r>
            <w:r>
              <w:rPr>
                <w:rFonts w:ascii="Times New Roman"/>
                <w:b w:val="false"/>
                <w:i w:val="false"/>
                <w:color w:val="000000"/>
                <w:sz w:val="20"/>
              </w:rPr>
              <w:t xml:space="preserve">
ҚР MACM,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әкiмдерi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"Мемсараптама"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кәсiпорнының </w:t>
            </w:r>
            <w:r>
              <w:br/>
            </w:r>
            <w:r>
              <w:rPr>
                <w:rFonts w:ascii="Times New Roman"/>
                <w:b w:val="false"/>
                <w:i w:val="false"/>
                <w:color w:val="000000"/>
                <w:sz w:val="20"/>
              </w:rPr>
              <w:t xml:space="preserve">
бас директоры </w:t>
            </w:r>
            <w:r>
              <w:br/>
            </w:r>
            <w:r>
              <w:rPr>
                <w:rFonts w:ascii="Times New Roman"/>
                <w:b w:val="false"/>
                <w:i w:val="false"/>
                <w:color w:val="000000"/>
                <w:sz w:val="20"/>
              </w:rPr>
              <w:t xml:space="preserve">
В.В.Кокоевтың </w:t>
            </w:r>
            <w:r>
              <w:br/>
            </w:r>
            <w:r>
              <w:rPr>
                <w:rFonts w:ascii="Times New Roman"/>
                <w:b w:val="false"/>
                <w:i w:val="false"/>
                <w:color w:val="000000"/>
                <w:sz w:val="20"/>
              </w:rPr>
              <w:t xml:space="preserve">
мақаласы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сараптау -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құрылысына </w:t>
            </w:r>
            <w:r>
              <w:br/>
            </w:r>
            <w:r>
              <w:rPr>
                <w:rFonts w:ascii="Times New Roman"/>
                <w:b w:val="false"/>
                <w:i w:val="false"/>
                <w:color w:val="000000"/>
                <w:sz w:val="20"/>
              </w:rPr>
              <w:t xml:space="preserve">
жобалау- </w:t>
            </w:r>
            <w:r>
              <w:br/>
            </w:r>
            <w:r>
              <w:rPr>
                <w:rFonts w:ascii="Times New Roman"/>
                <w:b w:val="false"/>
                <w:i w:val="false"/>
                <w:color w:val="000000"/>
                <w:sz w:val="20"/>
              </w:rPr>
              <w:t xml:space="preserve">
сметалық </w:t>
            </w:r>
            <w:r>
              <w:br/>
            </w:r>
            <w:r>
              <w:rPr>
                <w:rFonts w:ascii="Times New Roman"/>
                <w:b w:val="false"/>
                <w:i w:val="false"/>
                <w:color w:val="000000"/>
                <w:sz w:val="20"/>
              </w:rPr>
              <w:t xml:space="preserve">
құжаттамалар </w:t>
            </w:r>
            <w:r>
              <w:br/>
            </w:r>
            <w:r>
              <w:rPr>
                <w:rFonts w:ascii="Times New Roman"/>
                <w:b w:val="false"/>
                <w:i w:val="false"/>
                <w:color w:val="000000"/>
                <w:sz w:val="20"/>
              </w:rPr>
              <w:t xml:space="preserve">
әзiрлеудiң </w:t>
            </w:r>
            <w:r>
              <w:br/>
            </w:r>
            <w:r>
              <w:rPr>
                <w:rFonts w:ascii="Times New Roman"/>
                <w:b w:val="false"/>
                <w:i w:val="false"/>
                <w:color w:val="000000"/>
                <w:sz w:val="20"/>
              </w:rPr>
              <w:t xml:space="preserve">
маңызды </w:t>
            </w:r>
            <w:r>
              <w:br/>
            </w:r>
            <w:r>
              <w:rPr>
                <w:rFonts w:ascii="Times New Roman"/>
                <w:b w:val="false"/>
                <w:i w:val="false"/>
                <w:color w:val="000000"/>
                <w:sz w:val="20"/>
              </w:rPr>
              <w:t xml:space="preserve">
кезеңi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ный вестник" </w:t>
            </w:r>
            <w:r>
              <w:br/>
            </w:r>
            <w:r>
              <w:rPr>
                <w:rFonts w:ascii="Times New Roman"/>
                <w:b w:val="false"/>
                <w:i w:val="false"/>
                <w:color w:val="000000"/>
                <w:sz w:val="20"/>
              </w:rPr>
              <w:t xml:space="preserve">
газеті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қыркүйек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халық банкi" </w:t>
            </w:r>
            <w:r>
              <w:br/>
            </w:r>
            <w:r>
              <w:rPr>
                <w:rFonts w:ascii="Times New Roman"/>
                <w:b w:val="false"/>
                <w:i w:val="false"/>
                <w:color w:val="000000"/>
                <w:sz w:val="20"/>
              </w:rPr>
              <w:t xml:space="preserve">
АҚ басқармасы- </w:t>
            </w:r>
            <w:r>
              <w:br/>
            </w:r>
            <w:r>
              <w:rPr>
                <w:rFonts w:ascii="Times New Roman"/>
                <w:b w:val="false"/>
                <w:i w:val="false"/>
                <w:color w:val="000000"/>
                <w:sz w:val="20"/>
              </w:rPr>
              <w:t xml:space="preserve">
ның төрағасы Г.А.Марченко- </w:t>
            </w:r>
            <w:r>
              <w:br/>
            </w:r>
            <w:r>
              <w:rPr>
                <w:rFonts w:ascii="Times New Roman"/>
                <w:b w:val="false"/>
                <w:i w:val="false"/>
                <w:color w:val="000000"/>
                <w:sz w:val="20"/>
              </w:rPr>
              <w:t xml:space="preserve">
ның сөйлейтiн сөзi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w:t>
            </w:r>
            <w:r>
              <w:br/>
            </w:r>
            <w:r>
              <w:rPr>
                <w:rFonts w:ascii="Times New Roman"/>
                <w:b w:val="false"/>
                <w:i w:val="false"/>
                <w:color w:val="000000"/>
                <w:sz w:val="20"/>
              </w:rPr>
              <w:t xml:space="preserve">
кредиттердi </w:t>
            </w:r>
            <w:r>
              <w:br/>
            </w:r>
            <w:r>
              <w:rPr>
                <w:rFonts w:ascii="Times New Roman"/>
                <w:b w:val="false"/>
                <w:i w:val="false"/>
                <w:color w:val="000000"/>
                <w:sz w:val="20"/>
              </w:rPr>
              <w:t xml:space="preserve">
кепiлдендiру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дамыту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 </w:t>
            </w:r>
            <w:r>
              <w:br/>
            </w:r>
            <w:r>
              <w:rPr>
                <w:rFonts w:ascii="Times New Roman"/>
                <w:b w:val="false"/>
                <w:i w:val="false"/>
                <w:color w:val="000000"/>
                <w:sz w:val="20"/>
              </w:rPr>
              <w:t xml:space="preserve">
агенттiгi" </w:t>
            </w:r>
            <w:r>
              <w:br/>
            </w:r>
            <w:r>
              <w:rPr>
                <w:rFonts w:ascii="Times New Roman"/>
                <w:b w:val="false"/>
                <w:i w:val="false"/>
                <w:color w:val="000000"/>
                <w:sz w:val="20"/>
              </w:rPr>
              <w:t xml:space="preserve">
АҚ,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РТРК" 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халық </w:t>
            </w:r>
            <w:r>
              <w:br/>
            </w:r>
            <w:r>
              <w:rPr>
                <w:rFonts w:ascii="Times New Roman"/>
                <w:b w:val="false"/>
                <w:i w:val="false"/>
                <w:color w:val="000000"/>
                <w:sz w:val="20"/>
              </w:rPr>
              <w:t xml:space="preserve">
банкi" АҚ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Қаржыминi </w:t>
            </w:r>
            <w:r>
              <w:br/>
            </w:r>
            <w:r>
              <w:rPr>
                <w:rFonts w:ascii="Times New Roman"/>
                <w:b w:val="false"/>
                <w:i w:val="false"/>
                <w:color w:val="000000"/>
                <w:sz w:val="20"/>
              </w:rPr>
              <w:t xml:space="preserve">
мамандары мен </w:t>
            </w:r>
            <w:r>
              <w:br/>
            </w:r>
            <w:r>
              <w:rPr>
                <w:rFonts w:ascii="Times New Roman"/>
                <w:b w:val="false"/>
                <w:i w:val="false"/>
                <w:color w:val="000000"/>
                <w:sz w:val="20"/>
              </w:rPr>
              <w:t xml:space="preserve">
банктер сарап- </w:t>
            </w:r>
            <w:r>
              <w:br/>
            </w:r>
            <w:r>
              <w:rPr>
                <w:rFonts w:ascii="Times New Roman"/>
                <w:b w:val="false"/>
                <w:i w:val="false"/>
                <w:color w:val="000000"/>
                <w:sz w:val="20"/>
              </w:rPr>
              <w:t xml:space="preserve">
шыларының </w:t>
            </w:r>
            <w:r>
              <w:br/>
            </w:r>
            <w:r>
              <w:rPr>
                <w:rFonts w:ascii="Times New Roman"/>
                <w:b w:val="false"/>
                <w:i w:val="false"/>
                <w:color w:val="000000"/>
                <w:sz w:val="20"/>
              </w:rPr>
              <w:t xml:space="preserve">
мақалалары, </w:t>
            </w:r>
            <w:r>
              <w:br/>
            </w:r>
            <w:r>
              <w:rPr>
                <w:rFonts w:ascii="Times New Roman"/>
                <w:b w:val="false"/>
                <w:i w:val="false"/>
                <w:color w:val="000000"/>
                <w:sz w:val="20"/>
              </w:rPr>
              <w:t xml:space="preserve">
жарияланымдары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бағдарламаны </w:t>
            </w:r>
            <w:r>
              <w:br/>
            </w:r>
            <w:r>
              <w:rPr>
                <w:rFonts w:ascii="Times New Roman"/>
                <w:b w:val="false"/>
                <w:i w:val="false"/>
                <w:color w:val="000000"/>
                <w:sz w:val="20"/>
              </w:rPr>
              <w:t xml:space="preserve">
iске асыру </w:t>
            </w:r>
            <w:r>
              <w:br/>
            </w:r>
            <w:r>
              <w:rPr>
                <w:rFonts w:ascii="Times New Roman"/>
                <w:b w:val="false"/>
                <w:i w:val="false"/>
                <w:color w:val="000000"/>
                <w:sz w:val="20"/>
              </w:rPr>
              <w:t xml:space="preserve">
барысы, </w:t>
            </w:r>
            <w:r>
              <w:br/>
            </w:r>
            <w:r>
              <w:rPr>
                <w:rFonts w:ascii="Times New Roman"/>
                <w:b w:val="false"/>
                <w:i w:val="false"/>
                <w:color w:val="000000"/>
                <w:sz w:val="20"/>
              </w:rPr>
              <w:t xml:space="preserve">
ипотекалық </w:t>
            </w:r>
            <w:r>
              <w:br/>
            </w:r>
            <w:r>
              <w:rPr>
                <w:rFonts w:ascii="Times New Roman"/>
                <w:b w:val="false"/>
                <w:i w:val="false"/>
                <w:color w:val="000000"/>
                <w:sz w:val="20"/>
              </w:rPr>
              <w:t xml:space="preserve">
кредит беру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шаралар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тапсырысты </w:t>
            </w:r>
            <w:r>
              <w:br/>
            </w:r>
            <w:r>
              <w:rPr>
                <w:rFonts w:ascii="Times New Roman"/>
                <w:b w:val="false"/>
                <w:i w:val="false"/>
                <w:color w:val="000000"/>
                <w:sz w:val="20"/>
              </w:rPr>
              <w:t xml:space="preserve">
орындайтын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БАҚ-тар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Қаржыминi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қараша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Құрылыс </w:t>
            </w:r>
            <w:r>
              <w:br/>
            </w:r>
            <w:r>
              <w:rPr>
                <w:rFonts w:ascii="Times New Roman"/>
                <w:b w:val="false"/>
                <w:i w:val="false"/>
                <w:color w:val="000000"/>
                <w:sz w:val="20"/>
              </w:rPr>
              <w:t xml:space="preserve">
және тұрғын </w:t>
            </w:r>
            <w:r>
              <w:br/>
            </w:r>
            <w:r>
              <w:rPr>
                <w:rFonts w:ascii="Times New Roman"/>
                <w:b w:val="false"/>
                <w:i w:val="false"/>
                <w:color w:val="000000"/>
                <w:sz w:val="20"/>
              </w:rPr>
              <w:t xml:space="preserve">
үй-коммуналдық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iстерi комите- </w:t>
            </w:r>
            <w:r>
              <w:br/>
            </w:r>
            <w:r>
              <w:rPr>
                <w:rFonts w:ascii="Times New Roman"/>
                <w:b w:val="false"/>
                <w:i w:val="false"/>
                <w:color w:val="000000"/>
                <w:sz w:val="20"/>
              </w:rPr>
              <w:t xml:space="preserve">
тiнiң аумақтық </w:t>
            </w:r>
            <w:r>
              <w:br/>
            </w:r>
            <w:r>
              <w:rPr>
                <w:rFonts w:ascii="Times New Roman"/>
                <w:b w:val="false"/>
                <w:i w:val="false"/>
                <w:color w:val="000000"/>
                <w:sz w:val="20"/>
              </w:rPr>
              <w:t xml:space="preserve">
басқармалары </w:t>
            </w:r>
            <w:r>
              <w:br/>
            </w:r>
            <w:r>
              <w:rPr>
                <w:rFonts w:ascii="Times New Roman"/>
                <w:b w:val="false"/>
                <w:i w:val="false"/>
                <w:color w:val="000000"/>
                <w:sz w:val="20"/>
              </w:rPr>
              <w:t xml:space="preserve">
бастықтарының </w:t>
            </w:r>
            <w:r>
              <w:br/>
            </w:r>
            <w:r>
              <w:rPr>
                <w:rFonts w:ascii="Times New Roman"/>
                <w:b w:val="false"/>
                <w:i w:val="false"/>
                <w:color w:val="000000"/>
                <w:sz w:val="20"/>
              </w:rPr>
              <w:t xml:space="preserve">
бұқаралық </w:t>
            </w:r>
            <w:r>
              <w:br/>
            </w:r>
            <w:r>
              <w:rPr>
                <w:rFonts w:ascii="Times New Roman"/>
                <w:b w:val="false"/>
                <w:i w:val="false"/>
                <w:color w:val="000000"/>
                <w:sz w:val="20"/>
              </w:rPr>
              <w:t xml:space="preserve">
ақпарат құрал- </w:t>
            </w:r>
            <w:r>
              <w:br/>
            </w:r>
            <w:r>
              <w:rPr>
                <w:rFonts w:ascii="Times New Roman"/>
                <w:b w:val="false"/>
                <w:i w:val="false"/>
                <w:color w:val="000000"/>
                <w:sz w:val="20"/>
              </w:rPr>
              <w:t xml:space="preserve">
дарында Мемле- </w:t>
            </w:r>
            <w:r>
              <w:br/>
            </w:r>
            <w:r>
              <w:rPr>
                <w:rFonts w:ascii="Times New Roman"/>
                <w:b w:val="false"/>
                <w:i w:val="false"/>
                <w:color w:val="000000"/>
                <w:sz w:val="20"/>
              </w:rPr>
              <w:t xml:space="preserve">
кеттiк бағдар- </w:t>
            </w:r>
            <w:r>
              <w:br/>
            </w:r>
            <w:r>
              <w:rPr>
                <w:rFonts w:ascii="Times New Roman"/>
                <w:b w:val="false"/>
                <w:i w:val="false"/>
                <w:color w:val="000000"/>
                <w:sz w:val="20"/>
              </w:rPr>
              <w:t xml:space="preserve">
ламаның іске асырылуы бойынша </w:t>
            </w:r>
            <w:r>
              <w:br/>
            </w:r>
            <w:r>
              <w:rPr>
                <w:rFonts w:ascii="Times New Roman"/>
                <w:b w:val="false"/>
                <w:i w:val="false"/>
                <w:color w:val="000000"/>
                <w:sz w:val="20"/>
              </w:rPr>
              <w:t xml:space="preserve">
сөйлейтiн сөздерi, </w:t>
            </w:r>
            <w:r>
              <w:br/>
            </w:r>
            <w:r>
              <w:rPr>
                <w:rFonts w:ascii="Times New Roman"/>
                <w:b w:val="false"/>
                <w:i w:val="false"/>
                <w:color w:val="000000"/>
                <w:sz w:val="20"/>
              </w:rPr>
              <w:t xml:space="preserve">
сұхбаттары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ның iске </w:t>
            </w:r>
            <w:r>
              <w:br/>
            </w:r>
            <w:r>
              <w:rPr>
                <w:rFonts w:ascii="Times New Roman"/>
                <w:b w:val="false"/>
                <w:i w:val="false"/>
                <w:color w:val="000000"/>
                <w:sz w:val="20"/>
              </w:rPr>
              <w:t xml:space="preserve">
асырылуы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Өңiрлiк </w:t>
            </w:r>
            <w:r>
              <w:br/>
            </w:r>
            <w:r>
              <w:rPr>
                <w:rFonts w:ascii="Times New Roman"/>
                <w:b w:val="false"/>
                <w:i w:val="false"/>
                <w:color w:val="000000"/>
                <w:sz w:val="20"/>
              </w:rPr>
              <w:t xml:space="preserve">
 БАҚ-тар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бағдарламаның </w:t>
            </w:r>
            <w:r>
              <w:br/>
            </w:r>
            <w:r>
              <w:rPr>
                <w:rFonts w:ascii="Times New Roman"/>
                <w:b w:val="false"/>
                <w:i w:val="false"/>
                <w:color w:val="000000"/>
                <w:sz w:val="20"/>
              </w:rPr>
              <w:t xml:space="preserve">
iске асырылу </w:t>
            </w:r>
            <w:r>
              <w:br/>
            </w:r>
            <w:r>
              <w:rPr>
                <w:rFonts w:ascii="Times New Roman"/>
                <w:b w:val="false"/>
                <w:i w:val="false"/>
                <w:color w:val="000000"/>
                <w:sz w:val="20"/>
              </w:rPr>
              <w:t xml:space="preserve">
барысы туралы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сюжеттер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Мемлекеттiң </w:t>
            </w:r>
            <w:r>
              <w:br/>
            </w:r>
            <w:r>
              <w:rPr>
                <w:rFonts w:ascii="Times New Roman"/>
                <w:b w:val="false"/>
                <w:i w:val="false"/>
                <w:color w:val="000000"/>
                <w:sz w:val="20"/>
              </w:rPr>
              <w:t xml:space="preserve">
жеке тұрғын </w:t>
            </w:r>
            <w:r>
              <w:br/>
            </w:r>
            <w:r>
              <w:rPr>
                <w:rFonts w:ascii="Times New Roman"/>
                <w:b w:val="false"/>
                <w:i w:val="false"/>
                <w:color w:val="000000"/>
                <w:sz w:val="20"/>
              </w:rPr>
              <w:t xml:space="preserve">
үй құрылысын </w:t>
            </w:r>
            <w:r>
              <w:br/>
            </w:r>
            <w:r>
              <w:rPr>
                <w:rFonts w:ascii="Times New Roman"/>
                <w:b w:val="false"/>
                <w:i w:val="false"/>
                <w:color w:val="000000"/>
                <w:sz w:val="20"/>
              </w:rPr>
              <w:t xml:space="preserve">
дамытуды </w:t>
            </w:r>
            <w:r>
              <w:br/>
            </w:r>
            <w:r>
              <w:rPr>
                <w:rFonts w:ascii="Times New Roman"/>
                <w:b w:val="false"/>
                <w:i w:val="false"/>
                <w:color w:val="000000"/>
                <w:sz w:val="20"/>
              </w:rPr>
              <w:t xml:space="preserve">
ынталандыру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мемлекеттің </w:t>
            </w:r>
            <w:r>
              <w:br/>
            </w:r>
            <w:r>
              <w:rPr>
                <w:rFonts w:ascii="Times New Roman"/>
                <w:b w:val="false"/>
                <w:i w:val="false"/>
                <w:color w:val="000000"/>
                <w:sz w:val="20"/>
              </w:rPr>
              <w:t xml:space="preserve">
қабылдайтын </w:t>
            </w:r>
            <w:r>
              <w:br/>
            </w:r>
            <w:r>
              <w:rPr>
                <w:rFonts w:ascii="Times New Roman"/>
                <w:b w:val="false"/>
                <w:i w:val="false"/>
                <w:color w:val="000000"/>
                <w:sz w:val="20"/>
              </w:rPr>
              <w:t xml:space="preserve">
шаралары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 </w:t>
            </w:r>
            <w:r>
              <w:br/>
            </w:r>
            <w:r>
              <w:rPr>
                <w:rFonts w:ascii="Times New Roman"/>
                <w:b w:val="false"/>
                <w:i w:val="false"/>
                <w:color w:val="000000"/>
                <w:sz w:val="20"/>
              </w:rPr>
              <w:t xml:space="preserve">
агенттiгi" </w:t>
            </w:r>
            <w:r>
              <w:br/>
            </w:r>
            <w:r>
              <w:rPr>
                <w:rFonts w:ascii="Times New Roman"/>
                <w:b w:val="false"/>
                <w:i w:val="false"/>
                <w:color w:val="000000"/>
                <w:sz w:val="20"/>
              </w:rPr>
              <w:t xml:space="preserve">
АҚ,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РТРК АҚ, </w:t>
            </w:r>
            <w:r>
              <w:br/>
            </w:r>
            <w:r>
              <w:rPr>
                <w:rFonts w:ascii="Times New Roman"/>
                <w:b w:val="false"/>
                <w:i w:val="false"/>
                <w:color w:val="000000"/>
                <w:sz w:val="20"/>
              </w:rPr>
              <w:t xml:space="preserve">
"Рахат-ТВ" </w:t>
            </w:r>
            <w:r>
              <w:br/>
            </w:r>
            <w:r>
              <w:rPr>
                <w:rFonts w:ascii="Times New Roman"/>
                <w:b w:val="false"/>
                <w:i w:val="false"/>
                <w:color w:val="000000"/>
                <w:sz w:val="20"/>
              </w:rPr>
              <w:t xml:space="preserve">
ЖШС,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телевизиясы" </w:t>
            </w:r>
            <w:r>
              <w:br/>
            </w:r>
            <w:r>
              <w:rPr>
                <w:rFonts w:ascii="Times New Roman"/>
                <w:b w:val="false"/>
                <w:i w:val="false"/>
                <w:color w:val="000000"/>
                <w:sz w:val="20"/>
              </w:rPr>
              <w:t xml:space="preserve">
ЖШС, </w:t>
            </w:r>
            <w:r>
              <w:br/>
            </w:r>
            <w:r>
              <w:rPr>
                <w:rFonts w:ascii="Times New Roman"/>
                <w:b w:val="false"/>
                <w:i w:val="false"/>
                <w:color w:val="000000"/>
                <w:sz w:val="20"/>
              </w:rPr>
              <w:t xml:space="preserve">
"КТК" ААҚ,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Астана" ТРК" </w:t>
            </w:r>
            <w:r>
              <w:br/>
            </w:r>
            <w:r>
              <w:rPr>
                <w:rFonts w:ascii="Times New Roman"/>
                <w:b w:val="false"/>
                <w:i w:val="false"/>
                <w:color w:val="000000"/>
                <w:sz w:val="20"/>
              </w:rPr>
              <w:t xml:space="preserve">
АҚ, "Эра" </w:t>
            </w:r>
            <w:r>
              <w:br/>
            </w:r>
            <w:r>
              <w:rPr>
                <w:rFonts w:ascii="Times New Roman"/>
                <w:b w:val="false"/>
                <w:i w:val="false"/>
                <w:color w:val="000000"/>
                <w:sz w:val="20"/>
              </w:rPr>
              <w:t xml:space="preserve">
телекомпа- </w:t>
            </w:r>
            <w:r>
              <w:br/>
            </w:r>
            <w:r>
              <w:rPr>
                <w:rFonts w:ascii="Times New Roman"/>
                <w:b w:val="false"/>
                <w:i w:val="false"/>
                <w:color w:val="000000"/>
                <w:sz w:val="20"/>
              </w:rPr>
              <w:t xml:space="preserve">
ниясы және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тапсырысты </w:t>
            </w:r>
            <w:r>
              <w:br/>
            </w:r>
            <w:r>
              <w:rPr>
                <w:rFonts w:ascii="Times New Roman"/>
                <w:b w:val="false"/>
                <w:i w:val="false"/>
                <w:color w:val="000000"/>
                <w:sz w:val="20"/>
              </w:rPr>
              <w:t xml:space="preserve">
орындайтын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электронды </w:t>
            </w:r>
            <w:r>
              <w:br/>
            </w:r>
            <w:r>
              <w:rPr>
                <w:rFonts w:ascii="Times New Roman"/>
                <w:b w:val="false"/>
                <w:i w:val="false"/>
                <w:color w:val="000000"/>
                <w:sz w:val="20"/>
              </w:rPr>
              <w:t xml:space="preserve">
БАҚ-тар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MACM,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әкімдері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r>
    </w:tbl>
    <w:p>
      <w:pPr>
        <w:spacing w:after="0"/>
        <w:ind w:left="0"/>
        <w:jc w:val="both"/>
      </w:pPr>
      <w:r>
        <w:rPr>
          <w:rFonts w:ascii="Times New Roman"/>
          <w:b/>
          <w:i w:val="false"/>
          <w:color w:val="000000"/>
          <w:sz w:val="28"/>
        </w:rPr>
        <w:t xml:space="preserve">       Ескерту. </w:t>
      </w: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1. АҚ - акционерлiк қоғам; </w:t>
      </w:r>
      <w:r>
        <w:br/>
      </w:r>
      <w:r>
        <w:rPr>
          <w:rFonts w:ascii="Times New Roman"/>
          <w:b w:val="false"/>
          <w:i w:val="false"/>
          <w:color w:val="000000"/>
          <w:sz w:val="28"/>
        </w:rPr>
        <w:t xml:space="preserve">
      2. ҚР ИСМ - Қазақстан Республикасы Индустрия және сауда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3. ҚР МАСМ - Қазақстан Республикасы Мәдениет, ақпарат және </w:t>
      </w:r>
      <w:r>
        <w:br/>
      </w:r>
      <w:r>
        <w:rPr>
          <w:rFonts w:ascii="Times New Roman"/>
          <w:b w:val="false"/>
          <w:i w:val="false"/>
          <w:color w:val="000000"/>
          <w:sz w:val="28"/>
        </w:rPr>
        <w:t xml:space="preserve">
спорт министрлiгi; </w:t>
      </w:r>
      <w:r>
        <w:br/>
      </w:r>
      <w:r>
        <w:rPr>
          <w:rFonts w:ascii="Times New Roman"/>
          <w:b w:val="false"/>
          <w:i w:val="false"/>
          <w:color w:val="000000"/>
          <w:sz w:val="28"/>
        </w:rPr>
        <w:t xml:space="preserve">
      4. ҚР Қаржыминi - Қазақстан Республикасы Қаржы министрлiгi; </w:t>
      </w:r>
      <w:r>
        <w:br/>
      </w:r>
      <w:r>
        <w:rPr>
          <w:rFonts w:ascii="Times New Roman"/>
          <w:b w:val="false"/>
          <w:i w:val="false"/>
          <w:color w:val="000000"/>
          <w:sz w:val="28"/>
        </w:rPr>
        <w:t xml:space="preserve">
      5. ҚР ЭБЖМ - Қазақстан Республикасы Экономика және бюджеттік </w:t>
      </w:r>
      <w:r>
        <w:br/>
      </w:r>
      <w:r>
        <w:rPr>
          <w:rFonts w:ascii="Times New Roman"/>
          <w:b w:val="false"/>
          <w:i w:val="false"/>
          <w:color w:val="000000"/>
          <w:sz w:val="28"/>
        </w:rPr>
        <w:t xml:space="preserve">
жоспарлау министрлiгi; </w:t>
      </w:r>
      <w:r>
        <w:br/>
      </w:r>
      <w:r>
        <w:rPr>
          <w:rFonts w:ascii="Times New Roman"/>
          <w:b w:val="false"/>
          <w:i w:val="false"/>
          <w:color w:val="000000"/>
          <w:sz w:val="28"/>
        </w:rPr>
        <w:t xml:space="preserve">
      6. ААҚ - ашық акционерлiк қоғам; </w:t>
      </w:r>
      <w:r>
        <w:br/>
      </w:r>
      <w:r>
        <w:rPr>
          <w:rFonts w:ascii="Times New Roman"/>
          <w:b w:val="false"/>
          <w:i w:val="false"/>
          <w:color w:val="000000"/>
          <w:sz w:val="28"/>
        </w:rPr>
        <w:t xml:space="preserve">
      7. РТРК - республикалық телерадиокомпания; </w:t>
      </w:r>
      <w:r>
        <w:br/>
      </w:r>
      <w:r>
        <w:rPr>
          <w:rFonts w:ascii="Times New Roman"/>
          <w:b w:val="false"/>
          <w:i w:val="false"/>
          <w:color w:val="000000"/>
          <w:sz w:val="28"/>
        </w:rPr>
        <w:t xml:space="preserve">
      8. БАҚ - бұқаралық ақпарат құралдары; </w:t>
      </w:r>
      <w:r>
        <w:br/>
      </w:r>
      <w:r>
        <w:rPr>
          <w:rFonts w:ascii="Times New Roman"/>
          <w:b w:val="false"/>
          <w:i w:val="false"/>
          <w:color w:val="000000"/>
          <w:sz w:val="28"/>
        </w:rPr>
        <w:t xml:space="preserve">
      9. ЖШС - жауапкершiлiгi шектеулi серiктестiк.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