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73dd" w14:textId="3867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Қолданыстағы заңға тәуелдi нормативтiк құқықтық кесiмдерге оларда сыбайлас жемқорлық құқық бұзушылықтарға жағдай туғызатын нормалардың болуы тұрғысында тексерiс жүргiзу жөнiндегі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2005 жылғы 8 сәуірдегі N 82-ө Өкімі</w:t>
      </w:r>
    </w:p>
    <w:p>
      <w:pPr>
        <w:spacing w:after="0"/>
        <w:ind w:left="0"/>
        <w:jc w:val="both"/>
      </w:pPr>
      <w:bookmarkStart w:name="z1" w:id="0"/>
      <w:r>
        <w:rPr>
          <w:rFonts w:ascii="Times New Roman"/>
          <w:b w:val="false"/>
          <w:i w:val="false"/>
          <w:color w:val="000000"/>
          <w:sz w:val="28"/>
        </w:rPr>
        <w:t>
      "Мемлекет басшысының Қазақстан халқына 2005 жылғы 18 ақпандағы  </w:t>
      </w:r>
      <w:r>
        <w:rPr>
          <w:rFonts w:ascii="Times New Roman"/>
          <w:b w:val="false"/>
          <w:i w:val="false"/>
          <w:color w:val="000000"/>
          <w:sz w:val="28"/>
        </w:rPr>
        <w:t xml:space="preserve">Жолдауын </w:t>
      </w:r>
      <w:r>
        <w:rPr>
          <w:rFonts w:ascii="Times New Roman"/>
          <w:b w:val="false"/>
          <w:i w:val="false"/>
          <w:color w:val="000000"/>
          <w:sz w:val="28"/>
        </w:rPr>
        <w:t>iске асыру жөнiндегi Жалпыұлттық iс-шаралар жоспарын орындаудың желілік кестесi туралы" Қазақстан Республикасы Yкiметiнiң 2005 жылғы 5 наурыздағы N 210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үшiн: </w:t>
      </w:r>
    </w:p>
    <w:bookmarkEnd w:id="0"/>
    <w:bookmarkStart w:name="z2" w:id="1"/>
    <w:p>
      <w:pPr>
        <w:spacing w:after="0"/>
        <w:ind w:left="0"/>
        <w:jc w:val="both"/>
      </w:pPr>
      <w:r>
        <w:rPr>
          <w:rFonts w:ascii="Times New Roman"/>
          <w:b w:val="false"/>
          <w:i w:val="false"/>
          <w:color w:val="000000"/>
          <w:sz w:val="28"/>
        </w:rPr>
        <w:t xml:space="preserve">
      1. Осы өкiмге 1-қосымшаға сәйкес жұмыс тобы құрылсын. </w:t>
      </w:r>
    </w:p>
    <w:bookmarkEnd w:id="1"/>
    <w:bookmarkStart w:name="z3" w:id="2"/>
    <w:p>
      <w:pPr>
        <w:spacing w:after="0"/>
        <w:ind w:left="0"/>
        <w:jc w:val="both"/>
      </w:pPr>
      <w:r>
        <w:rPr>
          <w:rFonts w:ascii="Times New Roman"/>
          <w:b w:val="false"/>
          <w:i w:val="false"/>
          <w:color w:val="000000"/>
          <w:sz w:val="28"/>
        </w:rPr>
        <w:t xml:space="preserve">
      2. Орталық және өзге де мемлекеттiк органдар, облыстардың (республикалық маңызы бар қаланың, астананың) жергілікті атқарушы және өкiлдi органдары (келiсiм бойынша) қолданыстағы заңға тәуелдi нормативтiк құқықтық кесiмдерге оларда сыбайлас жемқорлық құқық бұзушылықтарға жағдай туғызатын нормалардың болуы тұрғысында тексерiс жүргiзу мақсатында: </w:t>
      </w:r>
      <w:r>
        <w:br/>
      </w:r>
      <w:r>
        <w:rPr>
          <w:rFonts w:ascii="Times New Roman"/>
          <w:b w:val="false"/>
          <w:i w:val="false"/>
          <w:color w:val="000000"/>
          <w:sz w:val="28"/>
        </w:rPr>
        <w:t xml:space="preserve">
      1) осы өкiмге 2-қосымшаға сәйкес 2005 жылғы 25 сәуiрге дейiнгi мерзiмде Қазақстан Республикасы Экономикалық қылмысқа және сыбайлас жемқорлыққа қарсы күрес агенттiгiне (қаржы полициясы) (бұдан әрi - Агенттiк) қолданыстағы заңға тәуелдi нормативтік құқықтық кесiмдерге тексерiс жүргiзу кестелерiн және олардың орындалу мерзiмiн ұсынсын; </w:t>
      </w:r>
      <w:r>
        <w:br/>
      </w:r>
      <w:r>
        <w:rPr>
          <w:rFonts w:ascii="Times New Roman"/>
          <w:b w:val="false"/>
          <w:i w:val="false"/>
          <w:color w:val="000000"/>
          <w:sz w:val="28"/>
        </w:rPr>
        <w:t xml:space="preserve">
      2) осы өкiмге 3-қосымшаға сәйкес мәселелердiң тiзбесi бойынша 1991-2004 жылдар кезеңiнде қабылданған барлық қолданыстағы заңға тәуелдi нормативтiк құқықтық кесiмдерге тексерiс жүргiзсiн; </w:t>
      </w:r>
      <w:r>
        <w:br/>
      </w:r>
      <w:r>
        <w:rPr>
          <w:rFonts w:ascii="Times New Roman"/>
          <w:b w:val="false"/>
          <w:i w:val="false"/>
          <w:color w:val="000000"/>
          <w:sz w:val="28"/>
        </w:rPr>
        <w:t xml:space="preserve">
      3) ай сайын eceпті кезеңнен кейiнгi әрбiр айдың 5 және 20-күндерiне Агенттiкке осы өкiмге 4-қосымшаға сәйкес нысан бойынша ақпарат ұсынсын; </w:t>
      </w:r>
      <w:r>
        <w:br/>
      </w:r>
      <w:r>
        <w:rPr>
          <w:rFonts w:ascii="Times New Roman"/>
          <w:b w:val="false"/>
          <w:i w:val="false"/>
          <w:color w:val="000000"/>
          <w:sz w:val="28"/>
        </w:rPr>
        <w:t xml:space="preserve">
      4) 2005 жылғы 15 шiлдеге жұмыс қорытындысы бойынша сыбайлас жемқорлыққа қарсы күрес саласындағы заңнаманы жетiлдiру жөнiндегi нақты ұсыныстарды, сондай-ақ оның туындауына ықпал ететiн жағдайларды болдырмау жөнiндегi шараларды әзiрлесiн және Агенттікке ұсынсын. </w:t>
      </w:r>
    </w:p>
    <w:bookmarkEnd w:id="2"/>
    <w:bookmarkStart w:name="z4" w:id="3"/>
    <w:p>
      <w:pPr>
        <w:spacing w:after="0"/>
        <w:ind w:left="0"/>
        <w:jc w:val="both"/>
      </w:pPr>
      <w:r>
        <w:rPr>
          <w:rFonts w:ascii="Times New Roman"/>
          <w:b w:val="false"/>
          <w:i w:val="false"/>
          <w:color w:val="000000"/>
          <w:sz w:val="28"/>
        </w:rPr>
        <w:t xml:space="preserve">
      3. Жұмыс тобы 2005 жылғы 25 шiлде мерзiмiне заңға тәуелдi кесiмдерге тиiстi өзгерiстер мен толықтырулар енгiзу туралы нақты ұсыныстар бар есептi дайындасын. </w:t>
      </w:r>
    </w:p>
    <w:bookmarkEnd w:id="3"/>
    <w:bookmarkStart w:name="z5" w:id="4"/>
    <w:p>
      <w:pPr>
        <w:spacing w:after="0"/>
        <w:ind w:left="0"/>
        <w:jc w:val="both"/>
      </w:pPr>
      <w:r>
        <w:rPr>
          <w:rFonts w:ascii="Times New Roman"/>
          <w:b w:val="false"/>
          <w:i w:val="false"/>
          <w:color w:val="000000"/>
          <w:sz w:val="28"/>
        </w:rPr>
        <w:t xml:space="preserve">
      4. Осы өкімнің орындалуын бақылау Қазақстан Республикасы Экономикалық қылмысқа және сыбайлас жемқорлыққа қарсы күрес агенттігіне (қаржы полициясы) (келісім бойынша) жүктелсін. </w:t>
      </w:r>
    </w:p>
    <w:bookmarkEnd w:id="4"/>
    <w:p>
      <w:pPr>
        <w:spacing w:after="0"/>
        <w:ind w:left="0"/>
        <w:jc w:val="both"/>
      </w:pPr>
      <w:r>
        <w:rPr>
          <w:rFonts w:ascii="Times New Roman"/>
          <w:b w:val="false"/>
          <w:i/>
          <w:color w:val="000000"/>
          <w:sz w:val="28"/>
        </w:rPr>
        <w:t xml:space="preserve">       Премьер-Министр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8 сәуiрдегi </w:t>
      </w:r>
      <w:r>
        <w:br/>
      </w:r>
      <w:r>
        <w:rPr>
          <w:rFonts w:ascii="Times New Roman"/>
          <w:b w:val="false"/>
          <w:i w:val="false"/>
          <w:color w:val="000000"/>
          <w:sz w:val="28"/>
        </w:rPr>
        <w:t xml:space="preserve">
N 82-ө өкiмiне     </w:t>
      </w:r>
      <w:r>
        <w:br/>
      </w:r>
      <w:r>
        <w:rPr>
          <w:rFonts w:ascii="Times New Roman"/>
          <w:b w:val="false"/>
          <w:i w:val="false"/>
          <w:color w:val="000000"/>
          <w:sz w:val="28"/>
        </w:rPr>
        <w:t xml:space="preserve">
1-қосымша       </w:t>
      </w:r>
    </w:p>
    <w:bookmarkEnd w:id="5"/>
    <w:bookmarkStart w:name="z7" w:id="6"/>
    <w:p>
      <w:pPr>
        <w:spacing w:after="0"/>
        <w:ind w:left="0"/>
        <w:jc w:val="left"/>
      </w:pPr>
      <w:r>
        <w:rPr>
          <w:rFonts w:ascii="Times New Roman"/>
          <w:b/>
          <w:i w:val="false"/>
          <w:color w:val="000000"/>
        </w:rPr>
        <w:t xml:space="preserve"> 
  Қолданыстағы заңға тәуелдi нормативтік құқықтық </w:t>
      </w:r>
      <w:r>
        <w:br/>
      </w:r>
      <w:r>
        <w:rPr>
          <w:rFonts w:ascii="Times New Roman"/>
          <w:b/>
          <w:i w:val="false"/>
          <w:color w:val="000000"/>
        </w:rPr>
        <w:t xml:space="preserve">
кесiмдерге оларда сыбайлас жемқорлық құқық </w:t>
      </w:r>
      <w:r>
        <w:br/>
      </w:r>
      <w:r>
        <w:rPr>
          <w:rFonts w:ascii="Times New Roman"/>
          <w:b/>
          <w:i w:val="false"/>
          <w:color w:val="000000"/>
        </w:rPr>
        <w:t xml:space="preserve">
бұзушылықтарға жағдай туғызатын нормалардың болуы </w:t>
      </w:r>
      <w:r>
        <w:br/>
      </w:r>
      <w:r>
        <w:rPr>
          <w:rFonts w:ascii="Times New Roman"/>
          <w:b/>
          <w:i w:val="false"/>
          <w:color w:val="000000"/>
        </w:rPr>
        <w:t xml:space="preserve">
тұрғысында тексерiс жүргізу жөнiндегі жұмыс тобының </w:t>
      </w:r>
      <w:r>
        <w:br/>
      </w:r>
      <w:r>
        <w:rPr>
          <w:rFonts w:ascii="Times New Roman"/>
          <w:b/>
          <w:i w:val="false"/>
          <w:color w:val="000000"/>
        </w:rPr>
        <w:t xml:space="preserve">
құрамы </w:t>
      </w:r>
    </w:p>
    <w:bookmarkEnd w:id="6"/>
    <w:p>
      <w:pPr>
        <w:spacing w:after="0"/>
        <w:ind w:left="0"/>
        <w:jc w:val="both"/>
      </w:pPr>
      <w:r>
        <w:rPr>
          <w:rFonts w:ascii="Times New Roman"/>
          <w:b w:val="false"/>
          <w:i w:val="false"/>
          <w:color w:val="000000"/>
          <w:sz w:val="28"/>
        </w:rPr>
        <w:t xml:space="preserve">Баймағанбетов            - Қазақстан Республикасы Экономикалық </w:t>
      </w:r>
      <w:r>
        <w:br/>
      </w:r>
      <w:r>
        <w:rPr>
          <w:rFonts w:ascii="Times New Roman"/>
          <w:b w:val="false"/>
          <w:i w:val="false"/>
          <w:color w:val="000000"/>
          <w:sz w:val="28"/>
        </w:rPr>
        <w:t xml:space="preserve">
Серiк Нұртайұлы            қылмысқа және сыбайлас жемқорлыққа қарсы </w:t>
      </w:r>
      <w:r>
        <w:br/>
      </w:r>
      <w:r>
        <w:rPr>
          <w:rFonts w:ascii="Times New Roman"/>
          <w:b w:val="false"/>
          <w:i w:val="false"/>
          <w:color w:val="000000"/>
          <w:sz w:val="28"/>
        </w:rPr>
        <w:t xml:space="preserve">
                           күрес агенттiгi (қаржы полициясы) </w:t>
      </w:r>
      <w:r>
        <w:br/>
      </w:r>
      <w:r>
        <w:rPr>
          <w:rFonts w:ascii="Times New Roman"/>
          <w:b w:val="false"/>
          <w:i w:val="false"/>
          <w:color w:val="000000"/>
          <w:sz w:val="28"/>
        </w:rPr>
        <w:t xml:space="preserve">
                           төрағасының орынбасары, жетекшi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Гимадиев                 - Қазақстан Республикасы Әдiлет министрлiгі </w:t>
      </w:r>
      <w:r>
        <w:br/>
      </w:r>
      <w:r>
        <w:rPr>
          <w:rFonts w:ascii="Times New Roman"/>
          <w:b w:val="false"/>
          <w:i w:val="false"/>
          <w:color w:val="000000"/>
          <w:sz w:val="28"/>
        </w:rPr>
        <w:t xml:space="preserve">
Ильдар Каримович           Нормативтiк құқықтық кесiмдердi тiркеу </w:t>
      </w:r>
      <w:r>
        <w:br/>
      </w:r>
      <w:r>
        <w:rPr>
          <w:rFonts w:ascii="Times New Roman"/>
          <w:b w:val="false"/>
          <w:i w:val="false"/>
          <w:color w:val="000000"/>
          <w:sz w:val="28"/>
        </w:rPr>
        <w:t xml:space="preserve">
                           департаментiнiң директоры, жетекшiнiң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Симсиве                  - Қазақстан Республикасы Экономикалық </w:t>
      </w:r>
      <w:r>
        <w:br/>
      </w:r>
      <w:r>
        <w:rPr>
          <w:rFonts w:ascii="Times New Roman"/>
          <w:b w:val="false"/>
          <w:i w:val="false"/>
          <w:color w:val="000000"/>
          <w:sz w:val="28"/>
        </w:rPr>
        <w:t xml:space="preserve">
Олеги Олегович             қылмысқа және сыбайлас жемқорлыққа қарсы </w:t>
      </w:r>
      <w:r>
        <w:br/>
      </w:r>
      <w:r>
        <w:rPr>
          <w:rFonts w:ascii="Times New Roman"/>
          <w:b w:val="false"/>
          <w:i w:val="false"/>
          <w:color w:val="000000"/>
          <w:sz w:val="28"/>
        </w:rPr>
        <w:t xml:space="preserve">
                           күрес агенттiгi (қаржы полициясы) </w:t>
      </w:r>
      <w:r>
        <w:br/>
      </w:r>
      <w:r>
        <w:rPr>
          <w:rFonts w:ascii="Times New Roman"/>
          <w:b w:val="false"/>
          <w:i w:val="false"/>
          <w:color w:val="000000"/>
          <w:sz w:val="28"/>
        </w:rPr>
        <w:t xml:space="preserve">
                           Инспекциясы - Ұйымдастыру-бақылау </w:t>
      </w:r>
      <w:r>
        <w:br/>
      </w:r>
      <w:r>
        <w:rPr>
          <w:rFonts w:ascii="Times New Roman"/>
          <w:b w:val="false"/>
          <w:i w:val="false"/>
          <w:color w:val="000000"/>
          <w:sz w:val="28"/>
        </w:rPr>
        <w:t xml:space="preserve">
                           департаментi бастығының орынбасары, </w:t>
      </w:r>
      <w:r>
        <w:br/>
      </w:r>
      <w:r>
        <w:rPr>
          <w:rFonts w:ascii="Times New Roman"/>
          <w:b w:val="false"/>
          <w:i w:val="false"/>
          <w:color w:val="000000"/>
          <w:sz w:val="28"/>
        </w:rPr>
        <w:t xml:space="preserve">
                           хатшы (келiсiм бойынша) </w:t>
      </w:r>
    </w:p>
    <w:p>
      <w:pPr>
        <w:spacing w:after="0"/>
        <w:ind w:left="0"/>
        <w:jc w:val="both"/>
      </w:pPr>
      <w:r>
        <w:rPr>
          <w:rFonts w:ascii="Times New Roman"/>
          <w:b w:val="false"/>
          <w:i w:val="false"/>
          <w:color w:val="000000"/>
          <w:sz w:val="28"/>
        </w:rPr>
        <w:t xml:space="preserve">Әйтенов                  - Қазақстан Республикасы Экономика және </w:t>
      </w:r>
      <w:r>
        <w:br/>
      </w:r>
      <w:r>
        <w:rPr>
          <w:rFonts w:ascii="Times New Roman"/>
          <w:b w:val="false"/>
          <w:i w:val="false"/>
          <w:color w:val="000000"/>
          <w:sz w:val="28"/>
        </w:rPr>
        <w:t xml:space="preserve">
Марат Дүйсенбекұлы         бюджеттiк жоспарлау министрлiгi заң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Әубәкiров                - Қазақстан Республикасы Қаржы </w:t>
      </w:r>
      <w:r>
        <w:br/>
      </w:r>
      <w:r>
        <w:rPr>
          <w:rFonts w:ascii="Times New Roman"/>
          <w:b w:val="false"/>
          <w:i w:val="false"/>
          <w:color w:val="000000"/>
          <w:sz w:val="28"/>
        </w:rPr>
        <w:t xml:space="preserve">
Дүйсенбек Қапарұлы         министрлігінiң Қаржылық бақылау және </w:t>
      </w:r>
      <w:r>
        <w:br/>
      </w:r>
      <w:r>
        <w:rPr>
          <w:rFonts w:ascii="Times New Roman"/>
          <w:b w:val="false"/>
          <w:i w:val="false"/>
          <w:color w:val="000000"/>
          <w:sz w:val="28"/>
        </w:rPr>
        <w:t xml:space="preserve">
                           мемлекеттік сатып алу комитетi бақылау </w:t>
      </w:r>
      <w:r>
        <w:br/>
      </w:r>
      <w:r>
        <w:rPr>
          <w:rFonts w:ascii="Times New Roman"/>
          <w:b w:val="false"/>
          <w:i w:val="false"/>
          <w:color w:val="000000"/>
          <w:sz w:val="28"/>
        </w:rPr>
        <w:t xml:space="preserve">
                           iс-шараларын жоспарлау, есептiлiк және </w:t>
      </w:r>
      <w:r>
        <w:br/>
      </w:r>
      <w:r>
        <w:rPr>
          <w:rFonts w:ascii="Times New Roman"/>
          <w:b w:val="false"/>
          <w:i w:val="false"/>
          <w:color w:val="000000"/>
          <w:sz w:val="28"/>
        </w:rPr>
        <w:t xml:space="preserve">
                           талдау басқармасының бастығы </w:t>
      </w:r>
    </w:p>
    <w:p>
      <w:pPr>
        <w:spacing w:after="0"/>
        <w:ind w:left="0"/>
        <w:jc w:val="both"/>
      </w:pPr>
      <w:r>
        <w:rPr>
          <w:rFonts w:ascii="Times New Roman"/>
          <w:b w:val="false"/>
          <w:i w:val="false"/>
          <w:color w:val="000000"/>
          <w:sz w:val="28"/>
        </w:rPr>
        <w:t xml:space="preserve">Бейсембинов              - Қазақстан Республикасы Ұлттық банкi Заң </w:t>
      </w:r>
      <w:r>
        <w:br/>
      </w:r>
      <w:r>
        <w:rPr>
          <w:rFonts w:ascii="Times New Roman"/>
          <w:b w:val="false"/>
          <w:i w:val="false"/>
          <w:color w:val="000000"/>
          <w:sz w:val="28"/>
        </w:rPr>
        <w:t xml:space="preserve">
Арман Нұрланұлы            департаментi валюталық реттеу және </w:t>
      </w:r>
      <w:r>
        <w:br/>
      </w:r>
      <w:r>
        <w:rPr>
          <w:rFonts w:ascii="Times New Roman"/>
          <w:b w:val="false"/>
          <w:i w:val="false"/>
          <w:color w:val="000000"/>
          <w:sz w:val="28"/>
        </w:rPr>
        <w:t xml:space="preserve">
                           бақылау басқармасы бастығының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Бекбергенов              - Қазақстан Республикасы Ұлттық қауiпсiздiк </w:t>
      </w:r>
      <w:r>
        <w:br/>
      </w:r>
      <w:r>
        <w:rPr>
          <w:rFonts w:ascii="Times New Roman"/>
          <w:b w:val="false"/>
          <w:i w:val="false"/>
          <w:color w:val="000000"/>
          <w:sz w:val="28"/>
        </w:rPr>
        <w:t xml:space="preserve">
Данияр Мұстафаұлы          комитетi жеке қауiпсiздiк басқармасының </w:t>
      </w:r>
      <w:r>
        <w:br/>
      </w:r>
      <w:r>
        <w:rPr>
          <w:rFonts w:ascii="Times New Roman"/>
          <w:b w:val="false"/>
          <w:i w:val="false"/>
          <w:color w:val="000000"/>
          <w:sz w:val="28"/>
        </w:rPr>
        <w:t xml:space="preserve">
                           бастығы (келiсiм бойынша) </w:t>
      </w:r>
    </w:p>
    <w:p>
      <w:pPr>
        <w:spacing w:after="0"/>
        <w:ind w:left="0"/>
        <w:jc w:val="both"/>
      </w:pPr>
      <w:r>
        <w:rPr>
          <w:rFonts w:ascii="Times New Roman"/>
          <w:b w:val="false"/>
          <w:i w:val="false"/>
          <w:color w:val="000000"/>
          <w:sz w:val="28"/>
        </w:rPr>
        <w:t xml:space="preserve">Бексаринова              - Қазақстан Республикасы Индустрия және </w:t>
      </w:r>
      <w:r>
        <w:br/>
      </w:r>
      <w:r>
        <w:rPr>
          <w:rFonts w:ascii="Times New Roman"/>
          <w:b w:val="false"/>
          <w:i w:val="false"/>
          <w:color w:val="000000"/>
          <w:sz w:val="28"/>
        </w:rPr>
        <w:t xml:space="preserve">
Гүлнар Сәкенқызы           сауда министрлiгi аппараты Әкiмшілік- </w:t>
      </w:r>
      <w:r>
        <w:br/>
      </w:r>
      <w:r>
        <w:rPr>
          <w:rFonts w:ascii="Times New Roman"/>
          <w:b w:val="false"/>
          <w:i w:val="false"/>
          <w:color w:val="000000"/>
          <w:sz w:val="28"/>
        </w:rPr>
        <w:t xml:space="preserve">
                           құқықтық жұмыс департаментi заң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Бексұлтанов              - Қазақстан Республикасы Бiлiм және ғылым </w:t>
      </w:r>
      <w:r>
        <w:br/>
      </w:r>
      <w:r>
        <w:rPr>
          <w:rFonts w:ascii="Times New Roman"/>
          <w:b w:val="false"/>
          <w:i w:val="false"/>
          <w:color w:val="000000"/>
          <w:sz w:val="28"/>
        </w:rPr>
        <w:t xml:space="preserve">
Мәди Қазбекұлы             министрлiгi Әкiмшiлiк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Боярина                  - Қазақстан Республикасы Мәдениет, ақпарат </w:t>
      </w:r>
      <w:r>
        <w:br/>
      </w:r>
      <w:r>
        <w:rPr>
          <w:rFonts w:ascii="Times New Roman"/>
          <w:b w:val="false"/>
          <w:i w:val="false"/>
          <w:color w:val="000000"/>
          <w:sz w:val="28"/>
        </w:rPr>
        <w:t xml:space="preserve">
Людмила Васильевна         және спорт министрлiгi Әкiмшiлiк-құқықтық </w:t>
      </w:r>
      <w:r>
        <w:br/>
      </w:r>
      <w:r>
        <w:rPr>
          <w:rFonts w:ascii="Times New Roman"/>
          <w:b w:val="false"/>
          <w:i w:val="false"/>
          <w:color w:val="000000"/>
          <w:sz w:val="28"/>
        </w:rPr>
        <w:t xml:space="preserve">
                           жұмыс департаментiнiң директоры </w:t>
      </w:r>
    </w:p>
    <w:p>
      <w:pPr>
        <w:spacing w:after="0"/>
        <w:ind w:left="0"/>
        <w:jc w:val="both"/>
      </w:pPr>
      <w:r>
        <w:rPr>
          <w:rFonts w:ascii="Times New Roman"/>
          <w:b w:val="false"/>
          <w:i w:val="false"/>
          <w:color w:val="000000"/>
          <w:sz w:val="28"/>
        </w:rPr>
        <w:t xml:space="preserve">Бiрәлиев                 - Қазақстан Республикасы Статистика </w:t>
      </w:r>
      <w:r>
        <w:br/>
      </w:r>
      <w:r>
        <w:rPr>
          <w:rFonts w:ascii="Times New Roman"/>
          <w:b w:val="false"/>
          <w:i w:val="false"/>
          <w:color w:val="000000"/>
          <w:sz w:val="28"/>
        </w:rPr>
        <w:t xml:space="preserve">
Әлжан Хамидоллаұлы         агенттігi төрағасының орынбасары </w:t>
      </w:r>
    </w:p>
    <w:p>
      <w:pPr>
        <w:spacing w:after="0"/>
        <w:ind w:left="0"/>
        <w:jc w:val="both"/>
      </w:pPr>
      <w:r>
        <w:rPr>
          <w:rFonts w:ascii="Times New Roman"/>
          <w:b w:val="false"/>
          <w:i w:val="false"/>
          <w:color w:val="000000"/>
          <w:sz w:val="28"/>
        </w:rPr>
        <w:t xml:space="preserve">Василинюк                - Қазақстан Республикасы Энергетика және </w:t>
      </w:r>
      <w:r>
        <w:br/>
      </w:r>
      <w:r>
        <w:rPr>
          <w:rFonts w:ascii="Times New Roman"/>
          <w:b w:val="false"/>
          <w:i w:val="false"/>
          <w:color w:val="000000"/>
          <w:sz w:val="28"/>
        </w:rPr>
        <w:t xml:space="preserve">
Татьяна Ивановна           минералдық ресурстар министрлiгi Заң </w:t>
      </w:r>
      <w:r>
        <w:br/>
      </w:r>
      <w:r>
        <w:rPr>
          <w:rFonts w:ascii="Times New Roman"/>
          <w:b w:val="false"/>
          <w:i w:val="false"/>
          <w:color w:val="000000"/>
          <w:sz w:val="28"/>
        </w:rPr>
        <w:t xml:space="preserve">
                           қызметi, мемлекеттiк құпияларды қорғау </w:t>
      </w:r>
      <w:r>
        <w:br/>
      </w:r>
      <w:r>
        <w:rPr>
          <w:rFonts w:ascii="Times New Roman"/>
          <w:b w:val="false"/>
          <w:i w:val="false"/>
          <w:color w:val="000000"/>
          <w:sz w:val="28"/>
        </w:rPr>
        <w:t xml:space="preserve">
                           және жұмылдыру жұмысы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Веснин                   - Қазақстан Республикасы Төтенше жағдайлар </w:t>
      </w:r>
      <w:r>
        <w:br/>
      </w:r>
      <w:r>
        <w:rPr>
          <w:rFonts w:ascii="Times New Roman"/>
          <w:b w:val="false"/>
          <w:i w:val="false"/>
          <w:color w:val="000000"/>
          <w:sz w:val="28"/>
        </w:rPr>
        <w:t xml:space="preserve">
Виктор Николаевич          министрлiгi Төтенше жағдайлар саласындағы </w:t>
      </w:r>
      <w:r>
        <w:br/>
      </w:r>
      <w:r>
        <w:rPr>
          <w:rFonts w:ascii="Times New Roman"/>
          <w:b w:val="false"/>
          <w:i w:val="false"/>
          <w:color w:val="000000"/>
          <w:sz w:val="28"/>
        </w:rPr>
        <w:t xml:space="preserve">
                           мемлекеттiк бақылау және қадағалау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Жұмабаев                 - Қазақстан Республикасы Қаржы </w:t>
      </w:r>
      <w:r>
        <w:br/>
      </w:r>
      <w:r>
        <w:rPr>
          <w:rFonts w:ascii="Times New Roman"/>
          <w:b w:val="false"/>
          <w:i w:val="false"/>
          <w:color w:val="000000"/>
          <w:sz w:val="28"/>
        </w:rPr>
        <w:t xml:space="preserve">
Нұрлан Жұмаділұлы          министрлiгiнiң Кедендiк бақылау комитетi </w:t>
      </w:r>
      <w:r>
        <w:br/>
      </w:r>
      <w:r>
        <w:rPr>
          <w:rFonts w:ascii="Times New Roman"/>
          <w:b w:val="false"/>
          <w:i w:val="false"/>
          <w:color w:val="000000"/>
          <w:sz w:val="28"/>
        </w:rPr>
        <w:t xml:space="preserve">
                           iшкi қауiпсiздiк басқармасының бастығы </w:t>
      </w:r>
    </w:p>
    <w:p>
      <w:pPr>
        <w:spacing w:after="0"/>
        <w:ind w:left="0"/>
        <w:jc w:val="both"/>
      </w:pPr>
      <w:r>
        <w:rPr>
          <w:rFonts w:ascii="Times New Roman"/>
          <w:b w:val="false"/>
          <w:i w:val="false"/>
          <w:color w:val="000000"/>
          <w:sz w:val="28"/>
        </w:rPr>
        <w:t xml:space="preserve">Жүcіпoв                  - Қазақстан Республикасы Бас прокуратурасы </w:t>
      </w:r>
      <w:r>
        <w:br/>
      </w:r>
      <w:r>
        <w:rPr>
          <w:rFonts w:ascii="Times New Roman"/>
          <w:b w:val="false"/>
          <w:i w:val="false"/>
          <w:color w:val="000000"/>
          <w:sz w:val="28"/>
        </w:rPr>
        <w:t xml:space="preserve">
Болат Темiрханұлы          Тергеу мен анықтаудың заңдылығын </w:t>
      </w:r>
      <w:r>
        <w:br/>
      </w:r>
      <w:r>
        <w:rPr>
          <w:rFonts w:ascii="Times New Roman"/>
          <w:b w:val="false"/>
          <w:i w:val="false"/>
          <w:color w:val="000000"/>
          <w:sz w:val="28"/>
        </w:rPr>
        <w:t xml:space="preserve">
                           қадағалау департаментінің басқарма </w:t>
      </w:r>
      <w:r>
        <w:br/>
      </w:r>
      <w:r>
        <w:rPr>
          <w:rFonts w:ascii="Times New Roman"/>
          <w:b w:val="false"/>
          <w:i w:val="false"/>
          <w:color w:val="000000"/>
          <w:sz w:val="28"/>
        </w:rPr>
        <w:t xml:space="preserve">
                           бастығы (келiсiм бойынша) </w:t>
      </w:r>
    </w:p>
    <w:p>
      <w:pPr>
        <w:spacing w:after="0"/>
        <w:ind w:left="0"/>
        <w:jc w:val="both"/>
      </w:pPr>
      <w:r>
        <w:rPr>
          <w:rFonts w:ascii="Times New Roman"/>
          <w:b w:val="false"/>
          <w:i w:val="false"/>
          <w:color w:val="000000"/>
          <w:sz w:val="28"/>
        </w:rPr>
        <w:t xml:space="preserve">Задорожный               - Қазақстан Республикасы Ақпараттандыру </w:t>
      </w:r>
      <w:r>
        <w:br/>
      </w:r>
      <w:r>
        <w:rPr>
          <w:rFonts w:ascii="Times New Roman"/>
          <w:b w:val="false"/>
          <w:i w:val="false"/>
          <w:color w:val="000000"/>
          <w:sz w:val="28"/>
        </w:rPr>
        <w:t xml:space="preserve">
Андрей Викторович          және байланыс агенттігінің Ақпараттандыру </w:t>
      </w:r>
      <w:r>
        <w:br/>
      </w:r>
      <w:r>
        <w:rPr>
          <w:rFonts w:ascii="Times New Roman"/>
          <w:b w:val="false"/>
          <w:i w:val="false"/>
          <w:color w:val="000000"/>
          <w:sz w:val="28"/>
        </w:rPr>
        <w:t xml:space="preserve">
                           және заң қызметi департаментi заң, кадр </w:t>
      </w:r>
      <w:r>
        <w:br/>
      </w:r>
      <w:r>
        <w:rPr>
          <w:rFonts w:ascii="Times New Roman"/>
          <w:b w:val="false"/>
          <w:i w:val="false"/>
          <w:color w:val="000000"/>
          <w:sz w:val="28"/>
        </w:rPr>
        <w:t xml:space="preserve">
                           қызметi және ақпаратты қорғау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Ыбыраев                  - Қазақстан Республикасы Көлiк және </w:t>
      </w:r>
      <w:r>
        <w:br/>
      </w:r>
      <w:r>
        <w:rPr>
          <w:rFonts w:ascii="Times New Roman"/>
          <w:b w:val="false"/>
          <w:i w:val="false"/>
          <w:color w:val="000000"/>
          <w:sz w:val="28"/>
        </w:rPr>
        <w:t xml:space="preserve">
Серiк Сыздықұлы            коммуникация министрлiгiнiң Қаржылық </w:t>
      </w:r>
      <w:r>
        <w:br/>
      </w:r>
      <w:r>
        <w:rPr>
          <w:rFonts w:ascii="Times New Roman"/>
          <w:b w:val="false"/>
          <w:i w:val="false"/>
          <w:color w:val="000000"/>
          <w:sz w:val="28"/>
        </w:rPr>
        <w:t xml:space="preserve">
                           реттеу департаментi директорының мiндетiн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Ишанқұлов                - Қазақстан Республикасы Жер ресурстарын </w:t>
      </w:r>
      <w:r>
        <w:br/>
      </w:r>
      <w:r>
        <w:rPr>
          <w:rFonts w:ascii="Times New Roman"/>
          <w:b w:val="false"/>
          <w:i w:val="false"/>
          <w:color w:val="000000"/>
          <w:sz w:val="28"/>
        </w:rPr>
        <w:t xml:space="preserve">
Әдiлхан Меңдiханұлы        басқару агенттігi жер кадастры және жер </w:t>
      </w:r>
      <w:r>
        <w:br/>
      </w:r>
      <w:r>
        <w:rPr>
          <w:rFonts w:ascii="Times New Roman"/>
          <w:b w:val="false"/>
          <w:i w:val="false"/>
          <w:color w:val="000000"/>
          <w:sz w:val="28"/>
        </w:rPr>
        <w:t xml:space="preserve">
                           мониторингi бөлiмiнiң бас маманы </w:t>
      </w:r>
    </w:p>
    <w:p>
      <w:pPr>
        <w:spacing w:after="0"/>
        <w:ind w:left="0"/>
        <w:jc w:val="both"/>
      </w:pPr>
      <w:r>
        <w:rPr>
          <w:rFonts w:ascii="Times New Roman"/>
          <w:b w:val="false"/>
          <w:i w:val="false"/>
          <w:color w:val="000000"/>
          <w:sz w:val="28"/>
        </w:rPr>
        <w:t xml:space="preserve">Кәкiмова                 - Қазақстан Республикасы Қаржы </w:t>
      </w:r>
      <w:r>
        <w:br/>
      </w:r>
      <w:r>
        <w:rPr>
          <w:rFonts w:ascii="Times New Roman"/>
          <w:b w:val="false"/>
          <w:i w:val="false"/>
          <w:color w:val="000000"/>
          <w:sz w:val="28"/>
        </w:rPr>
        <w:t xml:space="preserve">
Гүлмәдина Кеңесқызы        министрлігінiң Қаржылық бақылау және </w:t>
      </w:r>
      <w:r>
        <w:br/>
      </w:r>
      <w:r>
        <w:rPr>
          <w:rFonts w:ascii="Times New Roman"/>
          <w:b w:val="false"/>
          <w:i w:val="false"/>
          <w:color w:val="000000"/>
          <w:sz w:val="28"/>
        </w:rPr>
        <w:t xml:space="preserve">
                           мемлекеттік сатып алу комитетi </w:t>
      </w:r>
      <w:r>
        <w:br/>
      </w:r>
      <w:r>
        <w:rPr>
          <w:rFonts w:ascii="Times New Roman"/>
          <w:b w:val="false"/>
          <w:i w:val="false"/>
          <w:color w:val="000000"/>
          <w:sz w:val="28"/>
        </w:rPr>
        <w:t xml:space="preserve">
                           мемлекеттік сатып алуды үйлестiру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Кәрiмов                  - Қазақстан Республикасы Денсаулық сақтау </w:t>
      </w:r>
      <w:r>
        <w:br/>
      </w:r>
      <w:r>
        <w:rPr>
          <w:rFonts w:ascii="Times New Roman"/>
          <w:b w:val="false"/>
          <w:i w:val="false"/>
          <w:color w:val="000000"/>
          <w:sz w:val="28"/>
        </w:rPr>
        <w:t xml:space="preserve">
Құрмет Жанатайұлы          министрлiгi Ұйымдастыру-құқықтық жұмыс </w:t>
      </w:r>
      <w:r>
        <w:br/>
      </w:r>
      <w:r>
        <w:rPr>
          <w:rFonts w:ascii="Times New Roman"/>
          <w:b w:val="false"/>
          <w:i w:val="false"/>
          <w:color w:val="000000"/>
          <w:sz w:val="28"/>
        </w:rPr>
        <w:t xml:space="preserve">
                           департаментi құқықтық жұмыс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Қасенова                 - Қазақстан Республикасы Қоршаған ортаны </w:t>
      </w:r>
      <w:r>
        <w:br/>
      </w:r>
      <w:r>
        <w:rPr>
          <w:rFonts w:ascii="Times New Roman"/>
          <w:b w:val="false"/>
          <w:i w:val="false"/>
          <w:color w:val="000000"/>
          <w:sz w:val="28"/>
        </w:rPr>
        <w:t xml:space="preserve">
Марал Қайырбайқызы         қорғау министрлiгiнiң Нормативтiк- </w:t>
      </w:r>
      <w:r>
        <w:br/>
      </w:r>
      <w:r>
        <w:rPr>
          <w:rFonts w:ascii="Times New Roman"/>
          <w:b w:val="false"/>
          <w:i w:val="false"/>
          <w:color w:val="000000"/>
          <w:sz w:val="28"/>
        </w:rPr>
        <w:t xml:space="preserve">
                           құқықтық қамтамасыз ету және халықаралық </w:t>
      </w:r>
      <w:r>
        <w:br/>
      </w:r>
      <w:r>
        <w:rPr>
          <w:rFonts w:ascii="Times New Roman"/>
          <w:b w:val="false"/>
          <w:i w:val="false"/>
          <w:color w:val="000000"/>
          <w:sz w:val="28"/>
        </w:rPr>
        <w:t xml:space="preserve">
                           ынтымақтастық департаментi құқықтық </w:t>
      </w:r>
      <w:r>
        <w:br/>
      </w:r>
      <w:r>
        <w:rPr>
          <w:rFonts w:ascii="Times New Roman"/>
          <w:b w:val="false"/>
          <w:i w:val="false"/>
          <w:color w:val="000000"/>
          <w:sz w:val="28"/>
        </w:rPr>
        <w:t xml:space="preserve">
                           қамтамасыз ету бөлiмiнiң бастығы </w:t>
      </w:r>
    </w:p>
    <w:p>
      <w:pPr>
        <w:spacing w:after="0"/>
        <w:ind w:left="0"/>
        <w:jc w:val="both"/>
      </w:pPr>
      <w:r>
        <w:rPr>
          <w:rFonts w:ascii="Times New Roman"/>
          <w:b w:val="false"/>
          <w:i w:val="false"/>
          <w:color w:val="000000"/>
          <w:sz w:val="28"/>
        </w:rPr>
        <w:t xml:space="preserve">Мамыраев                 - Қазақстан Республикасы Еңбек және халықты </w:t>
      </w:r>
      <w:r>
        <w:br/>
      </w:r>
      <w:r>
        <w:rPr>
          <w:rFonts w:ascii="Times New Roman"/>
          <w:b w:val="false"/>
          <w:i w:val="false"/>
          <w:color w:val="000000"/>
          <w:sz w:val="28"/>
        </w:rPr>
        <w:t xml:space="preserve">
Батырбек Мұратбекұлы       әлеуметтiк қорғау министрлiгiнiң заң </w:t>
      </w:r>
      <w:r>
        <w:br/>
      </w:r>
      <w:r>
        <w:rPr>
          <w:rFonts w:ascii="Times New Roman"/>
          <w:b w:val="false"/>
          <w:i w:val="false"/>
          <w:color w:val="000000"/>
          <w:sz w:val="28"/>
        </w:rPr>
        <w:t xml:space="preserve">
                           басқармасы бастығының орынбасары </w:t>
      </w:r>
    </w:p>
    <w:p>
      <w:pPr>
        <w:spacing w:after="0"/>
        <w:ind w:left="0"/>
        <w:jc w:val="both"/>
      </w:pPr>
      <w:r>
        <w:rPr>
          <w:rFonts w:ascii="Times New Roman"/>
          <w:b w:val="false"/>
          <w:i w:val="false"/>
          <w:color w:val="000000"/>
          <w:sz w:val="28"/>
        </w:rPr>
        <w:t xml:space="preserve">Мәнкешов                 - Қазақстан Республикасы Әділет </w:t>
      </w:r>
      <w:r>
        <w:br/>
      </w:r>
      <w:r>
        <w:rPr>
          <w:rFonts w:ascii="Times New Roman"/>
          <w:b w:val="false"/>
          <w:i w:val="false"/>
          <w:color w:val="000000"/>
          <w:sz w:val="28"/>
        </w:rPr>
        <w:t xml:space="preserve">
Шыңтас Жалғасұлы           министрлiгiнiң Заңға тәуелдi кесiмдер </w:t>
      </w:r>
      <w:r>
        <w:br/>
      </w:r>
      <w:r>
        <w:rPr>
          <w:rFonts w:ascii="Times New Roman"/>
          <w:b w:val="false"/>
          <w:i w:val="false"/>
          <w:color w:val="000000"/>
          <w:sz w:val="28"/>
        </w:rPr>
        <w:t xml:space="preserve">
                           департаментi директорының орынбасары </w:t>
      </w:r>
    </w:p>
    <w:p>
      <w:pPr>
        <w:spacing w:after="0"/>
        <w:ind w:left="0"/>
        <w:jc w:val="both"/>
      </w:pPr>
      <w:r>
        <w:rPr>
          <w:rFonts w:ascii="Times New Roman"/>
          <w:b w:val="false"/>
          <w:i w:val="false"/>
          <w:color w:val="000000"/>
          <w:sz w:val="28"/>
        </w:rPr>
        <w:t xml:space="preserve">Нұрманова                - Қазақстан Республикасы Қаржы министрлiгi </w:t>
      </w:r>
      <w:r>
        <w:br/>
      </w:r>
      <w:r>
        <w:rPr>
          <w:rFonts w:ascii="Times New Roman"/>
          <w:b w:val="false"/>
          <w:i w:val="false"/>
          <w:color w:val="000000"/>
          <w:sz w:val="28"/>
        </w:rPr>
        <w:t xml:space="preserve">
Айжан Жомартқызы           Заң қызметi департаментiнiң қаржылық </w:t>
      </w:r>
      <w:r>
        <w:br/>
      </w:r>
      <w:r>
        <w:rPr>
          <w:rFonts w:ascii="Times New Roman"/>
          <w:b w:val="false"/>
          <w:i w:val="false"/>
          <w:color w:val="000000"/>
          <w:sz w:val="28"/>
        </w:rPr>
        <w:t xml:space="preserve">
                           заңнама басқармасы бюджетті атқару </w:t>
      </w:r>
      <w:r>
        <w:br/>
      </w:r>
      <w:r>
        <w:rPr>
          <w:rFonts w:ascii="Times New Roman"/>
          <w:b w:val="false"/>
          <w:i w:val="false"/>
          <w:color w:val="000000"/>
          <w:sz w:val="28"/>
        </w:rPr>
        <w:t xml:space="preserve">
                           жөнiндегi заңнама бөлiмiнiң бастығы </w:t>
      </w:r>
    </w:p>
    <w:p>
      <w:pPr>
        <w:spacing w:after="0"/>
        <w:ind w:left="0"/>
        <w:jc w:val="both"/>
      </w:pPr>
      <w:r>
        <w:rPr>
          <w:rFonts w:ascii="Times New Roman"/>
          <w:b w:val="false"/>
          <w:i w:val="false"/>
          <w:color w:val="000000"/>
          <w:sz w:val="28"/>
        </w:rPr>
        <w:t xml:space="preserve">Ожаров                   - Қазақстан Республикасы Республикалық Ұлан </w:t>
      </w:r>
      <w:r>
        <w:br/>
      </w:r>
      <w:r>
        <w:rPr>
          <w:rFonts w:ascii="Times New Roman"/>
          <w:b w:val="false"/>
          <w:i w:val="false"/>
          <w:color w:val="000000"/>
          <w:sz w:val="28"/>
        </w:rPr>
        <w:t xml:space="preserve">
Жандарбек Кәрiмұлы         Қолбасшысының көмекшiсi (келiсiм бойынша) </w:t>
      </w:r>
    </w:p>
    <w:p>
      <w:pPr>
        <w:spacing w:after="0"/>
        <w:ind w:left="0"/>
        <w:jc w:val="both"/>
      </w:pPr>
      <w:r>
        <w:rPr>
          <w:rFonts w:ascii="Times New Roman"/>
          <w:b w:val="false"/>
          <w:i w:val="false"/>
          <w:color w:val="000000"/>
          <w:sz w:val="28"/>
        </w:rPr>
        <w:t xml:space="preserve">Орымбаев                 - Қазақстан Республикасы Табиғи </w:t>
      </w:r>
      <w:r>
        <w:br/>
      </w:r>
      <w:r>
        <w:rPr>
          <w:rFonts w:ascii="Times New Roman"/>
          <w:b w:val="false"/>
          <w:i w:val="false"/>
          <w:color w:val="000000"/>
          <w:sz w:val="28"/>
        </w:rPr>
        <w:t xml:space="preserve">
Ардақ Сиязбекұлы           монополияларды реттеу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Рымжанов                 - Қазақстан Республикасы Республикалық </w:t>
      </w:r>
      <w:r>
        <w:br/>
      </w:r>
      <w:r>
        <w:rPr>
          <w:rFonts w:ascii="Times New Roman"/>
          <w:b w:val="false"/>
          <w:i w:val="false"/>
          <w:color w:val="000000"/>
          <w:sz w:val="28"/>
        </w:rPr>
        <w:t xml:space="preserve">
Мәди Рысбекұлы             бюджеттiң атқарылуын бақылайтын есеп </w:t>
      </w:r>
      <w:r>
        <w:br/>
      </w:r>
      <w:r>
        <w:rPr>
          <w:rFonts w:ascii="Times New Roman"/>
          <w:b w:val="false"/>
          <w:i w:val="false"/>
          <w:color w:val="000000"/>
          <w:sz w:val="28"/>
        </w:rPr>
        <w:t xml:space="preserve">
                           комитетiнiң құқықтық мәселелер жөнiндегі </w:t>
      </w:r>
      <w:r>
        <w:br/>
      </w:r>
      <w:r>
        <w:rPr>
          <w:rFonts w:ascii="Times New Roman"/>
          <w:b w:val="false"/>
          <w:i w:val="false"/>
          <w:color w:val="000000"/>
          <w:sz w:val="28"/>
        </w:rPr>
        <w:t xml:space="preserve">
                           кеңесшiсi </w:t>
      </w:r>
    </w:p>
    <w:p>
      <w:pPr>
        <w:spacing w:after="0"/>
        <w:ind w:left="0"/>
        <w:jc w:val="both"/>
      </w:pPr>
      <w:r>
        <w:rPr>
          <w:rFonts w:ascii="Times New Roman"/>
          <w:b w:val="false"/>
          <w:i w:val="false"/>
          <w:color w:val="000000"/>
          <w:sz w:val="28"/>
        </w:rPr>
        <w:t xml:space="preserve">Сайынов                  - Қазақстан Республикасы Iшкi iстер </w:t>
      </w:r>
      <w:r>
        <w:br/>
      </w:r>
      <w:r>
        <w:rPr>
          <w:rFonts w:ascii="Times New Roman"/>
          <w:b w:val="false"/>
          <w:i w:val="false"/>
          <w:color w:val="000000"/>
          <w:sz w:val="28"/>
        </w:rPr>
        <w:t xml:space="preserve">
Серiк Сайынұлы             министрлiгiнiң криминалдық полициясы </w:t>
      </w:r>
      <w:r>
        <w:br/>
      </w:r>
      <w:r>
        <w:rPr>
          <w:rFonts w:ascii="Times New Roman"/>
          <w:b w:val="false"/>
          <w:i w:val="false"/>
          <w:color w:val="000000"/>
          <w:sz w:val="28"/>
        </w:rPr>
        <w:t xml:space="preserve">
                           департаментi "К" басқармасының бөлiм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Саңқыбаев                - Қазақстан Республикасы Қаржы нарығы мен </w:t>
      </w:r>
      <w:r>
        <w:br/>
      </w:r>
      <w:r>
        <w:rPr>
          <w:rFonts w:ascii="Times New Roman"/>
          <w:b w:val="false"/>
          <w:i w:val="false"/>
          <w:color w:val="000000"/>
          <w:sz w:val="28"/>
        </w:rPr>
        <w:t xml:space="preserve">
Әмiрбек Бөрiұлы            қаржы ұйымдарын реттеу және қадағалау </w:t>
      </w:r>
      <w:r>
        <w:br/>
      </w:r>
      <w:r>
        <w:rPr>
          <w:rFonts w:ascii="Times New Roman"/>
          <w:b w:val="false"/>
          <w:i w:val="false"/>
          <w:color w:val="000000"/>
          <w:sz w:val="28"/>
        </w:rPr>
        <w:t xml:space="preserve">
                           агенттігi өкiлдiгiнiң (Астана қаласы) </w:t>
      </w:r>
      <w:r>
        <w:br/>
      </w:r>
      <w:r>
        <w:rPr>
          <w:rFonts w:ascii="Times New Roman"/>
          <w:b w:val="false"/>
          <w:i w:val="false"/>
          <w:color w:val="000000"/>
          <w:sz w:val="28"/>
        </w:rPr>
        <w:t xml:space="preserve">
                           үйлестiру бөлiмiнiң бастығы </w:t>
      </w:r>
    </w:p>
    <w:p>
      <w:pPr>
        <w:spacing w:after="0"/>
        <w:ind w:left="0"/>
        <w:jc w:val="both"/>
      </w:pPr>
      <w:r>
        <w:rPr>
          <w:rFonts w:ascii="Times New Roman"/>
          <w:b w:val="false"/>
          <w:i w:val="false"/>
          <w:color w:val="000000"/>
          <w:sz w:val="28"/>
        </w:rPr>
        <w:t xml:space="preserve">Сапаров                  - Қазақстан Республикасы Жоғарғы соты </w:t>
      </w:r>
      <w:r>
        <w:br/>
      </w:r>
      <w:r>
        <w:rPr>
          <w:rFonts w:ascii="Times New Roman"/>
          <w:b w:val="false"/>
          <w:i w:val="false"/>
          <w:color w:val="000000"/>
          <w:sz w:val="28"/>
        </w:rPr>
        <w:t xml:space="preserve">
Ерлан Әскербекұлы          аппаратының Ұйымдастыру-талдау </w:t>
      </w:r>
      <w:r>
        <w:br/>
      </w:r>
      <w:r>
        <w:rPr>
          <w:rFonts w:ascii="Times New Roman"/>
          <w:b w:val="false"/>
          <w:i w:val="false"/>
          <w:color w:val="000000"/>
          <w:sz w:val="28"/>
        </w:rPr>
        <w:t xml:space="preserve">
                           басқармасы құқықтық сараптама және </w:t>
      </w:r>
      <w:r>
        <w:br/>
      </w:r>
      <w:r>
        <w:rPr>
          <w:rFonts w:ascii="Times New Roman"/>
          <w:b w:val="false"/>
          <w:i w:val="false"/>
          <w:color w:val="000000"/>
          <w:sz w:val="28"/>
        </w:rPr>
        <w:t xml:space="preserve">
                           жоспарлау бөлiмiнiң меңгерушiсi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Сариев                   - Қазақстан Республикасы Сыртқы iстер </w:t>
      </w:r>
      <w:r>
        <w:br/>
      </w:r>
      <w:r>
        <w:rPr>
          <w:rFonts w:ascii="Times New Roman"/>
          <w:b w:val="false"/>
          <w:i w:val="false"/>
          <w:color w:val="000000"/>
          <w:sz w:val="28"/>
        </w:rPr>
        <w:t xml:space="preserve">
Бақытжан Шөмiшбайұлы       министрлiгiнiң аппарат басшысы </w:t>
      </w:r>
    </w:p>
    <w:p>
      <w:pPr>
        <w:spacing w:after="0"/>
        <w:ind w:left="0"/>
        <w:jc w:val="both"/>
      </w:pPr>
      <w:r>
        <w:rPr>
          <w:rFonts w:ascii="Times New Roman"/>
          <w:b w:val="false"/>
          <w:i w:val="false"/>
          <w:color w:val="000000"/>
          <w:sz w:val="28"/>
        </w:rPr>
        <w:t xml:space="preserve">Сыздықов                 - Қазақстан Республикасының Президентi </w:t>
      </w:r>
      <w:r>
        <w:br/>
      </w:r>
      <w:r>
        <w:rPr>
          <w:rFonts w:ascii="Times New Roman"/>
          <w:b w:val="false"/>
          <w:i w:val="false"/>
          <w:color w:val="000000"/>
          <w:sz w:val="28"/>
        </w:rPr>
        <w:t xml:space="preserve">
Бекболат Ермекұлы          Күзет қызметiнiң аға офицерi </w:t>
      </w:r>
    </w:p>
    <w:p>
      <w:pPr>
        <w:spacing w:after="0"/>
        <w:ind w:left="0"/>
        <w:jc w:val="both"/>
      </w:pPr>
      <w:r>
        <w:rPr>
          <w:rFonts w:ascii="Times New Roman"/>
          <w:b w:val="false"/>
          <w:i w:val="false"/>
          <w:color w:val="000000"/>
          <w:sz w:val="28"/>
        </w:rPr>
        <w:t xml:space="preserve">Тезекбаев                - Қазақстан Республикасы Қорғаныс </w:t>
      </w:r>
      <w:r>
        <w:br/>
      </w:r>
      <w:r>
        <w:rPr>
          <w:rFonts w:ascii="Times New Roman"/>
          <w:b w:val="false"/>
          <w:i w:val="false"/>
          <w:color w:val="000000"/>
          <w:sz w:val="28"/>
        </w:rPr>
        <w:t xml:space="preserve">
Ерiк Асылбекұлы            министрлiгi Қарулы Күштерiнiң Әскери </w:t>
      </w:r>
      <w:r>
        <w:br/>
      </w:r>
      <w:r>
        <w:rPr>
          <w:rFonts w:ascii="Times New Roman"/>
          <w:b w:val="false"/>
          <w:i w:val="false"/>
          <w:color w:val="000000"/>
          <w:sz w:val="28"/>
        </w:rPr>
        <w:t xml:space="preserve">
                           полициясы бас басқармасының бастығы </w:t>
      </w:r>
    </w:p>
    <w:p>
      <w:pPr>
        <w:spacing w:after="0"/>
        <w:ind w:left="0"/>
        <w:jc w:val="both"/>
      </w:pPr>
      <w:r>
        <w:rPr>
          <w:rFonts w:ascii="Times New Roman"/>
          <w:b w:val="false"/>
          <w:i w:val="false"/>
          <w:color w:val="000000"/>
          <w:sz w:val="28"/>
        </w:rPr>
        <w:t xml:space="preserve">Хайдаров                 - Қазақстан Республикасы Мемлекеттiк қызмет </w:t>
      </w:r>
      <w:r>
        <w:br/>
      </w:r>
      <w:r>
        <w:rPr>
          <w:rFonts w:ascii="Times New Roman"/>
          <w:b w:val="false"/>
          <w:i w:val="false"/>
          <w:color w:val="000000"/>
          <w:sz w:val="28"/>
        </w:rPr>
        <w:t xml:space="preserve">
Арман Шаймұранұлы          iстерi агенттігi Мемлекеттiк қызметті </w:t>
      </w:r>
      <w:r>
        <w:br/>
      </w:r>
      <w:r>
        <w:rPr>
          <w:rFonts w:ascii="Times New Roman"/>
          <w:b w:val="false"/>
          <w:i w:val="false"/>
          <w:color w:val="000000"/>
          <w:sz w:val="28"/>
        </w:rPr>
        <w:t xml:space="preserve">
                           құқықтық қамтамасыз ету департаментi </w:t>
      </w:r>
      <w:r>
        <w:br/>
      </w:r>
      <w:r>
        <w:rPr>
          <w:rFonts w:ascii="Times New Roman"/>
          <w:b w:val="false"/>
          <w:i w:val="false"/>
          <w:color w:val="000000"/>
          <w:sz w:val="28"/>
        </w:rPr>
        <w:t xml:space="preserve">
                           мемлекеттік қызмет саласындағы заңнаманың </w:t>
      </w:r>
      <w:r>
        <w:br/>
      </w:r>
      <w:r>
        <w:rPr>
          <w:rFonts w:ascii="Times New Roman"/>
          <w:b w:val="false"/>
          <w:i w:val="false"/>
          <w:color w:val="000000"/>
          <w:sz w:val="28"/>
        </w:rPr>
        <w:t xml:space="preserve">
                           сақталуын бақылау және тәртiптiк </w:t>
      </w:r>
      <w:r>
        <w:br/>
      </w:r>
      <w:r>
        <w:rPr>
          <w:rFonts w:ascii="Times New Roman"/>
          <w:b w:val="false"/>
          <w:i w:val="false"/>
          <w:color w:val="000000"/>
          <w:sz w:val="28"/>
        </w:rPr>
        <w:t xml:space="preserve">
                           кеңестермен және комиссиялармен жұмыс </w:t>
      </w:r>
      <w:r>
        <w:br/>
      </w:r>
      <w:r>
        <w:rPr>
          <w:rFonts w:ascii="Times New Roman"/>
          <w:b w:val="false"/>
          <w:i w:val="false"/>
          <w:color w:val="000000"/>
          <w:sz w:val="28"/>
        </w:rPr>
        <w:t xml:space="preserve">
                           бөлiмiнiң меңгерушiсi (келiсiм бойынша) </w:t>
      </w:r>
    </w:p>
    <w:p>
      <w:pPr>
        <w:spacing w:after="0"/>
        <w:ind w:left="0"/>
        <w:jc w:val="both"/>
      </w:pPr>
      <w:r>
        <w:rPr>
          <w:rFonts w:ascii="Times New Roman"/>
          <w:b w:val="false"/>
          <w:i w:val="false"/>
          <w:color w:val="000000"/>
          <w:sz w:val="28"/>
        </w:rPr>
        <w:t xml:space="preserve">Чумаков                  - Қазақстан Республикасы Ауыл шаруашылығы </w:t>
      </w:r>
      <w:r>
        <w:br/>
      </w:r>
      <w:r>
        <w:rPr>
          <w:rFonts w:ascii="Times New Roman"/>
          <w:b w:val="false"/>
          <w:i w:val="false"/>
          <w:color w:val="000000"/>
          <w:sz w:val="28"/>
        </w:rPr>
        <w:t xml:space="preserve">
Дмитрий Валерьевич         министрлiгi заң қызметiнiң басшысы </w:t>
      </w:r>
    </w:p>
    <w:p>
      <w:pPr>
        <w:spacing w:after="0"/>
        <w:ind w:left="0"/>
        <w:jc w:val="both"/>
      </w:pPr>
      <w:r>
        <w:rPr>
          <w:rFonts w:ascii="Times New Roman"/>
          <w:b w:val="false"/>
          <w:i w:val="false"/>
          <w:color w:val="000000"/>
          <w:sz w:val="28"/>
        </w:rPr>
        <w:t xml:space="preserve">Шамелов                  - Қазақстан Республикасы Iшкi iстер </w:t>
      </w:r>
      <w:r>
        <w:br/>
      </w:r>
      <w:r>
        <w:rPr>
          <w:rFonts w:ascii="Times New Roman"/>
          <w:b w:val="false"/>
          <w:i w:val="false"/>
          <w:color w:val="000000"/>
          <w:sz w:val="28"/>
        </w:rPr>
        <w:t xml:space="preserve">
Мирболат Ғазизұлы          министрлiгiнiң Жеке қауiпсiздiк </w:t>
      </w:r>
      <w:r>
        <w:br/>
      </w:r>
      <w:r>
        <w:rPr>
          <w:rFonts w:ascii="Times New Roman"/>
          <w:b w:val="false"/>
          <w:i w:val="false"/>
          <w:color w:val="000000"/>
          <w:sz w:val="28"/>
        </w:rPr>
        <w:t xml:space="preserve">
                           департаментi бастығының орынбасары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8 сәуiрдегi </w:t>
      </w:r>
      <w:r>
        <w:br/>
      </w:r>
      <w:r>
        <w:rPr>
          <w:rFonts w:ascii="Times New Roman"/>
          <w:b w:val="false"/>
          <w:i w:val="false"/>
          <w:color w:val="000000"/>
          <w:sz w:val="28"/>
        </w:rPr>
        <w:t xml:space="preserve">
                                               N 82-ө өкiмiне </w:t>
      </w:r>
      <w:r>
        <w:br/>
      </w:r>
      <w:r>
        <w:rPr>
          <w:rFonts w:ascii="Times New Roman"/>
          <w:b w:val="false"/>
          <w:i w:val="false"/>
          <w:color w:val="000000"/>
          <w:sz w:val="28"/>
        </w:rPr>
        <w:t xml:space="preserve">
                                                  2-қосымша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Қолданыстағы заңға тәуелдi нормативтік </w:t>
      </w:r>
      <w:r>
        <w:br/>
      </w:r>
      <w:r>
        <w:rPr>
          <w:rFonts w:ascii="Times New Roman"/>
          <w:b w:val="false"/>
          <w:i w:val="false"/>
          <w:color w:val="000000"/>
          <w:sz w:val="28"/>
        </w:rPr>
        <w:t>
</w:t>
      </w:r>
      <w:r>
        <w:rPr>
          <w:rFonts w:ascii="Times New Roman"/>
          <w:b/>
          <w:i w:val="false"/>
          <w:color w:val="000000"/>
          <w:sz w:val="28"/>
        </w:rPr>
        <w:t xml:space="preserve">           құқықтық кесiмдерге тексерiс жүргiзу </w:t>
      </w:r>
      <w:r>
        <w:br/>
      </w:r>
      <w:r>
        <w:rPr>
          <w:rFonts w:ascii="Times New Roman"/>
          <w:b w:val="false"/>
          <w:i w:val="false"/>
          <w:color w:val="000000"/>
          <w:sz w:val="28"/>
        </w:rPr>
        <w:t>
</w:t>
      </w:r>
      <w:r>
        <w:rPr>
          <w:rFonts w:ascii="Times New Roman"/>
          <w:b/>
          <w:i w:val="false"/>
          <w:color w:val="000000"/>
          <w:sz w:val="28"/>
        </w:rPr>
        <w:t xml:space="preserve">                         кестесі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593"/>
        <w:gridCol w:w="3733"/>
        <w:gridCol w:w="245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Iс-шара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Агенттікке есептік </w:t>
            </w:r>
            <w:r>
              <w:br/>
            </w:r>
            <w:r>
              <w:rPr>
                <w:rFonts w:ascii="Times New Roman"/>
                <w:b w:val="false"/>
                <w:i w:val="false"/>
                <w:color w:val="000000"/>
                <w:sz w:val="20"/>
              </w:rPr>
              <w:t xml:space="preserve">
  ақпаратты ұсыну </w:t>
            </w:r>
            <w:r>
              <w:br/>
            </w:r>
            <w:r>
              <w:rPr>
                <w:rFonts w:ascii="Times New Roman"/>
                <w:b w:val="false"/>
                <w:i w:val="false"/>
                <w:color w:val="000000"/>
                <w:sz w:val="20"/>
              </w:rPr>
              <w:t xml:space="preserve">
      мерзiмi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r>
              <w:br/>
            </w:r>
            <w:r>
              <w:rPr>
                <w:rFonts w:ascii="Times New Roman"/>
                <w:b w:val="false"/>
                <w:i w:val="false"/>
                <w:color w:val="000000"/>
                <w:sz w:val="20"/>
              </w:rPr>
              <w:t xml:space="preserve">
орындаушылар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жылы қабылданған </w:t>
            </w:r>
            <w:r>
              <w:br/>
            </w:r>
            <w:r>
              <w:rPr>
                <w:rFonts w:ascii="Times New Roman"/>
                <w:b w:val="false"/>
                <w:i w:val="false"/>
                <w:color w:val="000000"/>
                <w:sz w:val="20"/>
              </w:rPr>
              <w:t xml:space="preserve">
заңнамаға талдау жасау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1 - 15 мамыр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органдар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жылы қабылданған </w:t>
            </w:r>
            <w:r>
              <w:br/>
            </w:r>
            <w:r>
              <w:rPr>
                <w:rFonts w:ascii="Times New Roman"/>
                <w:b w:val="false"/>
                <w:i w:val="false"/>
                <w:color w:val="000000"/>
                <w:sz w:val="20"/>
              </w:rPr>
              <w:t xml:space="preserve">
заңнамаға талдау жасау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1 - 15 маусым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органдар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жылы қабылданған </w:t>
            </w:r>
            <w:r>
              <w:br/>
            </w:r>
            <w:r>
              <w:rPr>
                <w:rFonts w:ascii="Times New Roman"/>
                <w:b w:val="false"/>
                <w:i w:val="false"/>
                <w:color w:val="000000"/>
                <w:sz w:val="20"/>
              </w:rPr>
              <w:t xml:space="preserve">
заңнамаға талдау жасау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1 - 15 шілде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органдар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8 сәуiрдегi </w:t>
      </w:r>
      <w:r>
        <w:br/>
      </w:r>
      <w:r>
        <w:rPr>
          <w:rFonts w:ascii="Times New Roman"/>
          <w:b w:val="false"/>
          <w:i w:val="false"/>
          <w:color w:val="000000"/>
          <w:sz w:val="28"/>
        </w:rPr>
        <w:t xml:space="preserve">
                                               N 82-ө өкiмiне </w:t>
      </w:r>
      <w:r>
        <w:br/>
      </w:r>
      <w:r>
        <w:rPr>
          <w:rFonts w:ascii="Times New Roman"/>
          <w:b w:val="false"/>
          <w:i w:val="false"/>
          <w:color w:val="000000"/>
          <w:sz w:val="28"/>
        </w:rPr>
        <w:t xml:space="preserve">
                                                  3-қосымша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Қолданыстағы заңға тәуелдi нормативтiк құқықтық </w:t>
      </w:r>
      <w:r>
        <w:br/>
      </w:r>
      <w:r>
        <w:rPr>
          <w:rFonts w:ascii="Times New Roman"/>
          <w:b w:val="false"/>
          <w:i w:val="false"/>
          <w:color w:val="000000"/>
          <w:sz w:val="28"/>
        </w:rPr>
        <w:t>
</w:t>
      </w:r>
      <w:r>
        <w:rPr>
          <w:rFonts w:ascii="Times New Roman"/>
          <w:b/>
          <w:i w:val="false"/>
          <w:color w:val="000000"/>
          <w:sz w:val="28"/>
        </w:rPr>
        <w:t xml:space="preserve">      кесiмдерде сыбайлас жемқорлық құқық бұзушылықтарға </w:t>
      </w:r>
      <w:r>
        <w:br/>
      </w:r>
      <w:r>
        <w:rPr>
          <w:rFonts w:ascii="Times New Roman"/>
          <w:b w:val="false"/>
          <w:i w:val="false"/>
          <w:color w:val="000000"/>
          <w:sz w:val="28"/>
        </w:rPr>
        <w:t>
</w:t>
      </w:r>
      <w:r>
        <w:rPr>
          <w:rFonts w:ascii="Times New Roman"/>
          <w:b/>
          <w:i w:val="false"/>
          <w:color w:val="000000"/>
          <w:sz w:val="28"/>
        </w:rPr>
        <w:t xml:space="preserve">        жағдай туғызатын нормаларды алып тастау үшiн </w:t>
      </w:r>
      <w:r>
        <w:br/>
      </w:r>
      <w:r>
        <w:rPr>
          <w:rFonts w:ascii="Times New Roman"/>
          <w:b w:val="false"/>
          <w:i w:val="false"/>
          <w:color w:val="000000"/>
          <w:sz w:val="28"/>
        </w:rPr>
        <w:t>
</w:t>
      </w:r>
      <w:r>
        <w:rPr>
          <w:rFonts w:ascii="Times New Roman"/>
          <w:b/>
          <w:i w:val="false"/>
          <w:color w:val="000000"/>
          <w:sz w:val="28"/>
        </w:rPr>
        <w:t xml:space="preserve">             қаралуы қажет мәселелердiң тiзбесi </w:t>
      </w:r>
    </w:p>
    <w:bookmarkEnd w:id="8"/>
    <w:p>
      <w:pPr>
        <w:spacing w:after="0"/>
        <w:ind w:left="0"/>
        <w:jc w:val="both"/>
      </w:pPr>
      <w:r>
        <w:rPr>
          <w:rFonts w:ascii="Times New Roman"/>
          <w:b w:val="false"/>
          <w:i w:val="false"/>
          <w:color w:val="000000"/>
          <w:sz w:val="28"/>
        </w:rPr>
        <w:t xml:space="preserve">      Заңға тәуелдi кесімдерді тексеру кезiнде сыбайлас жемқорлық құқық бұзушылықтарға жағдай туғызатын мынадай жайттарды анықтау қажет: </w:t>
      </w:r>
      <w:r>
        <w:br/>
      </w:r>
      <w:r>
        <w:rPr>
          <w:rFonts w:ascii="Times New Roman"/>
          <w:b w:val="false"/>
          <w:i w:val="false"/>
          <w:color w:val="000000"/>
          <w:sz w:val="28"/>
        </w:rPr>
        <w:t xml:space="preserve">
      1. Мемлекеттiк органдар және оның лауазымды тұлғалары қызметiнiң өз функцияларын жүзеге асыру кезiнде нақты құқықтық регламенттелуiнiң болмауы. </w:t>
      </w:r>
      <w:r>
        <w:br/>
      </w:r>
      <w:r>
        <w:rPr>
          <w:rFonts w:ascii="Times New Roman"/>
          <w:b w:val="false"/>
          <w:i w:val="false"/>
          <w:color w:val="000000"/>
          <w:sz w:val="28"/>
        </w:rPr>
        <w:t xml:space="preserve">
      2. Жеке және заңды тұлғаларға олардың құқықтары мен заңды мүдделерiн iске асыруда сөзсiз кедергі жасайтын нормалар. </w:t>
      </w:r>
      <w:r>
        <w:br/>
      </w:r>
      <w:r>
        <w:rPr>
          <w:rFonts w:ascii="Times New Roman"/>
          <w:b w:val="false"/>
          <w:i w:val="false"/>
          <w:color w:val="000000"/>
          <w:sz w:val="28"/>
        </w:rPr>
        <w:t xml:space="preserve">
      3. Егер заңнамада өзгеше көзделмесе, жеке және заңды тұлғалардың жекелеген санаттарына игілiктер мен артықшылықтар беру. </w:t>
      </w:r>
      <w:r>
        <w:br/>
      </w:r>
      <w:r>
        <w:rPr>
          <w:rFonts w:ascii="Times New Roman"/>
          <w:b w:val="false"/>
          <w:i w:val="false"/>
          <w:color w:val="000000"/>
          <w:sz w:val="28"/>
        </w:rPr>
        <w:t xml:space="preserve">
      4. Жеке және заңды тұлғалардан, заңнамада осы адамдардың беруi көзделмеген ақпаратты талап ету. </w:t>
      </w:r>
      <w:r>
        <w:br/>
      </w:r>
      <w:r>
        <w:rPr>
          <w:rFonts w:ascii="Times New Roman"/>
          <w:b w:val="false"/>
          <w:i w:val="false"/>
          <w:color w:val="000000"/>
          <w:sz w:val="28"/>
        </w:rPr>
        <w:t xml:space="preserve">
      5. Жеке мүдделілiгi лауазымдық (қызметтік) мiндеттерiн объективтi орындауға әсер ететін немесе әсер етуi мүмкiн жағдайлардың болуы. </w:t>
      </w:r>
      <w:r>
        <w:br/>
      </w:r>
      <w:r>
        <w:rPr>
          <w:rFonts w:ascii="Times New Roman"/>
          <w:b w:val="false"/>
          <w:i w:val="false"/>
          <w:color w:val="000000"/>
          <w:sz w:val="28"/>
        </w:rPr>
        <w:t xml:space="preserve">
      6. Мемлекеттік бақылау және қадағалау функцияларын мемлекеттiк кәсiпорындарға және мемлекеттік орган мәртебесi жоқ өзге де ұйымдарға беру. </w:t>
      </w:r>
      <w:r>
        <w:br/>
      </w:r>
      <w:r>
        <w:rPr>
          <w:rFonts w:ascii="Times New Roman"/>
          <w:b w:val="false"/>
          <w:i w:val="false"/>
          <w:color w:val="000000"/>
          <w:sz w:val="28"/>
        </w:rPr>
        <w:t xml:space="preserve">
      7. Кәсiпкерлiк қызметті жүзеге асыратын жеке және заңды тұлғаларға осындай қызметті мемлекеттiк реттеуге, сондай-ақ оны бақылауға өкілеттік беру. </w:t>
      </w:r>
      <w:r>
        <w:br/>
      </w:r>
      <w:r>
        <w:rPr>
          <w:rFonts w:ascii="Times New Roman"/>
          <w:b w:val="false"/>
          <w:i w:val="false"/>
          <w:color w:val="000000"/>
          <w:sz w:val="28"/>
        </w:rPr>
        <w:t xml:space="preserve">
      8. Нормативтiк құқықтық кесiмдердi қолдану кезiнде сыбайлас жемқорлық құқық бұзушылықтарды жасау ықтималдылығының шарттары. </w:t>
      </w:r>
      <w:r>
        <w:br/>
      </w:r>
      <w:r>
        <w:rPr>
          <w:rFonts w:ascii="Times New Roman"/>
          <w:b w:val="false"/>
          <w:i w:val="false"/>
          <w:color w:val="000000"/>
          <w:sz w:val="28"/>
        </w:rPr>
        <w:t xml:space="preserve">
      9. Басқа мемлекеттiк органдар мен ұйымдардың қызметiне заңсыз араласу. </w:t>
      </w:r>
      <w:r>
        <w:br/>
      </w:r>
      <w:r>
        <w:rPr>
          <w:rFonts w:ascii="Times New Roman"/>
          <w:b w:val="false"/>
          <w:i w:val="false"/>
          <w:color w:val="000000"/>
          <w:sz w:val="28"/>
        </w:rPr>
        <w:t xml:space="preserve">
      10. Осы тiзбеде көзделмеген, сонымен қатар қаралуы қажет өзге де мәселелер.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8 сәуiрдегi </w:t>
      </w:r>
      <w:r>
        <w:br/>
      </w:r>
      <w:r>
        <w:rPr>
          <w:rFonts w:ascii="Times New Roman"/>
          <w:b w:val="false"/>
          <w:i w:val="false"/>
          <w:color w:val="000000"/>
          <w:sz w:val="28"/>
        </w:rPr>
        <w:t xml:space="preserve">
                                               N 82-ө өкiмiне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Есеп нысаны </w:t>
      </w:r>
    </w:p>
    <w:p>
      <w:pPr>
        <w:spacing w:after="0"/>
        <w:ind w:left="0"/>
        <w:jc w:val="both"/>
      </w:pPr>
      <w:r>
        <w:rPr>
          <w:rFonts w:ascii="Times New Roman"/>
          <w:b w:val="false"/>
          <w:i w:val="false"/>
          <w:color w:val="000000"/>
          <w:sz w:val="28"/>
        </w:rPr>
        <w:t xml:space="preserve">         ______ жылғы заңға тәуелдi нормативтiк құқықтық </w:t>
      </w:r>
      <w:r>
        <w:br/>
      </w:r>
      <w:r>
        <w:rPr>
          <w:rFonts w:ascii="Times New Roman"/>
          <w:b w:val="false"/>
          <w:i w:val="false"/>
          <w:color w:val="000000"/>
          <w:sz w:val="28"/>
        </w:rPr>
        <w:t xml:space="preserve">
                 кесiмдердi тексеру қорытындысы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053"/>
        <w:gridCol w:w="1993"/>
        <w:gridCol w:w="2353"/>
        <w:gridCol w:w="2033"/>
        <w:gridCol w:w="1713"/>
        <w:gridCol w:w="1773"/>
      </w:tblGrid>
      <w:tr>
        <w:trPr>
          <w:trHeight w:val="4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күнi мен </w:t>
            </w:r>
            <w:r>
              <w:br/>
            </w:r>
            <w:r>
              <w:rPr>
                <w:rFonts w:ascii="Times New Roman"/>
                <w:b w:val="false"/>
                <w:i w:val="false"/>
                <w:color w:val="000000"/>
                <w:sz w:val="20"/>
              </w:rPr>
              <w:t xml:space="preserve">
нөмiрi </w:t>
            </w:r>
            <w:r>
              <w:br/>
            </w:r>
            <w:r>
              <w:rPr>
                <w:rFonts w:ascii="Times New Roman"/>
                <w:b w:val="false"/>
                <w:i w:val="false"/>
                <w:color w:val="000000"/>
                <w:sz w:val="20"/>
              </w:rPr>
              <w:t xml:space="preserve">
(әдiлет </w:t>
            </w:r>
            <w:r>
              <w:br/>
            </w:r>
            <w:r>
              <w:rPr>
                <w:rFonts w:ascii="Times New Roman"/>
                <w:b w:val="false"/>
                <w:i w:val="false"/>
                <w:color w:val="000000"/>
                <w:sz w:val="20"/>
              </w:rPr>
              <w:t xml:space="preserve">
органын- </w:t>
            </w:r>
            <w:r>
              <w:br/>
            </w:r>
            <w:r>
              <w:rPr>
                <w:rFonts w:ascii="Times New Roman"/>
                <w:b w:val="false"/>
                <w:i w:val="false"/>
                <w:color w:val="000000"/>
                <w:sz w:val="20"/>
              </w:rPr>
              <w:t xml:space="preserve">
да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тiркелу </w:t>
            </w:r>
            <w:r>
              <w:br/>
            </w:r>
            <w:r>
              <w:rPr>
                <w:rFonts w:ascii="Times New Roman"/>
                <w:b w:val="false"/>
                <w:i w:val="false"/>
                <w:color w:val="000000"/>
                <w:sz w:val="20"/>
              </w:rPr>
              <w:t xml:space="preserve">
нөмiрi,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НҚК </w:t>
            </w:r>
            <w:r>
              <w:br/>
            </w:r>
            <w:r>
              <w:rPr>
                <w:rFonts w:ascii="Times New Roman"/>
                <w:b w:val="false"/>
                <w:i w:val="false"/>
                <w:color w:val="000000"/>
                <w:sz w:val="20"/>
              </w:rPr>
              <w:t xml:space="preserve">
атауы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w:t>
            </w:r>
            <w:r>
              <w:br/>
            </w:r>
            <w:r>
              <w:rPr>
                <w:rFonts w:ascii="Times New Roman"/>
                <w:b w:val="false"/>
                <w:i w:val="false"/>
                <w:color w:val="000000"/>
                <w:sz w:val="20"/>
              </w:rPr>
              <w:t xml:space="preserve">
жемқорлық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 </w:t>
            </w:r>
            <w:r>
              <w:br/>
            </w:r>
            <w:r>
              <w:rPr>
                <w:rFonts w:ascii="Times New Roman"/>
                <w:b w:val="false"/>
                <w:i w:val="false"/>
                <w:color w:val="000000"/>
                <w:sz w:val="20"/>
              </w:rPr>
              <w:t xml:space="preserve">
лықтарға </w:t>
            </w:r>
            <w:r>
              <w:br/>
            </w:r>
            <w:r>
              <w:rPr>
                <w:rFonts w:ascii="Times New Roman"/>
                <w:b w:val="false"/>
                <w:i w:val="false"/>
                <w:color w:val="000000"/>
                <w:sz w:val="20"/>
              </w:rPr>
              <w:t xml:space="preserve">
жағдай туғызатын </w:t>
            </w:r>
            <w:r>
              <w:br/>
            </w:r>
            <w:r>
              <w:rPr>
                <w:rFonts w:ascii="Times New Roman"/>
                <w:b w:val="false"/>
                <w:i w:val="false"/>
                <w:color w:val="000000"/>
                <w:sz w:val="20"/>
              </w:rPr>
              <w:t xml:space="preserve">
нормалары бар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құрылым-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элементi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құрылымдық </w:t>
            </w:r>
            <w:r>
              <w:br/>
            </w:r>
            <w:r>
              <w:rPr>
                <w:rFonts w:ascii="Times New Roman"/>
                <w:b w:val="false"/>
                <w:i w:val="false"/>
                <w:color w:val="000000"/>
                <w:sz w:val="20"/>
              </w:rPr>
              <w:t xml:space="preserve">
элементi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келмейтiн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тiзбесiн- </w:t>
            </w:r>
            <w:r>
              <w:br/>
            </w:r>
            <w:r>
              <w:rPr>
                <w:rFonts w:ascii="Times New Roman"/>
                <w:b w:val="false"/>
                <w:i w:val="false"/>
                <w:color w:val="000000"/>
                <w:sz w:val="20"/>
              </w:rPr>
              <w:t xml:space="preserve">
дегi </w:t>
            </w:r>
            <w:r>
              <w:br/>
            </w:r>
            <w:r>
              <w:rPr>
                <w:rFonts w:ascii="Times New Roman"/>
                <w:b w:val="false"/>
                <w:i w:val="false"/>
                <w:color w:val="000000"/>
                <w:sz w:val="20"/>
              </w:rPr>
              <w:t xml:space="preserve">
(3-қосымша) </w:t>
            </w:r>
            <w:r>
              <w:br/>
            </w:r>
            <w:r>
              <w:rPr>
                <w:rFonts w:ascii="Times New Roman"/>
                <w:b w:val="false"/>
                <w:i w:val="false"/>
                <w:color w:val="000000"/>
                <w:sz w:val="20"/>
              </w:rPr>
              <w:t xml:space="preserve">
жайт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 қаулысы-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әзiрлеуге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НҚК-ге қатысты </w:t>
            </w:r>
            <w:r>
              <w:br/>
            </w:r>
            <w:r>
              <w:rPr>
                <w:rFonts w:ascii="Times New Roman"/>
                <w:b w:val="false"/>
                <w:i w:val="false"/>
                <w:color w:val="000000"/>
                <w:sz w:val="20"/>
              </w:rPr>
              <w:t xml:space="preserve">
    қолданған </w:t>
            </w:r>
            <w:r>
              <w:br/>
            </w:r>
            <w:r>
              <w:rPr>
                <w:rFonts w:ascii="Times New Roman"/>
                <w:b w:val="false"/>
                <w:i w:val="false"/>
                <w:color w:val="000000"/>
                <w:sz w:val="20"/>
              </w:rPr>
              <w:t xml:space="preserve">
     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r>
              <w:br/>
            </w:r>
            <w:r>
              <w:rPr>
                <w:rFonts w:ascii="Times New Roman"/>
                <w:b w:val="false"/>
                <w:i w:val="false"/>
                <w:color w:val="000000"/>
                <w:sz w:val="20"/>
              </w:rPr>
              <w:t xml:space="preserve">
жойылған </w:t>
            </w:r>
            <w:r>
              <w:br/>
            </w:r>
            <w:r>
              <w:rPr>
                <w:rFonts w:ascii="Times New Roman"/>
                <w:b w:val="false"/>
                <w:i w:val="false"/>
                <w:color w:val="000000"/>
                <w:sz w:val="20"/>
              </w:rPr>
              <w:t xml:space="preserve">
деп </w:t>
            </w:r>
            <w:r>
              <w:br/>
            </w:r>
            <w:r>
              <w:rPr>
                <w:rFonts w:ascii="Times New Roman"/>
                <w:b w:val="false"/>
                <w:i w:val="false"/>
                <w:color w:val="000000"/>
                <w:sz w:val="20"/>
              </w:rPr>
              <w:t xml:space="preserve">
танылған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рiстер </w:t>
            </w:r>
            <w:r>
              <w:br/>
            </w:r>
            <w:r>
              <w:rPr>
                <w:rFonts w:ascii="Times New Roman"/>
                <w:b w:val="false"/>
                <w:i w:val="false"/>
                <w:color w:val="000000"/>
                <w:sz w:val="20"/>
              </w:rPr>
              <w:t xml:space="preserve">
мен толық- </w:t>
            </w:r>
            <w:r>
              <w:br/>
            </w:r>
            <w:r>
              <w:rPr>
                <w:rFonts w:ascii="Times New Roman"/>
                <w:b w:val="false"/>
                <w:i w:val="false"/>
                <w:color w:val="000000"/>
                <w:sz w:val="20"/>
              </w:rPr>
              <w:t xml:space="preserve">
тырулар </w:t>
            </w:r>
            <w:r>
              <w:br/>
            </w:r>
            <w:r>
              <w:rPr>
                <w:rFonts w:ascii="Times New Roman"/>
                <w:b w:val="false"/>
                <w:i w:val="false"/>
                <w:color w:val="000000"/>
                <w:sz w:val="20"/>
              </w:rPr>
              <w:t xml:space="preserve">
енгi- </w:t>
            </w:r>
            <w:r>
              <w:br/>
            </w:r>
            <w:r>
              <w:rPr>
                <w:rFonts w:ascii="Times New Roman"/>
                <w:b w:val="false"/>
                <w:i w:val="false"/>
                <w:color w:val="000000"/>
                <w:sz w:val="20"/>
              </w:rPr>
              <w:t xml:space="preserve">
зiлген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w:t>
      </w:r>
      <w:r>
        <w:br/>
      </w:r>
      <w:r>
        <w:rPr>
          <w:rFonts w:ascii="Times New Roman"/>
          <w:b w:val="false"/>
          <w:i w:val="false"/>
          <w:color w:val="000000"/>
          <w:sz w:val="28"/>
        </w:rPr>
        <w:t xml:space="preserve">
      (мемлекеттік орган </w:t>
      </w:r>
      <w:r>
        <w:br/>
      </w:r>
      <w:r>
        <w:rPr>
          <w:rFonts w:ascii="Times New Roman"/>
          <w:b w:val="false"/>
          <w:i w:val="false"/>
          <w:color w:val="000000"/>
          <w:sz w:val="28"/>
        </w:rPr>
        <w:t xml:space="preserve">
      басшысының орынбасары) (Т.А.Ә.) __________   ________ (қолы) </w:t>
      </w:r>
    </w:p>
    <w:p>
      <w:pPr>
        <w:spacing w:after="0"/>
        <w:ind w:left="0"/>
        <w:jc w:val="both"/>
      </w:pPr>
      <w:r>
        <w:rPr>
          <w:rFonts w:ascii="Times New Roman"/>
          <w:b w:val="false"/>
          <w:i w:val="false"/>
          <w:color w:val="000000"/>
          <w:sz w:val="28"/>
        </w:rPr>
        <w:t xml:space="preserve">      2005 жылғы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