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b483" w14:textId="748b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Сыбайлас жемқорлыққа қарсы күрестiң 2006-2010 жылдарға арналған мемлекеттік бағдарламасын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6 мамырдағы N 112-ө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"Сыбайлас жемқорлыққа қарсы күрестi күшейту, мемлекеттiк органдар мен лауазымды адамдар қызметiндегi тәртiп пен реттiлiктi нығайту жөнiндегi шаралар туралы" 2005 жылғы 14 сәуiрдегi N 1550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Мемлекеттiк органдардың өкiлдерiнен Сыбайлас жемқорлыққа қарсы күрестiң 2006-2010 жылдарға арналған мемлекеттiк бағдарламасын әзiрлеу жөнiндегi жұмыс тобы мынадай құрамда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 Андрей Иванович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қарсы күрес агенттiгі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бойынша),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Қайырбеков Қайрат        - Экономикалық қылмысқа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Құзайырұлы                 жемқорлыққа қарсы күрес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(қаржы полициясы) Сыбайлас жемқорлық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туралы iстердi ашу және оның 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бойынша), басшының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Темiрбеков Санат         - Қазақстан Республикасы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Бәкешұлы                   қылмысқа және сыбайлас жемқорлыққа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қарсы күрес агенттiгiнiң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полициясы) департаментiнiң -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орталығының бастығы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Жүкенов Әбдiрашит        - Қазақстан Республикасы Бас прокурорының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Төлегенұлы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Тасболатов Абай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Бөлекпайұлы    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 Нұрахмет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Құсайынұлы                 жағдайлар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 Жақып             - Қазақстан Республикасының Әділет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Қажманұлы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Әмiрин Асқар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Кемеңгерұлы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Мақашев Зейнолла         - Қазақстан Республикасы Жоғарғы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Мұхамединұлы               жанындағы Сот әкiмшiлiгi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Кравченко Андрей         - Қазақстан Республикасы Бас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Николаевич                 прокуратурасының Мемлекеттік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қызметiнiң заңдылығын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Әбдiров Нұрғалым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Мәжитұлы                   прокуратурасының Тергеудiң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анықтаудың заңдылығын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Танкеев Серiкхан         - Қазақстан Республикасы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Әлиханұлы                  комитетiнiң Тергеу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Жалдыбаева Ғалия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Тағыбердiқызы              монополияларды реттеу агенттігі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Жексенбеков Сәкен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Сайлаубекұлы               коммуникация министрлiгi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Боярина Людмила          - Қазақстан Республикасы Мәдениет,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Васильевна                 және спорт министрлiгi Құқықтық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Сейiтов Ғалымжан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Қарақанұлы                 қорғау министрлiгi Ұйымдастыру-қаржылық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жұмыстар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Акрачкова Дина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Викторовна                 министрлiгi Ұйымдастыру-құқықтық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жұмыстар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Советский Вячеслав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Крестьянович               сауда министрлiгi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Шекимова Людмила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Николаевна                 қызмет iстерi агенттiгiнiң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қызметтi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Күзембаев Марат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Мендыханұлы                министрлігі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Кистафин Ержан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Сансызбайұлы               министрлігі аппаратының Заңдық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сараптама, ақпаратты қорғау және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Әйтенов Марат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Дүйсенбекұлы               бюджеттік жоспарлау министрлiгi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Колочиди Алексей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Дмитриевич                 министрлiгiнiң Заң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Керiмбеков Бекен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Орынбекұлы                 министрлiгi Құқықтық жұмыс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Мамраев Батырбек        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Мұратбекұлы                әлеуметтiк қорғау министрлiгiнiң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Санқұбаев Әмiрбек        - Қазақстан Республикасы Қаржы нарығы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Бөрiұлы                    мен қаржы ұйымдарын реттеу және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агенттiгiнiң өкiлдiгi - үйлестiру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Задорожный Андрей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Викторович                 және байланыс агенттiгiнiң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заң қызметi департаментi заң, кадр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қызметi және ақпаратты қорғау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 Назымбек       - Қазақстан Республикасы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Әмiржанұлы                 басқару агенттiгiнiң жердiң пайдаланылуын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қорғалуын мемлекеттiк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 тамызға дейiнгi мерзiмде Сыбайлас жемқорлыққа қарсы күрестiң 2006-2010 жылдарға арналған мемлекеттiк бағдарламасының жобасын әзiрлесiн.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Әзiрлеуші мемлекеттiк орган белгiленген тәртiппен жоғарыда аталған жобаны Қазақстан Республикасының Үкiметiне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Кеңсесiне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