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f5c17" w14:textId="6ff5c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Жалгерлiк үйлердi ұйымдастыру және тұрғын үйдiң жалгерлік секторын дамыту мәселелерi бойынша ұсыныстар әзiрлеу жөнiндегi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2005 жылғы 19 мамырдағы N 130-ө Өкімі. Күші жойылды - ҚР Үкіметінің 2007.05.31. N 442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Жалгерлiк үйлердi ұйымдастыру және тұрғын үйдiң жалгерлiк секторын дамыту жөніндегi ұсыныстарды әзiрлеу мақсатында: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 жұмыс тобы құрылсын: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Баталов     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Болатұлы              және сауда вице-министрi,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Чирков    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Николаевич         сауда министрлігінiң Құрылыс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тұрғын үй-коммуналдық шаруашылық iстерi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комитетi төрағасының бiрiншi орынбасары,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жетекшiнiң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Алпысбаев 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Мелiк Нармұхамбетұлы        сауда министрлiгiнiң Құрылыс және тұрғын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үй-коммуналдық шаруашылық iстерi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комитетi тұрғын үй құрылысы және тұрғын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үй-коммуналдық шаруашылық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бастығы,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Байқошқаров               - Қазақстан Республикасы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Нұрмұхамед Берденұлы        халықты әлеуметтiк қорғау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Ұйымдастыру және 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департаментінiң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Ермекова                  - Қазақстан Республикасы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Несiпбала Әбсағитқызы       бюджеттiк жоспарлау министрлiгi Салалық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органдардың шығыстарын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департаментiнің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Өтеғұлов                  - Қазақстан Республикасы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Мәулен Амангелдiұлы         бюджеттiк жоспарлау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Мемлекеттiк қарыз алуды және кредит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берудi жоспарлау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Бексаринова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Гүлнара Сәкенқызы           сауда министрлiгiнiң аппараты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Әкiмшiлiк-құқықтық жұмыс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заң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Жанаев                    - Қазақстан Республикасы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Нұрханұлы             министрлiгiнiң Халықаралық гуманитарлық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және экономикалық ынтымақтастық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департаментi экономикалық ынтымақтастық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Алпысбай                  - Қазақстан Республикасы Әдiлет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Мейiржан Мелiкұлы           министрлiгi Заңнама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азаматтық, әлеуметтiк-экономикалық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қаржылық заңнама басқармасы әлеуметтiк-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экономикалық заңнама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Әдiлбекова 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Аида Аққасымқызы            министрлiгiнiң Салық комитетi әдiснама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басқармасының тiкелей салықтар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әдiснамасы бөлiмi бастығының мiндетiн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атқарушы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 2005 жылғы 1 шiлдеге дейiн жалгерлiк үйлердi ұйымдастыру және тұрғын үйдiң жалгерлiк секторын дамыту жөнiнде ұсыныстар әзiрлесiн және Қазақстан Республикасы Yкiметiнiң қарауына енгiзсiн.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Облыстардың, Астана және Алматы қалаларының әкiмдерi белгiленген тәртiппен жұмыс тобына бір ай мерзімде жалгерлiк үйлердi ұйымдастыру және тұрғын үйдiң жалгерлік секторын дамыту жөнiнде ұсыныстар берсiн.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өкiмнiң орындалуын бақылау Қазақстан Республикасы Индустрия және сауда министрлігіне жүктелсін.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