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e1f1" w14:textId="0a2e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тауар биржалары қызметiн дамыту жөнiнде ұсыныстар әзiрлеу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23 мамырдағы N 142-ө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тауар биржалары қызметiн дамыту жөнiнде ұсыныстар әзiрлеу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Қылбаев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Серiкұлы          сауда министрлiгiнiң Сауда саясатын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ДСҰ-ға кiру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Гүлнұр Төлеуғазықызы    сауда министрлiгiнiң Сауда саясатын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ДСҰ-ға кiру департаментi iшкi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сыртқы сауданы талдау және дамыту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 маманы,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Евгенийұлы       минералдық ресурстар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Ұйымдастыру жұмысы, жиынтық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бақылау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Евниев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Қайратұлы         министрлігі Егiншiлiк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Iлебаев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Мұқасәліұлы       коммуникация министрлiгiнiң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реттеу департаменті мемлекеттiк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бөлiмiнің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Тойшыбеков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Ибрагим Қалмаханұлы     сауда министрлігі Сауда және туристік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қызметтi реттеу комитетi iшкi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Жанғозин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Мұратжан Жақыпбекұлы    Кедендiк бақылау комитетiнiң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бақылауды ұйымдастыру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кедендiк режимдердi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Серiкұлы         сауда министрлiгiнiң Сауда саясатын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ДСҰ-ға кiру департаментi iшкi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сыртқы сауданы талдау және дамыту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Бекболат              - Қазақстан Республикасы Қаржы министрлiгінiң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Рахат Сейсембайұлы      Заң қызметi департаментi Құқықтық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Мурсакина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Мадина Оралбекқызы      министрлiгi Ауыл шаруашылығы өнiмiн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өңдеу, кеден-тариф саясаты және ДСҰ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департаментiнiң кеден-тариф саясаты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ДСҰ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Әбдiғаппарқызы    Қаржылық бақылау және мемлекеттiк сатып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алу комитетiнiң Мемлекеттiк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үйлестiру мәселелерi департаментi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жұмыс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Скорик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Юлия Ивановна           сауда министрлiгi Әкiмшiлiк және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жұмыстар департаментiнiң Заң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нормативтiк құқықтық кесiмдердi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сараптау және әзiрлеу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Айнұр Бектасқызы        бюджеттiк жоспарлау министрлiгiнiң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саясат және бағдарламалар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лицензиялау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Әлиева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Қажынәбиқызы      сауда министрлігінiң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комитетi қаржы нарығын реттеу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Мұханов               - Қазақстанның экспортшылар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Төлеген Мұханұлы        бас директорының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Дворкина              - Халықаралық қазақстандық агроөнеркәсiп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Ивановна        биржасының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Бутырская             - "Орлан" тауар биржасының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Федоровна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Шерман                - Сарапшы аграрлық компаниясының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Ильич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Рамазанов             - Қазақстан Астық одағының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Аманғали Аманоллаұлы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Кононова              - Қазақстан Республикасы Сауда-өнеркәсiп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Ильинишна       палаталары одағының вице-президентi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Мұсабаев              - "Азық-түлiк келiсiм-шарт корпорациясы"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Нәжiмеддинұлы   акционерлiк қоғамы сыртқы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қызметi басқармасының бастығы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Жолдыбаев             - Ақтөбе "Көкжар" тауар-шикiзат биржасының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Шәнiбекұлы        бөлiм бастығы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қыркүйекке дейiнгi мерзiмде Қазақстан Республикасында тауар биржалары қызметiн дамыту жөнiндегi ұсыныстарды Қазақстан Республикасының Үкiметiне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