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87c18" w14:textId="1687c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Республикасында мемлекеттік-жекеменшік серiктестiк тетiктерiн жедел енгiзу ұсыныстарын дайындау жөнiндегi жұмыс тобын құру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2005 жылғы 14 шілдедегі N 196-ө Өкімі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Республикасында мемлекеттiк-жекеменшiк серiктестiк тетiктерiн жедел енгізу жөнiндегi ұсыныстарды әзiрлеу мақсатында: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Қосымшаға сәйкес құрамда Қазақстан Республикасында мемлекеттiк-жекеменшiк серiктестiк тетiктерiн жедел енгізу ұсыныстарын дайындау жөнiндегi жұмыс тобы құрылсын.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Жұмыс тобы 2005 жылғы 15 қазанға дейiнгі мерзiмде белгiленген тәртiппен Қазақстан Республикасында мемлекеттiк-жекеменшiк серiктестiк тетiктерiн жедел енгiзу жөніндегі ұсыныстарды Қазақстан Республикасының Yкiметiне енгiзсiн.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                                       Премьер-Министрiнiң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2005 жылғы 14 шiлдедегi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N 196-ө өкiмiне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қосымша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Қазақстан Республикасында мемлекеттік-жекеменшік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 серiктестiк тетiктерiн жедел енгізу ұсыныстарын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 дайындау жөнiндегi жұмыс тобының құрамы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Әрiпханов                 - Қазақстан Республикасының Қаржы вице-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Айдар Әбдiразақұлы          министрi, жетекшi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Нүсіпова                  - Қазақстан Республикасы Премьер-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Әсем Бекқызы                Министрiнiң кеңесшiсi, жетекшiнiң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Кәмалиев                  - Қазақстан Республикасы Көлiк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Берiк Сайлауұлы             коммуникация министрлігі Көлiк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инфрақұрылымын дамыту комитетiнiң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төрағасы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Ысқақов                   - Қазақстан Республикасы Премьер-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Жәнiбек Сапарұлы            Министрiнiң кеңесшiсi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Құдайберген               - Қазақстан Республикасы Премьер-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Алмас Шайықбекұлы           Министрiнiң кеңесшiсi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Ысқақова                  - Қазақстан Республикасы Премьер-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Дина Жолдығалиқызы          Министрiнiң кеңесшiсi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Баймұхамбетова            - Қазақстан Республикасы Премьер-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Кәмила Мақсұтқызы           Министрiнiң кеңесшiсi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Қожахметов                - Қазақстан Республикасы Индустрия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Жанат Мұратұлы              сауда министрлiгiнiң Бәсекелестіктi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қорғау комитетi төрағасының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Тотаев                    - Қазақстан Республикасы Премьер-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Бауыржан Сатыбалдыұлы       Министрiнiң Кеңсесi Өндiрiстік сапа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инфрақұрылым бөлiмiнiң бас сарапшысы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Байнақов                  - Қазақстан Республикасы Қаржы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Рахмет Ғазизұлы             министрлiгі Мемлекеттiк қарыз алу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халықаралық қаржылық қатынастар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департаментiнiң директоры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Өтеғұлов                  - Қазақстан Республикасы Экономика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Мәулен Амангелдiұлы         бюджеттiк жоспарлау министрлiгi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Мемлекеттік қарыз алу мен кредит берудi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жоспарлау департаментiнiң директоры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Шаженова                  - Қазақстан Республикасы Экономика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Дина Мэлсқызы               бюджеттiк жоспарлау министрлiгi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Бюджеттiк процесс және функционалды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талдау әдiснамасы департаментiнiң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директоры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Керейбаев                 - Қазақстан Республикасы Табиғи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Ғалымбек Әуесханұлы         монополияларды реттеу агенттiгiнiң Заң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департаментi директорының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Мұқашев                   - Қазақстан Республикасы Әдiлет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Марат Жомартбекұлы          министрлiгiнiң Заңнама департаментi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директорының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Оразалиева                - Қазақстан Республикасы Қаржы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Зәбира Жандарқызы           министрлiгiнiң Заң қызметi департаментi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директорының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Рясков                    - Қазақстан Республикасы Энергетика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Евгений Яковлевич           минералдық ресурстар министрлiгiнiң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Технологиялық дамыту және мемлекеттiк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активтердi басқару департаментi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директорының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Ыбыраев                   - Қазақстан Республикасы Табиғи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Азамат Болатұлы             монополияларды реттеу агенттiгi Құбыр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өткiзу және кәрiздiк жүйелердi реттеу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басқармасының бастығы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Мұқышева                  - Қазақстан Республикасы Әдiлет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Гүлнар Сайранқызы           министрлігінiң Заңға тәуелдi кесiмдер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департаментi заңға тәуелдi кесiмдердi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сараптау басқармасының бастығы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Ташметов                  - Қазақстан Республикасы Қаржы нарығы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Мирлан Жапарбекұлы          мен қаржы ұйымдарын реттеу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қадағалау агенттігі Құнды қағаздар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рыногы және жинақтаушы зейнетақы қорлары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субъектiлерiн қадағалау департаментiнiң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пруденциалды реттеу басқармасының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бастығы (келiсiм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Маханов                   - "Қазақстан инвестициялық қоры"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Нұржан Зарлықұлы            акционерлiк қоғамы департаментiнiң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директоры (келiсiм бойынша)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