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576c" w14:textId="ef05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"Валюталық реттеу және валюталық бақылау туралы" Қазақстан Республикасының Заңын iске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25 шілдедегі N 205-ө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"Валюталық реттеу және валюталық бақылау туралы" Қазақстан Республикасының 2005 жылғы 13 маусымдағы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 (бұдан әрi - Заң) iске асыру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берілiп отырған Заңды iске асыру мақсатында қабылдануы қажеттi нормативтік құқықтық кесiмдердiң тiзбесi (бұдан әрi - тiзбе)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Ұлттық Банкi (келiсiм бойынша) және Қазақстан Республикасы Қаржы министрлiгiнiң Кедендiк бақылау комитетi тiзбеге сәйкес нормативтiк құқықтық кесiмдердi қабылдасын және қабылданған шаралар туралы Қазақстан Республикасының Үкiметін хабардар етсiн.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2005 жылғы 25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N 205-ө өкiмiмен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бекiтiлген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</w:t>
      </w:r>
      <w:r>
        <w:rPr>
          <w:rFonts w:ascii="Times New Roman"/>
          <w:b/>
          <w:i w:val="false"/>
          <w:color w:val="000000"/>
          <w:sz w:val="28"/>
        </w:rPr>
        <w:t xml:space="preserve">"Валюталық реттеу және валюталық бақылау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 Қазақстан Республикасының Заңын іске асыру мақсатында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қабылдануы қажетті нормативтік құқықтық кесімдердің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тiзбесi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5586"/>
        <w:gridCol w:w="2224"/>
        <w:gridCol w:w="1824"/>
        <w:gridCol w:w="2057"/>
      </w:tblGrid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Нормативтiк құқықтық кесiмнiң атауы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Кесiмнiң нысаны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мерзiмi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валюталық операцияларды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асыру ережесiн бекiту туралы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масының қаулысы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бойынша)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қызметiн жүзеге асыратын резидент еместердiң валюталық операцияларының мониторингiн жүзеге асыру ережесiн бекiту туралы (валюталық мониторинг)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масының қаулысы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бойынша)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қолма-қол шетел валютасына бөлшек сауданы жүзеге асыруды және қызметтер көрсетудi лицензиялау ережесiн бекiту туралы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масының қаулысы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бойынша)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Әкетілетiн қолма-қол шетел валютасының шығу заңдылығын растайтын құжаттардың тiзбесi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масының қаулысы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бойынша)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Ұлттық Банкi Басқармасының 2002 жылғы 13 маусымдағы N 229 қаулысымен бекiтiлген Қазақстан Республикасының валюталық заңнамаларын сақтау мәселелерi жөнiнде тексерулер ұйымдастыру және жүргізу ережесiне өзгерiстер мен толықтырулар енгiзу туралы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масының қаулысы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бойынша)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Кедендiк бақылау агенттігі төрағасының 2004 жылғы 13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221 бұйрығымен бекiтiлген Қазақстан Республикасының кедендiк шекарасы арқылы жол жүретiн жеке адамдардың шетелдiк және ұлттық валюталарды декларация-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лауының ережесiне өзге-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рiстер мен толықтырулар енгiзу туралы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Қаржыминi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 бұйрығы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Ұлттық Банкi Басқармасының 1999 жылғы 15 қарашадағы N 400 қаулысымен бекiтiлген Қазақстан Республикасында қолма-қол шетел валютасымен айырбастау операцияларын ұйымдастыру  туралы нұсқаулыққа өзгерiстер мен толықтырулар енгiзу туралы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масының қаулысы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бойынша) </w:t>
            </w:r>
          </w:p>
        </w:tc>
      </w:tr>
      <w:tr>
        <w:trPr>
          <w:trHeight w:val="4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Ұлттық Банкi Басқармасының 2001 жылғы 5 қыркүйектегі N 343 қаулысымен және Қазақстан Республикасы Мемлекеттік кiрiс министрінің 2001 жылғы 10 қазандағы N 1409 бұйрығымен бекiтiлген Қазақстан Республикасында экспорт-импорт валюта бақылауын ұйымдастыру туралы нұсқаулыққа өзгерiстер мен толықты-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рулар енгiзу туралы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масының қаулысы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Қаржыминi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 бұйрығы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аббревиатураларды ашып жазу: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ҚРҰБ - Қазақстан Республикасы Ұлттық Банкi;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Қаржыминi КБК - Қазақстан Республикасы Қаржы министрлiгiнiң Кедендiк бақылау комитетi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