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1391" w14:textId="3c31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Бiлiм және ғылым қызметкерлерiнiң форумы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28 шілдедегі N 212-ө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Педагогикалық және ғылыми жұртшылық тарапынан жүргiзiлiп жатқан Қазақстанның бiлiм және ғылым жүйесiн жаңғырту процестерiн қолдауды қамтамасыз ету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2005 жылғы қазанда Астана қаласында Бiлiм және ғылым қызметкерлерiнiң форумы өткiзiлсiн.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құрамда Бiлiм және ғылым қызметкерлерiнiң форумына дайындық және оны өткiзу жөнiндегi ұйымдастыру комитетi құрылсын.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 және Алматы қаласының әкiмдерiне Бiлiм және ғылым қызметкерлерi форумының жұмысына делегаттардың қатысуын қамтамасыз ету ұсынылсын.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2005 жылғы 28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212-ө өкiмiне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қосымша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 Бiлiм және ғылым қызметкерлерiнiң форумына дайындық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оны өткiзу жөнiндегі ұйымдастыру комитетiнiң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Әйтiмова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Бiрғаным Сарықызы            ғылым министрi, төрайым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Гамарник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Николаевич          ғылым бiрiншi вице-министрi, төрайымның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Берсiмбаев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Рахметқажы Ескендiрұлы       министрлiгi Аппаратының басшысы,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Әмiрханұлы             ақпарат және спорт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Әбдiманапов                - Жоғарғы оқу орындары ректорлары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Сәрсенғали Әбдiғалиұлы       кеңесiнің төрағасы, Л.Н.Гумилев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атындағы Еуразия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университетiнiң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Жұрынов                    - Қазақстан Республикасы Ұлттық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Жұрынұлы               академиясының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Асылжан Сарыбайұлы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Пивень                     - Қарағанды мемлекеттiк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Георгиевич          университетiнiң 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