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08c5" w14:textId="b920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мiндеттерiн жүктеу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29 шілдедегі N 214-ө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Менiң 2005 жылғы 1 - 13 тамызда кезектi еңбек демалысында болу кезеңiнде Қазақстан Республикасы Премьер-Министрiнiң мiндеттерiн атқару Қазақстан Республикасы Премьер-Министрiнiң орынбасары А.С.ЕСІМОВКЕ жүктелсiн.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