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1e79" w14:textId="41b1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актілерiне қаржы нарығын peттeудi жүзеге асыратын мемлекеттік органдар қызметiнiң мәселелерi бойынша өзгерiстер мен толықтырулар енгізу туралы" Қазақстан Республикасының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18 тамыздағы N 229-ө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қаржы нарығын реттеудi жүзеге асыратын мемлекеттiк органдар қызметiнiң мәселелерi бойынша өзгерiстер мен толықтырулар енгiзу туралы" Қазақстан Республикасының 2005 жылғы 8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(бұдан әрi - Заң) iске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Заңды iске асыру мақсатында қабылдануы қажет нормативтiк құқықтық кесiмдердiң тiзбесi (бұдан әрi - Тiзбе)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Банкi (келiсiм бойынша) және Қазақстан Республикасы Қаржы нарығы мен қаржы ұйымдарын реттеу және қадағалау агенттігi (келiсiм бойынша) Тiзбеге 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Президенті Жарлықтарының жобаларын әзiрлесiн және белгiленген тәртiппен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нормативтік құқықтық кесiмдердi қабылдасын және Қазақстан Республикасының Yкiметін хабардар етсін.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18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229-ө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"Қазақстан Республикасының кейбiр заңнамалық актiлерiне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қаржы нарығын реттеудi жүзеге асыратын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органдар қызметiнiң мәселелерi 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толықтырулар енгiзу туралы"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Заңын iске асыру мақсатында қабылдануы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нормативтiк құқықтық кесiмдердiң тiзбесi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133"/>
        <w:gridCol w:w="2553"/>
        <w:gridCol w:w="1713"/>
        <w:gridCol w:w="185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Нормативтiк құқықтық кесiмнiң атауы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Кесiмнiң нысаны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жауапты мемлекет-тік орган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Президентiнiң 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желтоқсандағы N 1271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Жарлығымен бекiтiлген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ҚРҰБ ережесiне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Президентiнiң 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желтоқсандағы N 1270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Жарлығымен бекiтiлген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ҚҚА туралы ережеге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Кейбір 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кесімдерге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енгізу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басқармасының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10 қазандағы N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қаулысымен бекiтiлген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болып табылмайтын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банкноттарын, монеталары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құндылықтарын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инкассациялау, жіберу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лицензиялау және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ережесiне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Банктердiң және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үй-жайларын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күзету мен жайластыруды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нұсқаулықты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ҚРҰБ-ның банкноттар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монеталарды сату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ережесін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ҚРҰБ-ның инвестициялық және коллекциялық монеталарды сату және сатып алу ережесін бекіту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басқармасының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 тамыздағы N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қаулысымен бекiтiлген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резервтiк талаптар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ережеге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резервтiк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талаптардың нормативiн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белгiлеу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Монетарлыққа жататын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 айқындау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ҚРҰБ - Қазақстан Республикасы Ұлттық Банкi;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ҚҚА - Қазақстан Республикасы Қаржы нарығы мен қаржы ұйымдарын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және қадағалау агенттігі.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