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1950" w14:textId="5f31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заңнамалық актiлерiне ұлттық қауiпсiздiктi қамтамасыз ету мәселелерi бойынша өзгерiстер мен толықтырулар енгізу туралы" Қазақстан Республикасының 2005 жылғы 8 шiлдедегi Заңын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16 қыркүйектегі N 259-ө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кейбiр заңнамалық актілерiне ұлттық қауiпсiздiктi қамтамасыз ету мәселелерi бойынша өзгерiстер мен толықтырулар енгiзу туралы" Қазақстан Республикасының 2005 жылғы 8 шiлдедегi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(бұдан әрi - Заң) iске асыру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 қабылдануы Заңмен негiзделген нормативтiк құқықтық кесімдердiң тiзбесi (бұдан әрi - тiзбе) бекiтілсiн.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Әдiлет министрлігі тiзбеге сәйкес нормативтiк құқықтық кесiмдердiң жобаларын әзiрлесiн және белгіленген тәртiппен Қазақстан Республикасы Yкіметінің бекiтуiне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2005 жылғы 16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259-ө өкiмiмен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бекiтiлген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Қабылдануы "Қазақстан Республикасының кейбiр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актiлерiне ұлттық қауiпсiздiкті қамтамасыз ету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бойынша өзгерiстер мен толықтырулар енгізу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Қазақстан Республикасының 2005 жылғы 8 шiлдедегі Заңымен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негiзделген нормативтік құқықтық кесiмдердiң тiзбесi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53"/>
        <w:gridCol w:w="2733"/>
        <w:gridCol w:w="1773"/>
        <w:gridCol w:w="269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N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кесiмнiң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Кесiмнiң 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 жауаптылар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Дiни бiрлестiк-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термен байланыс комитетiнiң мәселелерi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саяси партия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бастамашылық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тобы, саяси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партия мүшелерi тізімдерінің дұрыстығын тексеру ережесін бекіту туралы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